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89" w:rsidRPr="009C60B0" w:rsidRDefault="00C72C89" w:rsidP="00C72C8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bookmarkStart w:id="0" w:name="_Toc415833123"/>
      <w:bookmarkStart w:id="1" w:name="bookmark2"/>
      <w:proofErr w:type="gramStart"/>
      <w:r>
        <w:rPr>
          <w:rFonts w:ascii="Times New Roman" w:eastAsia="Calibri" w:hAnsi="Times New Roman" w:cs="Times New Roman"/>
          <w:bCs/>
        </w:rPr>
        <w:t>ПРИНЯТА</w:t>
      </w:r>
      <w:proofErr w:type="gramEnd"/>
      <w:r w:rsidRPr="009C60B0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</w:rPr>
        <w:t xml:space="preserve">                   УТВЕРЖДЕНА</w:t>
      </w:r>
    </w:p>
    <w:p w:rsidR="00C72C89" w:rsidRPr="009C60B0" w:rsidRDefault="00C72C89" w:rsidP="00C72C8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C60B0">
        <w:rPr>
          <w:rFonts w:ascii="Times New Roman" w:eastAsia="Calibri" w:hAnsi="Times New Roman" w:cs="Times New Roman"/>
          <w:bCs/>
        </w:rPr>
        <w:t xml:space="preserve">на заседании </w:t>
      </w:r>
      <w:proofErr w:type="gramStart"/>
      <w:r w:rsidRPr="009C60B0">
        <w:rPr>
          <w:rFonts w:ascii="Times New Roman" w:eastAsia="Calibri" w:hAnsi="Times New Roman" w:cs="Times New Roman"/>
          <w:bCs/>
        </w:rPr>
        <w:t>педагогического</w:t>
      </w:r>
      <w:proofErr w:type="gramEnd"/>
      <w:r w:rsidRPr="009C60B0">
        <w:rPr>
          <w:rFonts w:ascii="Times New Roman" w:eastAsia="Calibri" w:hAnsi="Times New Roman" w:cs="Times New Roman"/>
          <w:bCs/>
        </w:rPr>
        <w:t xml:space="preserve">                                      </w:t>
      </w:r>
      <w:r>
        <w:rPr>
          <w:rFonts w:ascii="Times New Roman" w:eastAsia="Calibri" w:hAnsi="Times New Roman" w:cs="Times New Roman"/>
          <w:bCs/>
        </w:rPr>
        <w:t xml:space="preserve">                        </w:t>
      </w:r>
      <w:r w:rsidRPr="009C60B0">
        <w:rPr>
          <w:rFonts w:ascii="Times New Roman" w:eastAsia="Calibri" w:hAnsi="Times New Roman" w:cs="Times New Roman"/>
          <w:bCs/>
        </w:rPr>
        <w:t>приказом МБОУ «СОШ № 25»</w:t>
      </w:r>
    </w:p>
    <w:p w:rsidR="00C72C89" w:rsidRPr="009C60B0" w:rsidRDefault="00C72C89" w:rsidP="00C72C89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совета от 30.08.2018 года</w:t>
      </w:r>
      <w:r w:rsidRPr="009C60B0">
        <w:rPr>
          <w:rFonts w:ascii="Times New Roman" w:eastAsia="Calibri" w:hAnsi="Times New Roman" w:cs="Times New Roman"/>
          <w:bCs/>
        </w:rPr>
        <w:t xml:space="preserve">,                                                                       </w:t>
      </w:r>
      <w:r>
        <w:rPr>
          <w:rFonts w:ascii="Times New Roman" w:eastAsia="Calibri" w:hAnsi="Times New Roman" w:cs="Times New Roman"/>
          <w:bCs/>
        </w:rPr>
        <w:t xml:space="preserve">     </w:t>
      </w:r>
      <w:r w:rsidRPr="009C60B0">
        <w:rPr>
          <w:rFonts w:ascii="Times New Roman" w:eastAsia="Calibri" w:hAnsi="Times New Roman" w:cs="Times New Roman"/>
          <w:bCs/>
        </w:rPr>
        <w:t>от 3</w:t>
      </w:r>
      <w:r w:rsidR="00312DD9">
        <w:rPr>
          <w:rFonts w:ascii="Times New Roman" w:eastAsia="Calibri" w:hAnsi="Times New Roman" w:cs="Times New Roman"/>
          <w:bCs/>
        </w:rPr>
        <w:t>1</w:t>
      </w:r>
      <w:r w:rsidRPr="009C60B0">
        <w:rPr>
          <w:rFonts w:ascii="Times New Roman" w:eastAsia="Calibri" w:hAnsi="Times New Roman" w:cs="Times New Roman"/>
          <w:bCs/>
        </w:rPr>
        <w:t>.08. 201</w:t>
      </w:r>
      <w:r>
        <w:rPr>
          <w:rFonts w:ascii="Times New Roman" w:eastAsia="Calibri" w:hAnsi="Times New Roman" w:cs="Times New Roman"/>
          <w:bCs/>
        </w:rPr>
        <w:t>8</w:t>
      </w:r>
      <w:r w:rsidRPr="009C60B0">
        <w:rPr>
          <w:rFonts w:ascii="Times New Roman" w:eastAsia="Calibri" w:hAnsi="Times New Roman" w:cs="Times New Roman"/>
          <w:bCs/>
        </w:rPr>
        <w:t xml:space="preserve"> года № 80-ОД</w:t>
      </w:r>
    </w:p>
    <w:p w:rsidR="00C72C89" w:rsidRPr="009C60B0" w:rsidRDefault="00C72C89" w:rsidP="00C72C8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C60B0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протокол   № 1                                                                                                            </w:t>
      </w:r>
      <w:r w:rsidRPr="009C60B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C72C89" w:rsidRDefault="00C72C89" w:rsidP="00C72C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C89" w:rsidRDefault="00C72C89" w:rsidP="00C72C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C89" w:rsidRPr="004239B1" w:rsidRDefault="00C72C89" w:rsidP="00C72C8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C89" w:rsidRPr="004239B1" w:rsidRDefault="00C72C89" w:rsidP="00C72C8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C89" w:rsidRPr="004239B1" w:rsidRDefault="00C72C89" w:rsidP="00C72C8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C89" w:rsidRPr="004239B1" w:rsidRDefault="00C72C89" w:rsidP="00C72C8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C89" w:rsidRPr="004239B1" w:rsidRDefault="00C72C89" w:rsidP="00C72C8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C89" w:rsidRPr="004239B1" w:rsidRDefault="00C72C89" w:rsidP="00C72C8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C89" w:rsidRPr="004239B1" w:rsidRDefault="00C72C89" w:rsidP="00C72C8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C89" w:rsidRPr="004239B1" w:rsidRDefault="00C72C89" w:rsidP="00C72C8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C89" w:rsidRPr="004239B1" w:rsidRDefault="00C72C89" w:rsidP="00C72C8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C89" w:rsidRPr="004239B1" w:rsidRDefault="00C72C89" w:rsidP="00C72C8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C89" w:rsidRPr="004239B1" w:rsidRDefault="00C72C89" w:rsidP="00C72C89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2C89" w:rsidRPr="004239B1" w:rsidRDefault="00C72C89" w:rsidP="00C72C89">
      <w:pPr>
        <w:rPr>
          <w:rFonts w:ascii="Times New Roman" w:hAnsi="Times New Roman"/>
          <w:color w:val="auto"/>
          <w:sz w:val="28"/>
          <w:szCs w:val="28"/>
        </w:rPr>
      </w:pPr>
    </w:p>
    <w:p w:rsidR="00C72C89" w:rsidRPr="004239B1" w:rsidRDefault="00C72C89" w:rsidP="00C72C8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C89" w:rsidRPr="00962CBE" w:rsidRDefault="00C72C89" w:rsidP="00C72C89">
      <w:pPr>
        <w:spacing w:after="0" w:line="100" w:lineRule="atLeast"/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2" w:name="_GoBack"/>
      <w:r w:rsidRPr="00962CBE">
        <w:rPr>
          <w:rFonts w:ascii="Times New Roman" w:hAnsi="Times New Roman" w:cs="Times New Roman"/>
          <w:color w:val="auto"/>
          <w:sz w:val="36"/>
          <w:szCs w:val="36"/>
        </w:rPr>
        <w:t>Адаптированная</w:t>
      </w:r>
      <w:r w:rsidRPr="00962CBE">
        <w:rPr>
          <w:rFonts w:ascii="Times New Roman" w:hAnsi="Times New Roman" w:cs="Times New Roman"/>
          <w:sz w:val="36"/>
          <w:szCs w:val="36"/>
        </w:rPr>
        <w:t xml:space="preserve"> основная общеобразовательная программа </w:t>
      </w:r>
      <w:r w:rsidRPr="00962CBE">
        <w:rPr>
          <w:rFonts w:ascii="Times New Roman" w:hAnsi="Times New Roman" w:cs="Times New Roman"/>
          <w:sz w:val="36"/>
          <w:szCs w:val="36"/>
        </w:rPr>
        <w:br/>
        <w:t xml:space="preserve">начального общего образования </w:t>
      </w:r>
    </w:p>
    <w:p w:rsidR="00C72C89" w:rsidRDefault="00C72C89" w:rsidP="00C72C89">
      <w:pPr>
        <w:spacing w:after="0" w:line="10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62CBE">
        <w:rPr>
          <w:rFonts w:ascii="Times New Roman" w:hAnsi="Times New Roman" w:cs="Times New Roman"/>
          <w:sz w:val="36"/>
          <w:szCs w:val="36"/>
        </w:rPr>
        <w:t xml:space="preserve">учащихся </w:t>
      </w:r>
      <w:r>
        <w:rPr>
          <w:rFonts w:ascii="Times New Roman" w:hAnsi="Times New Roman" w:cs="Times New Roman"/>
          <w:sz w:val="36"/>
          <w:szCs w:val="36"/>
        </w:rPr>
        <w:t>с задержкой психического развития</w:t>
      </w:r>
    </w:p>
    <w:p w:rsidR="00C72C89" w:rsidRPr="00962CBE" w:rsidRDefault="00C72C89" w:rsidP="00C72C89">
      <w:pPr>
        <w:spacing w:after="0" w:line="10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(вариант 7.</w:t>
      </w:r>
      <w:r w:rsidR="00BE6414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)</w:t>
      </w:r>
    </w:p>
    <w:bookmarkEnd w:id="2"/>
    <w:p w:rsidR="00C72C89" w:rsidRDefault="00C72C89" w:rsidP="00C72C89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962CBE">
        <w:rPr>
          <w:rFonts w:ascii="Times New Roman" w:hAnsi="Times New Roman"/>
          <w:bCs/>
          <w:sz w:val="36"/>
          <w:szCs w:val="36"/>
        </w:rPr>
        <w:t xml:space="preserve">муниципального </w:t>
      </w:r>
      <w:r>
        <w:rPr>
          <w:rFonts w:ascii="Times New Roman" w:hAnsi="Times New Roman"/>
          <w:bCs/>
          <w:sz w:val="36"/>
          <w:szCs w:val="36"/>
        </w:rPr>
        <w:t>бюджет</w:t>
      </w:r>
      <w:r w:rsidRPr="00962CBE">
        <w:rPr>
          <w:rFonts w:ascii="Times New Roman" w:hAnsi="Times New Roman"/>
          <w:bCs/>
          <w:sz w:val="36"/>
          <w:szCs w:val="36"/>
        </w:rPr>
        <w:t xml:space="preserve">ного </w:t>
      </w:r>
    </w:p>
    <w:p w:rsidR="00C72C89" w:rsidRPr="00962CBE" w:rsidRDefault="00C72C89" w:rsidP="00C72C89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962CBE">
        <w:rPr>
          <w:rFonts w:ascii="Times New Roman" w:hAnsi="Times New Roman"/>
          <w:bCs/>
          <w:sz w:val="36"/>
          <w:szCs w:val="36"/>
        </w:rPr>
        <w:t xml:space="preserve">общеобразовательного учреждения </w:t>
      </w:r>
    </w:p>
    <w:p w:rsidR="00C72C89" w:rsidRPr="00962CBE" w:rsidRDefault="00C72C89" w:rsidP="00C72C89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962CBE">
        <w:rPr>
          <w:rFonts w:ascii="Times New Roman" w:hAnsi="Times New Roman"/>
          <w:bCs/>
          <w:sz w:val="36"/>
          <w:szCs w:val="36"/>
        </w:rPr>
        <w:t>«Средняя общеобразовательная школа № 25»</w:t>
      </w:r>
    </w:p>
    <w:p w:rsidR="00C72C89" w:rsidRPr="001D4B1C" w:rsidRDefault="00C72C89" w:rsidP="00C72C89">
      <w:pPr>
        <w:spacing w:after="0" w:line="240" w:lineRule="auto"/>
        <w:jc w:val="center"/>
        <w:rPr>
          <w:rFonts w:ascii="Times New Roman" w:hAnsi="Times New Roman"/>
          <w:bCs/>
          <w:color w:val="00B050"/>
          <w:szCs w:val="28"/>
        </w:rPr>
      </w:pPr>
      <w:r>
        <w:rPr>
          <w:rFonts w:ascii="Times New Roman" w:hAnsi="Times New Roman"/>
          <w:bCs/>
          <w:color w:val="00B050"/>
          <w:szCs w:val="28"/>
        </w:rPr>
        <w:t xml:space="preserve"> </w:t>
      </w:r>
    </w:p>
    <w:p w:rsidR="00C72C89" w:rsidRPr="003859EF" w:rsidRDefault="00C72C89" w:rsidP="00C72C89">
      <w:pPr>
        <w:spacing w:after="0" w:line="240" w:lineRule="auto"/>
        <w:jc w:val="center"/>
        <w:rPr>
          <w:rFonts w:ascii="Times New Roman" w:hAnsi="Times New Roman"/>
          <w:bCs/>
          <w:szCs w:val="28"/>
        </w:rPr>
      </w:pPr>
      <w:r w:rsidRPr="003859EF">
        <w:rPr>
          <w:rFonts w:ascii="Times New Roman" w:hAnsi="Times New Roman"/>
          <w:bCs/>
          <w:szCs w:val="28"/>
        </w:rPr>
        <w:t>Срок освоения – 4 года</w:t>
      </w:r>
    </w:p>
    <w:p w:rsidR="00C72C89" w:rsidRPr="004239B1" w:rsidRDefault="00C72C89" w:rsidP="00C72C8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C89" w:rsidRPr="004239B1" w:rsidRDefault="00C72C89" w:rsidP="00C72C8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C72C89" w:rsidRPr="004239B1" w:rsidRDefault="00C72C89" w:rsidP="00C72C8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C72C89" w:rsidRPr="004239B1" w:rsidRDefault="00C72C89" w:rsidP="00C72C8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C72C89" w:rsidRPr="004239B1" w:rsidRDefault="00C72C89" w:rsidP="00C72C8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C72C89" w:rsidRPr="004239B1" w:rsidRDefault="00C72C89" w:rsidP="00C72C89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72C89" w:rsidRPr="004239B1" w:rsidRDefault="00C72C89" w:rsidP="00C72C89">
      <w:pPr>
        <w:rPr>
          <w:rFonts w:ascii="Times New Roman" w:hAnsi="Times New Roman"/>
          <w:sz w:val="28"/>
          <w:szCs w:val="28"/>
        </w:rPr>
      </w:pPr>
    </w:p>
    <w:p w:rsidR="00C72C89" w:rsidRDefault="00C72C89" w:rsidP="00C72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Череповец</w:t>
      </w:r>
    </w:p>
    <w:p w:rsidR="00C72C89" w:rsidRPr="004239B1" w:rsidRDefault="0051196F" w:rsidP="00C72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2018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699"/>
        <w:gridCol w:w="929"/>
      </w:tblGrid>
      <w:tr w:rsidR="00D74685" w:rsidTr="00AB108D">
        <w:tc>
          <w:tcPr>
            <w:tcW w:w="1056" w:type="dxa"/>
            <w:shd w:val="clear" w:color="auto" w:fill="auto"/>
          </w:tcPr>
          <w:bookmarkEnd w:id="0"/>
          <w:bookmarkEnd w:id="1"/>
          <w:p w:rsidR="00D74685" w:rsidRDefault="00D74685" w:rsidP="00AB108D">
            <w:pPr>
              <w:pStyle w:val="western"/>
              <w:spacing w:before="0" w:beforeAutospacing="0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99" w:type="dxa"/>
            <w:shd w:val="clear" w:color="auto" w:fill="auto"/>
          </w:tcPr>
          <w:p w:rsidR="00D74685" w:rsidRDefault="00D74685" w:rsidP="00AB108D">
            <w:pPr>
              <w:pStyle w:val="western"/>
              <w:spacing w:before="0" w:beforeAutospacing="0"/>
              <w:ind w:left="720"/>
              <w:jc w:val="center"/>
            </w:pPr>
            <w:r>
              <w:t>Название раздела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D74685" w:rsidRDefault="00D74685" w:rsidP="00AB108D">
            <w:pPr>
              <w:pStyle w:val="western"/>
              <w:spacing w:before="0" w:beforeAutospacing="0"/>
              <w:jc w:val="center"/>
            </w:pPr>
            <w:r>
              <w:t>стр.</w:t>
            </w:r>
          </w:p>
        </w:tc>
      </w:tr>
      <w:tr w:rsidR="00D74685" w:rsidTr="00AB108D">
        <w:tc>
          <w:tcPr>
            <w:tcW w:w="1056" w:type="dxa"/>
            <w:shd w:val="clear" w:color="auto" w:fill="auto"/>
          </w:tcPr>
          <w:p w:rsidR="00D74685" w:rsidRDefault="00D74685" w:rsidP="00AB108D">
            <w:pPr>
              <w:pStyle w:val="western"/>
              <w:spacing w:before="0" w:beforeAutospacing="0"/>
              <w:jc w:val="center"/>
            </w:pPr>
            <w:r>
              <w:t>1</w:t>
            </w:r>
          </w:p>
        </w:tc>
        <w:tc>
          <w:tcPr>
            <w:tcW w:w="7699" w:type="dxa"/>
            <w:shd w:val="clear" w:color="auto" w:fill="auto"/>
          </w:tcPr>
          <w:p w:rsidR="00D74685" w:rsidRPr="008E623A" w:rsidRDefault="00D74685" w:rsidP="00AB108D">
            <w:pPr>
              <w:pStyle w:val="western"/>
              <w:spacing w:before="0" w:beforeAutospacing="0"/>
              <w:rPr>
                <w:b/>
              </w:rPr>
            </w:pPr>
            <w:r>
              <w:rPr>
                <w:b/>
                <w:bCs/>
              </w:rPr>
              <w:t>Целевой раздел</w:t>
            </w:r>
          </w:p>
        </w:tc>
        <w:tc>
          <w:tcPr>
            <w:tcW w:w="929" w:type="dxa"/>
            <w:shd w:val="clear" w:color="auto" w:fill="auto"/>
          </w:tcPr>
          <w:p w:rsidR="00D74685" w:rsidRDefault="00D74685" w:rsidP="00AB108D">
            <w:pPr>
              <w:pStyle w:val="western"/>
              <w:spacing w:before="0" w:beforeAutospacing="0"/>
              <w:jc w:val="center"/>
            </w:pPr>
          </w:p>
        </w:tc>
      </w:tr>
      <w:tr w:rsidR="00D74685" w:rsidTr="00AB108D">
        <w:tc>
          <w:tcPr>
            <w:tcW w:w="1056" w:type="dxa"/>
            <w:shd w:val="clear" w:color="auto" w:fill="auto"/>
          </w:tcPr>
          <w:p w:rsidR="00D74685" w:rsidRDefault="00D74685" w:rsidP="00AB108D">
            <w:pPr>
              <w:pStyle w:val="western"/>
              <w:spacing w:before="0" w:beforeAutospacing="0"/>
              <w:jc w:val="center"/>
            </w:pPr>
            <w:r>
              <w:t>1.1.</w:t>
            </w:r>
          </w:p>
        </w:tc>
        <w:tc>
          <w:tcPr>
            <w:tcW w:w="7699" w:type="dxa"/>
            <w:shd w:val="clear" w:color="auto" w:fill="auto"/>
          </w:tcPr>
          <w:p w:rsidR="00D74685" w:rsidRPr="00A01693" w:rsidRDefault="00D74685" w:rsidP="00AB108D">
            <w:pPr>
              <w:pStyle w:val="western"/>
              <w:spacing w:before="0" w:beforeAutospacing="0"/>
              <w:rPr>
                <w:bCs/>
              </w:rPr>
            </w:pPr>
            <w:r w:rsidRPr="00A01693">
              <w:t>Пояснительная записка</w:t>
            </w:r>
          </w:p>
        </w:tc>
        <w:tc>
          <w:tcPr>
            <w:tcW w:w="929" w:type="dxa"/>
            <w:shd w:val="clear" w:color="auto" w:fill="auto"/>
          </w:tcPr>
          <w:p w:rsidR="00D74685" w:rsidRDefault="00781F57" w:rsidP="00AB108D">
            <w:pPr>
              <w:pStyle w:val="western"/>
              <w:spacing w:before="0" w:beforeAutospacing="0"/>
              <w:jc w:val="center"/>
            </w:pPr>
            <w:r>
              <w:t>3</w:t>
            </w:r>
          </w:p>
        </w:tc>
      </w:tr>
      <w:tr w:rsidR="00D74685" w:rsidTr="00AB108D">
        <w:tc>
          <w:tcPr>
            <w:tcW w:w="1056" w:type="dxa"/>
            <w:shd w:val="clear" w:color="auto" w:fill="auto"/>
          </w:tcPr>
          <w:p w:rsidR="00D74685" w:rsidRDefault="00D74685" w:rsidP="00AB108D">
            <w:pPr>
              <w:pStyle w:val="western"/>
              <w:spacing w:before="0" w:beforeAutospacing="0"/>
              <w:jc w:val="center"/>
            </w:pPr>
            <w:r>
              <w:t>1.1.1.</w:t>
            </w:r>
          </w:p>
        </w:tc>
        <w:tc>
          <w:tcPr>
            <w:tcW w:w="7699" w:type="dxa"/>
            <w:shd w:val="clear" w:color="auto" w:fill="auto"/>
          </w:tcPr>
          <w:p w:rsidR="00D74685" w:rsidRPr="00A01693" w:rsidRDefault="00D74685" w:rsidP="005372E8">
            <w:pPr>
              <w:pStyle w:val="western"/>
              <w:spacing w:before="0" w:beforeAutospacing="0"/>
            </w:pPr>
            <w:r>
              <w:t xml:space="preserve">Цели реализации </w:t>
            </w:r>
            <w:r w:rsidRPr="001C6C72">
              <w:rPr>
                <w:color w:val="auto"/>
              </w:rPr>
              <w:t xml:space="preserve">адаптированной основной общеобразовательной программы начального общего </w:t>
            </w:r>
            <w:r w:rsidR="008D3B77">
              <w:rPr>
                <w:color w:val="auto"/>
              </w:rPr>
              <w:t xml:space="preserve">образования </w:t>
            </w:r>
            <w:r w:rsidR="003D66B4">
              <w:rPr>
                <w:color w:val="auto"/>
              </w:rPr>
              <w:t>учащихся с задержкой психического развития</w:t>
            </w:r>
          </w:p>
        </w:tc>
        <w:tc>
          <w:tcPr>
            <w:tcW w:w="929" w:type="dxa"/>
            <w:shd w:val="clear" w:color="auto" w:fill="auto"/>
          </w:tcPr>
          <w:p w:rsidR="00D74685" w:rsidRDefault="000A4859" w:rsidP="00AB108D">
            <w:pPr>
              <w:pStyle w:val="western"/>
              <w:spacing w:before="0" w:beforeAutospacing="0"/>
              <w:jc w:val="center"/>
            </w:pPr>
            <w:r>
              <w:t>4</w:t>
            </w:r>
          </w:p>
        </w:tc>
      </w:tr>
      <w:tr w:rsidR="00D74685" w:rsidTr="00AB108D">
        <w:tc>
          <w:tcPr>
            <w:tcW w:w="1056" w:type="dxa"/>
            <w:shd w:val="clear" w:color="auto" w:fill="auto"/>
          </w:tcPr>
          <w:p w:rsidR="00D74685" w:rsidRDefault="00D74685" w:rsidP="00AB108D">
            <w:pPr>
              <w:pStyle w:val="western"/>
              <w:spacing w:before="0" w:beforeAutospacing="0"/>
              <w:jc w:val="center"/>
            </w:pPr>
            <w:r>
              <w:t>1.1.2.</w:t>
            </w:r>
          </w:p>
        </w:tc>
        <w:tc>
          <w:tcPr>
            <w:tcW w:w="7699" w:type="dxa"/>
            <w:shd w:val="clear" w:color="auto" w:fill="auto"/>
          </w:tcPr>
          <w:p w:rsidR="00D74685" w:rsidRPr="008D3B77" w:rsidRDefault="00D74685" w:rsidP="00464C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3B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Принципы и подходы к формированию адаптированной основной общеобразовательной программы начального общего образования </w:t>
            </w:r>
            <w:r w:rsidR="008D3B77" w:rsidRPr="008D3B77">
              <w:rPr>
                <w:rFonts w:ascii="Times New Roman" w:hAnsi="Times New Roman" w:cs="Times New Roman"/>
                <w:color w:val="auto"/>
              </w:rPr>
              <w:t>учащихся с задержкой психического развития</w:t>
            </w:r>
          </w:p>
        </w:tc>
        <w:tc>
          <w:tcPr>
            <w:tcW w:w="929" w:type="dxa"/>
            <w:shd w:val="clear" w:color="auto" w:fill="auto"/>
          </w:tcPr>
          <w:p w:rsidR="00D74685" w:rsidRDefault="000A4859" w:rsidP="00AB108D">
            <w:pPr>
              <w:pStyle w:val="western"/>
              <w:spacing w:before="0" w:beforeAutospacing="0"/>
              <w:jc w:val="center"/>
            </w:pPr>
            <w:r>
              <w:t>4</w:t>
            </w:r>
          </w:p>
        </w:tc>
      </w:tr>
      <w:tr w:rsidR="00D74685" w:rsidTr="00AB108D">
        <w:tc>
          <w:tcPr>
            <w:tcW w:w="1056" w:type="dxa"/>
            <w:shd w:val="clear" w:color="auto" w:fill="auto"/>
          </w:tcPr>
          <w:p w:rsidR="00D74685" w:rsidRDefault="00D74685" w:rsidP="00AB108D">
            <w:pPr>
              <w:pStyle w:val="western"/>
              <w:spacing w:before="0" w:beforeAutospacing="0"/>
              <w:jc w:val="center"/>
            </w:pPr>
            <w:r>
              <w:t>1.1.3.</w:t>
            </w:r>
          </w:p>
        </w:tc>
        <w:tc>
          <w:tcPr>
            <w:tcW w:w="7699" w:type="dxa"/>
            <w:shd w:val="clear" w:color="auto" w:fill="auto"/>
          </w:tcPr>
          <w:p w:rsidR="00D74685" w:rsidRPr="008D3B77" w:rsidRDefault="00D74685" w:rsidP="008D3B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3B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характеристика адаптированной основной общеобразовательной программы начального общего образования </w:t>
            </w:r>
            <w:r w:rsidR="00324E1B">
              <w:rPr>
                <w:rFonts w:ascii="Times New Roman" w:hAnsi="Times New Roman" w:cs="Times New Roman"/>
                <w:color w:val="auto"/>
              </w:rPr>
              <w:t>уча</w:t>
            </w:r>
            <w:r w:rsidR="008D3B77" w:rsidRPr="008D3B77">
              <w:rPr>
                <w:rFonts w:ascii="Times New Roman" w:hAnsi="Times New Roman" w:cs="Times New Roman"/>
                <w:color w:val="auto"/>
              </w:rPr>
              <w:t>щихся с задержкой психического развития</w:t>
            </w:r>
            <w:r w:rsidR="008D3B77" w:rsidRPr="008D3B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shd w:val="clear" w:color="auto" w:fill="auto"/>
          </w:tcPr>
          <w:p w:rsidR="00D74685" w:rsidRDefault="000A4859" w:rsidP="00AB108D">
            <w:pPr>
              <w:pStyle w:val="western"/>
              <w:spacing w:before="0" w:beforeAutospacing="0"/>
              <w:jc w:val="center"/>
            </w:pPr>
            <w:r>
              <w:t>6</w:t>
            </w:r>
          </w:p>
        </w:tc>
      </w:tr>
      <w:tr w:rsidR="00D74685" w:rsidTr="00AB108D">
        <w:tc>
          <w:tcPr>
            <w:tcW w:w="1056" w:type="dxa"/>
            <w:shd w:val="clear" w:color="auto" w:fill="auto"/>
          </w:tcPr>
          <w:p w:rsidR="00D74685" w:rsidRDefault="00D74685" w:rsidP="00AB108D">
            <w:pPr>
              <w:pStyle w:val="western"/>
              <w:spacing w:before="0" w:beforeAutospacing="0"/>
              <w:jc w:val="center"/>
            </w:pPr>
            <w:r>
              <w:t>1.1.4.</w:t>
            </w:r>
          </w:p>
        </w:tc>
        <w:tc>
          <w:tcPr>
            <w:tcW w:w="7699" w:type="dxa"/>
            <w:shd w:val="clear" w:color="auto" w:fill="auto"/>
          </w:tcPr>
          <w:p w:rsidR="00D74685" w:rsidRDefault="00D74685" w:rsidP="00AB108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Психолого-педагогич</w:t>
            </w:r>
            <w:r w:rsidR="00324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еская характеристика </w:t>
            </w:r>
            <w:r w:rsidR="00324E1B">
              <w:rPr>
                <w:rFonts w:ascii="Times New Roman" w:hAnsi="Times New Roman" w:cs="Times New Roman"/>
                <w:color w:val="auto"/>
              </w:rPr>
              <w:t>уча</w:t>
            </w:r>
            <w:r w:rsidR="00324E1B" w:rsidRPr="00324E1B">
              <w:rPr>
                <w:rFonts w:ascii="Times New Roman" w:hAnsi="Times New Roman" w:cs="Times New Roman"/>
                <w:color w:val="auto"/>
              </w:rPr>
              <w:t>щихся с задержкой психического развития</w:t>
            </w:r>
          </w:p>
        </w:tc>
        <w:tc>
          <w:tcPr>
            <w:tcW w:w="929" w:type="dxa"/>
            <w:shd w:val="clear" w:color="auto" w:fill="auto"/>
          </w:tcPr>
          <w:p w:rsidR="00D74685" w:rsidRDefault="009C2CB1" w:rsidP="00AB108D">
            <w:pPr>
              <w:pStyle w:val="western"/>
              <w:spacing w:before="0" w:beforeAutospacing="0"/>
              <w:jc w:val="center"/>
            </w:pPr>
            <w:r>
              <w:t>7</w:t>
            </w:r>
          </w:p>
        </w:tc>
      </w:tr>
      <w:tr w:rsidR="00D74685" w:rsidTr="00AB108D">
        <w:tc>
          <w:tcPr>
            <w:tcW w:w="1056" w:type="dxa"/>
            <w:shd w:val="clear" w:color="auto" w:fill="auto"/>
          </w:tcPr>
          <w:p w:rsidR="00D74685" w:rsidRDefault="00D74685" w:rsidP="00AB108D">
            <w:pPr>
              <w:pStyle w:val="western"/>
              <w:spacing w:before="0" w:beforeAutospacing="0"/>
              <w:jc w:val="center"/>
            </w:pPr>
            <w:r>
              <w:t>1.1.5.</w:t>
            </w:r>
          </w:p>
        </w:tc>
        <w:tc>
          <w:tcPr>
            <w:tcW w:w="7699" w:type="dxa"/>
            <w:shd w:val="clear" w:color="auto" w:fill="auto"/>
          </w:tcPr>
          <w:p w:rsidR="00D74685" w:rsidRDefault="00D74685" w:rsidP="006A2C6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Описание особых образовательных потребностей учащихся </w:t>
            </w:r>
            <w:r w:rsidR="006A2C6F" w:rsidRPr="00324E1B">
              <w:rPr>
                <w:rFonts w:ascii="Times New Roman" w:hAnsi="Times New Roman" w:cs="Times New Roman"/>
                <w:color w:val="auto"/>
              </w:rPr>
              <w:t>с задержкой психического развития</w:t>
            </w:r>
          </w:p>
        </w:tc>
        <w:tc>
          <w:tcPr>
            <w:tcW w:w="929" w:type="dxa"/>
            <w:shd w:val="clear" w:color="auto" w:fill="auto"/>
          </w:tcPr>
          <w:p w:rsidR="00D74685" w:rsidRDefault="009C2CB1" w:rsidP="00AB108D">
            <w:pPr>
              <w:pStyle w:val="western"/>
              <w:spacing w:before="0" w:beforeAutospacing="0"/>
              <w:jc w:val="center"/>
            </w:pPr>
            <w:r>
              <w:t>8</w:t>
            </w:r>
          </w:p>
        </w:tc>
      </w:tr>
      <w:tr w:rsidR="00D74685" w:rsidTr="00AB108D">
        <w:tc>
          <w:tcPr>
            <w:tcW w:w="1056" w:type="dxa"/>
            <w:shd w:val="clear" w:color="auto" w:fill="auto"/>
          </w:tcPr>
          <w:p w:rsidR="00D74685" w:rsidRDefault="00D74685" w:rsidP="00AB108D">
            <w:pPr>
              <w:pStyle w:val="western"/>
              <w:spacing w:before="0" w:beforeAutospacing="0"/>
              <w:jc w:val="center"/>
            </w:pPr>
            <w:r>
              <w:t>1.2.</w:t>
            </w:r>
          </w:p>
        </w:tc>
        <w:tc>
          <w:tcPr>
            <w:tcW w:w="7699" w:type="dxa"/>
            <w:shd w:val="clear" w:color="auto" w:fill="auto"/>
          </w:tcPr>
          <w:p w:rsidR="00D74685" w:rsidRPr="00A01693" w:rsidRDefault="00D74685" w:rsidP="00D857B4">
            <w:pPr>
              <w:pStyle w:val="western"/>
              <w:spacing w:before="0" w:beforeAutospacing="0"/>
            </w:pPr>
            <w:r w:rsidRPr="00C151A1">
              <w:t xml:space="preserve">Планируемые результаты освоения </w:t>
            </w:r>
            <w:r w:rsidR="00D857B4">
              <w:t>учащимися</w:t>
            </w:r>
            <w:r w:rsidR="00D857B4" w:rsidRPr="00324E1B">
              <w:rPr>
                <w:color w:val="auto"/>
              </w:rPr>
              <w:t xml:space="preserve"> с задержкой психического развития</w:t>
            </w:r>
            <w:r w:rsidR="00D857B4">
              <w:t xml:space="preserve"> </w:t>
            </w:r>
            <w:r>
              <w:t xml:space="preserve">адаптированной </w:t>
            </w:r>
            <w:r w:rsidRPr="00C151A1">
              <w:t>основной общеобразовательной программы</w:t>
            </w:r>
            <w:r>
              <w:t xml:space="preserve"> </w:t>
            </w:r>
            <w:r w:rsidR="00D857B4" w:rsidRPr="008D3B77">
              <w:rPr>
                <w:color w:val="auto"/>
              </w:rPr>
              <w:t>начального общего образования</w:t>
            </w:r>
          </w:p>
        </w:tc>
        <w:tc>
          <w:tcPr>
            <w:tcW w:w="929" w:type="dxa"/>
            <w:shd w:val="clear" w:color="auto" w:fill="auto"/>
          </w:tcPr>
          <w:p w:rsidR="00D74685" w:rsidRDefault="00BF5686" w:rsidP="00AB108D">
            <w:pPr>
              <w:pStyle w:val="western"/>
              <w:spacing w:before="0" w:beforeAutospacing="0"/>
              <w:jc w:val="center"/>
            </w:pPr>
            <w:r>
              <w:t>1</w:t>
            </w:r>
            <w:r w:rsidR="009C2CB1">
              <w:t>0</w:t>
            </w:r>
          </w:p>
        </w:tc>
      </w:tr>
      <w:tr w:rsidR="00D74685" w:rsidTr="00AB108D">
        <w:tc>
          <w:tcPr>
            <w:tcW w:w="1056" w:type="dxa"/>
            <w:shd w:val="clear" w:color="auto" w:fill="auto"/>
          </w:tcPr>
          <w:p w:rsidR="00D74685" w:rsidRDefault="00D74685" w:rsidP="00AB108D">
            <w:pPr>
              <w:pStyle w:val="western"/>
              <w:spacing w:before="0" w:beforeAutospacing="0"/>
              <w:jc w:val="center"/>
            </w:pPr>
            <w:r>
              <w:t>1.3.</w:t>
            </w:r>
          </w:p>
        </w:tc>
        <w:tc>
          <w:tcPr>
            <w:tcW w:w="7699" w:type="dxa"/>
            <w:shd w:val="clear" w:color="auto" w:fill="auto"/>
          </w:tcPr>
          <w:p w:rsidR="00D74685" w:rsidRDefault="00D74685" w:rsidP="001162DF">
            <w:pPr>
              <w:pStyle w:val="western"/>
              <w:spacing w:before="0" w:beforeAutospacing="0"/>
            </w:pPr>
            <w:r w:rsidRPr="0017438F">
              <w:t xml:space="preserve">Система оценки достижения планируемых результатов освоения </w:t>
            </w:r>
            <w:r>
              <w:t xml:space="preserve">учащимися  </w:t>
            </w:r>
            <w:r w:rsidR="001162DF" w:rsidRPr="00324E1B">
              <w:rPr>
                <w:color w:val="auto"/>
              </w:rPr>
              <w:t>с задержкой психического развития</w:t>
            </w:r>
            <w:r w:rsidR="001162DF">
              <w:t xml:space="preserve"> </w:t>
            </w:r>
            <w:r>
              <w:t xml:space="preserve">адаптированной </w:t>
            </w:r>
            <w:r w:rsidRPr="0017438F">
              <w:t xml:space="preserve">основной </w:t>
            </w:r>
            <w:r>
              <w:t>обще</w:t>
            </w:r>
            <w:r w:rsidRPr="0017438F">
              <w:t>образовательной программы</w:t>
            </w:r>
            <w:r w:rsidR="001162DF">
              <w:t xml:space="preserve"> </w:t>
            </w:r>
            <w:r w:rsidR="001162DF" w:rsidRPr="008D3B77">
              <w:rPr>
                <w:color w:val="auto"/>
              </w:rPr>
              <w:t>начального общего образования</w:t>
            </w:r>
          </w:p>
        </w:tc>
        <w:tc>
          <w:tcPr>
            <w:tcW w:w="929" w:type="dxa"/>
            <w:shd w:val="clear" w:color="auto" w:fill="auto"/>
          </w:tcPr>
          <w:p w:rsidR="00D74685" w:rsidRDefault="00BF5686" w:rsidP="00AB108D">
            <w:pPr>
              <w:pStyle w:val="western"/>
              <w:spacing w:before="0" w:beforeAutospacing="0"/>
              <w:jc w:val="center"/>
            </w:pPr>
            <w:r>
              <w:t>15</w:t>
            </w:r>
          </w:p>
        </w:tc>
      </w:tr>
      <w:tr w:rsidR="00D74685" w:rsidTr="00AB108D">
        <w:tc>
          <w:tcPr>
            <w:tcW w:w="1056" w:type="dxa"/>
            <w:shd w:val="clear" w:color="auto" w:fill="auto"/>
          </w:tcPr>
          <w:p w:rsidR="00D74685" w:rsidRDefault="00D74685" w:rsidP="00AB108D">
            <w:pPr>
              <w:pStyle w:val="western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7699" w:type="dxa"/>
            <w:shd w:val="clear" w:color="auto" w:fill="auto"/>
          </w:tcPr>
          <w:p w:rsidR="00D74685" w:rsidRPr="00B833B1" w:rsidRDefault="00D74685" w:rsidP="00AB108D">
            <w:pPr>
              <w:pStyle w:val="western"/>
              <w:spacing w:before="0" w:beforeAutospacing="0"/>
              <w:rPr>
                <w:b/>
              </w:rPr>
            </w:pPr>
            <w:r w:rsidRPr="00B833B1">
              <w:rPr>
                <w:b/>
              </w:rPr>
              <w:t>Содержательный раздел</w:t>
            </w:r>
          </w:p>
        </w:tc>
        <w:tc>
          <w:tcPr>
            <w:tcW w:w="929" w:type="dxa"/>
            <w:shd w:val="clear" w:color="auto" w:fill="auto"/>
          </w:tcPr>
          <w:p w:rsidR="00D74685" w:rsidRDefault="00D74685" w:rsidP="00AB108D">
            <w:pPr>
              <w:pStyle w:val="western"/>
              <w:spacing w:before="0" w:beforeAutospacing="0"/>
              <w:jc w:val="center"/>
            </w:pPr>
          </w:p>
        </w:tc>
      </w:tr>
      <w:tr w:rsidR="00D74685" w:rsidTr="00AB108D">
        <w:tc>
          <w:tcPr>
            <w:tcW w:w="1056" w:type="dxa"/>
            <w:shd w:val="clear" w:color="auto" w:fill="auto"/>
          </w:tcPr>
          <w:p w:rsidR="00D74685" w:rsidRDefault="00D74685" w:rsidP="00AB108D">
            <w:pPr>
              <w:pStyle w:val="western"/>
              <w:spacing w:before="0" w:beforeAutospacing="0"/>
              <w:jc w:val="center"/>
            </w:pPr>
            <w:r w:rsidRPr="00B833B1">
              <w:t>2.1.</w:t>
            </w:r>
          </w:p>
        </w:tc>
        <w:tc>
          <w:tcPr>
            <w:tcW w:w="7699" w:type="dxa"/>
            <w:shd w:val="clear" w:color="auto" w:fill="auto"/>
          </w:tcPr>
          <w:p w:rsidR="00D74685" w:rsidRPr="00B833B1" w:rsidRDefault="00D74685" w:rsidP="00AB108D">
            <w:pPr>
              <w:pStyle w:val="western"/>
              <w:spacing w:before="0" w:beforeAutospacing="0"/>
              <w:rPr>
                <w:b/>
              </w:rPr>
            </w:pPr>
            <w:r w:rsidRPr="00B833B1">
              <w:t xml:space="preserve">Программа формирования </w:t>
            </w:r>
            <w:r>
              <w:t xml:space="preserve">у </w:t>
            </w:r>
            <w:r w:rsidRPr="00B833B1">
              <w:t>уча</w:t>
            </w:r>
            <w:r>
              <w:t xml:space="preserve">щихся </w:t>
            </w:r>
            <w:r w:rsidRPr="00B833B1">
              <w:t>уни</w:t>
            </w:r>
            <w:r>
              <w:t>версальных учебных действий</w:t>
            </w:r>
          </w:p>
        </w:tc>
        <w:tc>
          <w:tcPr>
            <w:tcW w:w="929" w:type="dxa"/>
            <w:shd w:val="clear" w:color="auto" w:fill="auto"/>
          </w:tcPr>
          <w:p w:rsidR="00D74685" w:rsidRDefault="00C66BE8" w:rsidP="00AB108D">
            <w:pPr>
              <w:pStyle w:val="western"/>
              <w:spacing w:before="0" w:beforeAutospacing="0"/>
              <w:jc w:val="center"/>
            </w:pPr>
            <w:r>
              <w:t>18</w:t>
            </w:r>
          </w:p>
        </w:tc>
      </w:tr>
      <w:tr w:rsidR="00D74685" w:rsidTr="00AB108D">
        <w:tc>
          <w:tcPr>
            <w:tcW w:w="1056" w:type="dxa"/>
            <w:shd w:val="clear" w:color="auto" w:fill="auto"/>
          </w:tcPr>
          <w:p w:rsidR="00D74685" w:rsidRPr="00B833B1" w:rsidRDefault="00D74685" w:rsidP="00AB108D">
            <w:pPr>
              <w:pStyle w:val="western"/>
              <w:spacing w:before="0" w:beforeAutospacing="0"/>
              <w:jc w:val="center"/>
            </w:pPr>
            <w:r>
              <w:t>2.2.</w:t>
            </w:r>
          </w:p>
        </w:tc>
        <w:tc>
          <w:tcPr>
            <w:tcW w:w="7699" w:type="dxa"/>
            <w:shd w:val="clear" w:color="auto" w:fill="auto"/>
          </w:tcPr>
          <w:p w:rsidR="00D74685" w:rsidRPr="00B833B1" w:rsidRDefault="00D74685" w:rsidP="00AB108D">
            <w:pPr>
              <w:pStyle w:val="western"/>
              <w:spacing w:before="0" w:beforeAutospacing="0"/>
              <w:rPr>
                <w:b/>
              </w:rPr>
            </w:pPr>
            <w:r w:rsidRPr="00B833B1">
              <w:t>Программы отдельных учебных предметов, курсов</w:t>
            </w:r>
          </w:p>
        </w:tc>
        <w:tc>
          <w:tcPr>
            <w:tcW w:w="929" w:type="dxa"/>
            <w:shd w:val="clear" w:color="auto" w:fill="auto"/>
          </w:tcPr>
          <w:p w:rsidR="00D74685" w:rsidRDefault="00C66BE8" w:rsidP="00AB108D">
            <w:pPr>
              <w:pStyle w:val="western"/>
              <w:spacing w:before="0" w:beforeAutospacing="0"/>
              <w:jc w:val="center"/>
            </w:pPr>
            <w:r>
              <w:t>20</w:t>
            </w:r>
          </w:p>
        </w:tc>
      </w:tr>
      <w:tr w:rsidR="00D74685" w:rsidTr="00AB108D">
        <w:tc>
          <w:tcPr>
            <w:tcW w:w="1056" w:type="dxa"/>
            <w:shd w:val="clear" w:color="auto" w:fill="auto"/>
          </w:tcPr>
          <w:p w:rsidR="00D74685" w:rsidRPr="00B833B1" w:rsidRDefault="00D74685" w:rsidP="00AB108D">
            <w:pPr>
              <w:pStyle w:val="western"/>
              <w:spacing w:before="0" w:beforeAutospacing="0"/>
              <w:jc w:val="center"/>
            </w:pPr>
            <w:r>
              <w:t>2.3.</w:t>
            </w:r>
          </w:p>
        </w:tc>
        <w:tc>
          <w:tcPr>
            <w:tcW w:w="7699" w:type="dxa"/>
            <w:shd w:val="clear" w:color="auto" w:fill="auto"/>
          </w:tcPr>
          <w:p w:rsidR="00D74685" w:rsidRPr="00B833B1" w:rsidRDefault="00D74685" w:rsidP="00AB108D">
            <w:pPr>
              <w:pStyle w:val="western"/>
              <w:spacing w:before="0" w:beforeAutospacing="0"/>
              <w:jc w:val="both"/>
            </w:pPr>
            <w:r w:rsidRPr="00B833B1">
              <w:t>Программа духовно-нравс</w:t>
            </w:r>
            <w:r>
              <w:t xml:space="preserve">твенного воспитания, развития, </w:t>
            </w:r>
            <w:r w:rsidRPr="00B833B1">
              <w:t xml:space="preserve">учащихся </w:t>
            </w:r>
            <w:r>
              <w:t xml:space="preserve">при получении </w:t>
            </w:r>
            <w:r w:rsidRPr="00B833B1">
              <w:t>начального общего образования</w:t>
            </w:r>
          </w:p>
        </w:tc>
        <w:tc>
          <w:tcPr>
            <w:tcW w:w="929" w:type="dxa"/>
            <w:shd w:val="clear" w:color="auto" w:fill="auto"/>
          </w:tcPr>
          <w:p w:rsidR="00D74685" w:rsidRDefault="001F7C22" w:rsidP="00AB108D">
            <w:pPr>
              <w:pStyle w:val="western"/>
              <w:spacing w:before="0" w:beforeAutospacing="0"/>
              <w:jc w:val="center"/>
            </w:pPr>
            <w:r>
              <w:t>43</w:t>
            </w:r>
          </w:p>
        </w:tc>
      </w:tr>
      <w:tr w:rsidR="00D74685" w:rsidTr="00AB108D">
        <w:tc>
          <w:tcPr>
            <w:tcW w:w="1056" w:type="dxa"/>
            <w:shd w:val="clear" w:color="auto" w:fill="auto"/>
          </w:tcPr>
          <w:p w:rsidR="00D74685" w:rsidRPr="00B833B1" w:rsidRDefault="00D74685" w:rsidP="00AB108D">
            <w:pPr>
              <w:pStyle w:val="western"/>
              <w:spacing w:before="0" w:beforeAutospacing="0"/>
              <w:jc w:val="center"/>
            </w:pPr>
            <w:r>
              <w:t>2.4.</w:t>
            </w:r>
          </w:p>
        </w:tc>
        <w:tc>
          <w:tcPr>
            <w:tcW w:w="7699" w:type="dxa"/>
            <w:shd w:val="clear" w:color="auto" w:fill="auto"/>
          </w:tcPr>
          <w:p w:rsidR="00D74685" w:rsidRPr="00B833B1" w:rsidRDefault="00D74685" w:rsidP="00AB108D">
            <w:pPr>
              <w:pStyle w:val="western"/>
              <w:spacing w:before="0" w:beforeAutospacing="0"/>
              <w:jc w:val="both"/>
            </w:pPr>
            <w:r w:rsidRPr="00B833B1"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929" w:type="dxa"/>
            <w:shd w:val="clear" w:color="auto" w:fill="auto"/>
          </w:tcPr>
          <w:p w:rsidR="00D74685" w:rsidRDefault="001F7C22" w:rsidP="00AB108D">
            <w:pPr>
              <w:pStyle w:val="western"/>
              <w:spacing w:before="0" w:beforeAutospacing="0"/>
              <w:jc w:val="center"/>
            </w:pPr>
            <w:r>
              <w:t>46</w:t>
            </w:r>
          </w:p>
        </w:tc>
      </w:tr>
      <w:tr w:rsidR="00D74685" w:rsidTr="00AB108D">
        <w:tc>
          <w:tcPr>
            <w:tcW w:w="1056" w:type="dxa"/>
            <w:shd w:val="clear" w:color="auto" w:fill="auto"/>
          </w:tcPr>
          <w:p w:rsidR="00D74685" w:rsidRPr="00B833B1" w:rsidRDefault="00D74685" w:rsidP="00AB108D">
            <w:pPr>
              <w:pStyle w:val="western"/>
              <w:spacing w:before="0" w:beforeAutospacing="0"/>
              <w:jc w:val="center"/>
            </w:pPr>
            <w:r>
              <w:t>2.5.</w:t>
            </w:r>
          </w:p>
        </w:tc>
        <w:tc>
          <w:tcPr>
            <w:tcW w:w="7699" w:type="dxa"/>
            <w:shd w:val="clear" w:color="auto" w:fill="auto"/>
          </w:tcPr>
          <w:p w:rsidR="00D74685" w:rsidRPr="00B833B1" w:rsidRDefault="00D74685" w:rsidP="00AB108D">
            <w:pPr>
              <w:pStyle w:val="western"/>
              <w:spacing w:before="0" w:beforeAutospacing="0"/>
              <w:jc w:val="both"/>
            </w:pPr>
            <w:r>
              <w:t>Программа коррекционной работы</w:t>
            </w:r>
          </w:p>
        </w:tc>
        <w:tc>
          <w:tcPr>
            <w:tcW w:w="929" w:type="dxa"/>
            <w:shd w:val="clear" w:color="auto" w:fill="auto"/>
          </w:tcPr>
          <w:p w:rsidR="00D74685" w:rsidRDefault="001F7C22" w:rsidP="00AB108D">
            <w:pPr>
              <w:pStyle w:val="western"/>
              <w:spacing w:before="0" w:beforeAutospacing="0"/>
              <w:jc w:val="center"/>
            </w:pPr>
            <w:r>
              <w:t>48</w:t>
            </w:r>
          </w:p>
        </w:tc>
      </w:tr>
      <w:tr w:rsidR="00D74685" w:rsidTr="00AB108D">
        <w:tc>
          <w:tcPr>
            <w:tcW w:w="1056" w:type="dxa"/>
            <w:shd w:val="clear" w:color="auto" w:fill="auto"/>
          </w:tcPr>
          <w:p w:rsidR="00D74685" w:rsidRDefault="00D74685" w:rsidP="00AB108D">
            <w:pPr>
              <w:pStyle w:val="western"/>
              <w:spacing w:before="0" w:beforeAutospacing="0"/>
              <w:jc w:val="center"/>
            </w:pPr>
            <w:r>
              <w:t>3</w:t>
            </w:r>
          </w:p>
        </w:tc>
        <w:tc>
          <w:tcPr>
            <w:tcW w:w="7699" w:type="dxa"/>
            <w:shd w:val="clear" w:color="auto" w:fill="auto"/>
          </w:tcPr>
          <w:p w:rsidR="00D74685" w:rsidRPr="00B833B1" w:rsidRDefault="00D74685" w:rsidP="00AB108D">
            <w:pPr>
              <w:pStyle w:val="western"/>
              <w:spacing w:before="0" w:beforeAutospacing="0"/>
              <w:rPr>
                <w:b/>
              </w:rPr>
            </w:pPr>
            <w:r w:rsidRPr="00B833B1">
              <w:rPr>
                <w:b/>
              </w:rPr>
              <w:t>Организационный раздел</w:t>
            </w:r>
          </w:p>
        </w:tc>
        <w:tc>
          <w:tcPr>
            <w:tcW w:w="929" w:type="dxa"/>
            <w:shd w:val="clear" w:color="auto" w:fill="auto"/>
          </w:tcPr>
          <w:p w:rsidR="00D74685" w:rsidRDefault="00D74685" w:rsidP="00AB108D">
            <w:pPr>
              <w:pStyle w:val="western"/>
              <w:spacing w:before="0" w:beforeAutospacing="0"/>
              <w:jc w:val="center"/>
            </w:pPr>
          </w:p>
        </w:tc>
      </w:tr>
      <w:tr w:rsidR="00D74685" w:rsidTr="00AB108D">
        <w:tc>
          <w:tcPr>
            <w:tcW w:w="1056" w:type="dxa"/>
            <w:shd w:val="clear" w:color="auto" w:fill="auto"/>
          </w:tcPr>
          <w:p w:rsidR="00D74685" w:rsidRDefault="00D74685" w:rsidP="00AB108D">
            <w:pPr>
              <w:pStyle w:val="western"/>
              <w:spacing w:before="0" w:beforeAutospacing="0"/>
              <w:jc w:val="center"/>
            </w:pPr>
            <w:r>
              <w:t>3.1.</w:t>
            </w:r>
          </w:p>
        </w:tc>
        <w:tc>
          <w:tcPr>
            <w:tcW w:w="7699" w:type="dxa"/>
            <w:shd w:val="clear" w:color="auto" w:fill="auto"/>
          </w:tcPr>
          <w:p w:rsidR="00D74685" w:rsidRPr="00811092" w:rsidRDefault="00D74685" w:rsidP="00AB108D">
            <w:pPr>
              <w:pStyle w:val="western"/>
              <w:spacing w:before="0" w:beforeAutospacing="0"/>
              <w:jc w:val="both"/>
            </w:pPr>
            <w:r w:rsidRPr="00811092">
              <w:t>Учебный план</w:t>
            </w:r>
            <w:r>
              <w:t xml:space="preserve"> </w:t>
            </w:r>
          </w:p>
        </w:tc>
        <w:tc>
          <w:tcPr>
            <w:tcW w:w="929" w:type="dxa"/>
            <w:shd w:val="clear" w:color="auto" w:fill="auto"/>
          </w:tcPr>
          <w:p w:rsidR="00D74685" w:rsidRDefault="00AC5F26" w:rsidP="00AB108D">
            <w:pPr>
              <w:pStyle w:val="western"/>
              <w:spacing w:before="0" w:beforeAutospacing="0"/>
              <w:jc w:val="center"/>
            </w:pPr>
            <w:r>
              <w:t>56</w:t>
            </w:r>
          </w:p>
        </w:tc>
      </w:tr>
      <w:tr w:rsidR="00D74685" w:rsidTr="00AB108D">
        <w:tc>
          <w:tcPr>
            <w:tcW w:w="1056" w:type="dxa"/>
            <w:shd w:val="clear" w:color="auto" w:fill="auto"/>
          </w:tcPr>
          <w:p w:rsidR="00D74685" w:rsidRDefault="00D74685" w:rsidP="00AB108D">
            <w:pPr>
              <w:pStyle w:val="western"/>
              <w:spacing w:before="0" w:beforeAutospacing="0"/>
              <w:jc w:val="center"/>
            </w:pPr>
            <w:r>
              <w:t>3.2.</w:t>
            </w:r>
          </w:p>
        </w:tc>
        <w:tc>
          <w:tcPr>
            <w:tcW w:w="7699" w:type="dxa"/>
            <w:shd w:val="clear" w:color="auto" w:fill="auto"/>
          </w:tcPr>
          <w:p w:rsidR="00D74685" w:rsidRPr="00811092" w:rsidRDefault="00D74685" w:rsidP="00AB108D">
            <w:pPr>
              <w:pStyle w:val="western"/>
              <w:spacing w:before="0" w:beforeAutospacing="0"/>
              <w:jc w:val="both"/>
            </w:pPr>
            <w:r w:rsidRPr="00811092">
              <w:t xml:space="preserve">Система условий реализации </w:t>
            </w:r>
            <w:r>
              <w:t xml:space="preserve">адаптированной </w:t>
            </w:r>
            <w:r w:rsidRPr="00811092">
              <w:t xml:space="preserve">основной </w:t>
            </w:r>
            <w:r>
              <w:t>обще</w:t>
            </w:r>
            <w:r w:rsidRPr="00811092">
              <w:t>образова</w:t>
            </w:r>
            <w:r>
              <w:t>тельной программы</w:t>
            </w:r>
            <w:r w:rsidR="000E76D1">
              <w:t xml:space="preserve"> </w:t>
            </w:r>
            <w:r w:rsidR="000E76D1" w:rsidRPr="008D3B77">
              <w:rPr>
                <w:color w:val="auto"/>
              </w:rPr>
              <w:t>начального общего образования</w:t>
            </w:r>
          </w:p>
        </w:tc>
        <w:tc>
          <w:tcPr>
            <w:tcW w:w="929" w:type="dxa"/>
            <w:shd w:val="clear" w:color="auto" w:fill="auto"/>
          </w:tcPr>
          <w:p w:rsidR="00D74685" w:rsidRDefault="00680CF9" w:rsidP="00AB108D">
            <w:pPr>
              <w:pStyle w:val="western"/>
              <w:spacing w:before="0" w:beforeAutospacing="0"/>
              <w:jc w:val="center"/>
            </w:pPr>
            <w:r>
              <w:t>62</w:t>
            </w:r>
          </w:p>
        </w:tc>
      </w:tr>
    </w:tbl>
    <w:p w:rsidR="00463D90" w:rsidRDefault="00463D90" w:rsidP="00533617">
      <w:pPr>
        <w:pStyle w:val="14TexstOSNOVA1012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D74685" w:rsidRDefault="00D74685" w:rsidP="00533617">
      <w:pPr>
        <w:pStyle w:val="14TexstOSNOVA1012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D74685" w:rsidRDefault="00D74685" w:rsidP="00533617">
      <w:pPr>
        <w:pStyle w:val="14TexstOSNOVA1012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D74685" w:rsidRDefault="00D74685" w:rsidP="00533617">
      <w:pPr>
        <w:pStyle w:val="14TexstOSNOVA1012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D74685" w:rsidRDefault="00D74685" w:rsidP="00533617">
      <w:pPr>
        <w:pStyle w:val="14TexstOSNOVA1012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D74685" w:rsidRDefault="00D74685" w:rsidP="00533617">
      <w:pPr>
        <w:pStyle w:val="14TexstOSNOVA1012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D74685" w:rsidRDefault="00D74685" w:rsidP="00533617">
      <w:pPr>
        <w:pStyle w:val="14TexstOSNOVA1012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D74685" w:rsidRDefault="00D74685" w:rsidP="00533617">
      <w:pPr>
        <w:pStyle w:val="14TexstOSNOVA1012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D74685" w:rsidRDefault="00D74685" w:rsidP="00533617">
      <w:pPr>
        <w:pStyle w:val="14TexstOSNOVA1012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463D90" w:rsidRPr="00456ACA" w:rsidRDefault="00463D90" w:rsidP="00463D90">
      <w:pPr>
        <w:numPr>
          <w:ilvl w:val="0"/>
          <w:numId w:val="38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56ACA">
        <w:rPr>
          <w:rFonts w:ascii="Times New Roman" w:hAnsi="Times New Roman"/>
          <w:bCs/>
          <w:sz w:val="24"/>
          <w:szCs w:val="24"/>
        </w:rPr>
        <w:lastRenderedPageBreak/>
        <w:t xml:space="preserve">ЦЕЛЕВОЙ РАЗДЕЛ </w:t>
      </w:r>
      <w:r>
        <w:rPr>
          <w:rFonts w:ascii="Times New Roman" w:hAnsi="Times New Roman"/>
          <w:bCs/>
          <w:sz w:val="24"/>
          <w:szCs w:val="24"/>
        </w:rPr>
        <w:t>АДАПТИРОВАННОЙ ОСНОВНОЙ ОБЩЕОБРАЗОВАТЕЛЬНОЙ ПРОГРАММЫ НАЧАЛЬНОГО ОБЩЕГО ОБРАЗОВАНИЯ</w:t>
      </w:r>
    </w:p>
    <w:p w:rsidR="00463D90" w:rsidRPr="00456ACA" w:rsidRDefault="00463D90" w:rsidP="00463D90">
      <w:pPr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:rsidR="00463D90" w:rsidRDefault="00463D90" w:rsidP="00463D90">
      <w:pPr>
        <w:numPr>
          <w:ilvl w:val="1"/>
          <w:numId w:val="38"/>
        </w:numPr>
        <w:suppressAutoHyphens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</w:rPr>
      </w:pPr>
      <w:r w:rsidRPr="00456ACA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463D90" w:rsidRPr="00F630CF" w:rsidRDefault="00463D90" w:rsidP="00463D90">
      <w:pPr>
        <w:tabs>
          <w:tab w:val="left" w:pos="0"/>
        </w:tabs>
        <w:suppressAutoHyphens w:val="0"/>
        <w:spacing w:after="0" w:line="240" w:lineRule="auto"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ab/>
      </w:r>
      <w:proofErr w:type="gramStart"/>
      <w:r w:rsidRPr="00F630CF">
        <w:rPr>
          <w:rFonts w:hAnsi="Times New Roman"/>
          <w:sz w:val="24"/>
          <w:szCs w:val="24"/>
        </w:rPr>
        <w:t>Адаптированная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основная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общеобразовательная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программа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начального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общего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образования</w:t>
      </w:r>
      <w:r w:rsidRPr="00F630CF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обу</w:t>
      </w:r>
      <w:r w:rsidRPr="00F630CF">
        <w:rPr>
          <w:rFonts w:hAnsi="Times New Roman"/>
          <w:sz w:val="24"/>
          <w:szCs w:val="24"/>
        </w:rPr>
        <w:t>ча</w:t>
      </w:r>
      <w:r>
        <w:rPr>
          <w:rFonts w:hAnsi="Times New Roman"/>
          <w:sz w:val="24"/>
          <w:szCs w:val="24"/>
        </w:rPr>
        <w:t>ю</w:t>
      </w:r>
      <w:r w:rsidRPr="00F630CF">
        <w:rPr>
          <w:rFonts w:hAnsi="Times New Roman"/>
          <w:sz w:val="24"/>
          <w:szCs w:val="24"/>
        </w:rPr>
        <w:t>щихся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задержкой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ascii="Times New Roman"/>
          <w:sz w:val="24"/>
          <w:szCs w:val="24"/>
        </w:rPr>
        <w:t>(</w:t>
      </w:r>
      <w:r w:rsidRPr="00F630CF">
        <w:rPr>
          <w:rFonts w:hAnsi="Times New Roman"/>
          <w:sz w:val="24"/>
          <w:szCs w:val="24"/>
        </w:rPr>
        <w:t>вариант</w:t>
      </w:r>
      <w:r w:rsidRPr="00F630CF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7</w:t>
      </w:r>
      <w:r w:rsidRPr="00F630CF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>2</w:t>
      </w:r>
      <w:r w:rsidRPr="00F630CF">
        <w:rPr>
          <w:rFonts w:ascii="Times New Roman"/>
          <w:sz w:val="24"/>
          <w:szCs w:val="24"/>
        </w:rPr>
        <w:t xml:space="preserve">.) </w:t>
      </w:r>
      <w:r w:rsidRPr="00F630CF">
        <w:rPr>
          <w:rFonts w:hAnsi="Times New Roman"/>
          <w:sz w:val="24"/>
          <w:szCs w:val="24"/>
        </w:rPr>
        <w:t xml:space="preserve"> (</w:t>
      </w:r>
      <w:r w:rsidRPr="00F630CF">
        <w:rPr>
          <w:rFonts w:hAnsi="Times New Roman"/>
          <w:sz w:val="24"/>
          <w:szCs w:val="24"/>
        </w:rPr>
        <w:t>далее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–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АООП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НОО</w:t>
      </w:r>
      <w:r w:rsidRPr="00F630CF">
        <w:rPr>
          <w:rFonts w:hAnsi="Times New Roman"/>
          <w:sz w:val="24"/>
          <w:szCs w:val="24"/>
        </w:rPr>
        <w:t xml:space="preserve">) </w:t>
      </w:r>
      <w:r w:rsidRPr="00F630CF">
        <w:rPr>
          <w:rFonts w:hAnsi="Times New Roman"/>
          <w:sz w:val="24"/>
          <w:szCs w:val="24"/>
        </w:rPr>
        <w:t>муниципального</w:t>
      </w:r>
      <w:r w:rsidRPr="00F630CF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бюджетн</w:t>
      </w:r>
      <w:r w:rsidRPr="00F630CF">
        <w:rPr>
          <w:rFonts w:hAnsi="Times New Roman"/>
          <w:sz w:val="24"/>
          <w:szCs w:val="24"/>
        </w:rPr>
        <w:t>ого</w:t>
      </w:r>
      <w:r w:rsidRPr="00F630CF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</w:t>
      </w:r>
      <w:r w:rsidRPr="00F630CF">
        <w:rPr>
          <w:rFonts w:hAnsi="Times New Roman"/>
          <w:sz w:val="24"/>
          <w:szCs w:val="24"/>
        </w:rPr>
        <w:t>образовательного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учреждения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«Средняя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общеобразовательная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школа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№</w:t>
      </w:r>
      <w:r w:rsidRPr="00F630CF">
        <w:rPr>
          <w:rFonts w:hAnsi="Times New Roman"/>
          <w:sz w:val="24"/>
          <w:szCs w:val="24"/>
        </w:rPr>
        <w:t xml:space="preserve"> 25</w:t>
      </w:r>
      <w:r w:rsidRPr="00F630CF">
        <w:rPr>
          <w:rFonts w:hAnsi="Times New Roman"/>
          <w:sz w:val="24"/>
          <w:szCs w:val="24"/>
        </w:rPr>
        <w:t>»</w:t>
      </w:r>
      <w:r w:rsidRPr="00F630CF">
        <w:rPr>
          <w:rFonts w:hAnsi="Times New Roman"/>
          <w:sz w:val="24"/>
          <w:szCs w:val="24"/>
        </w:rPr>
        <w:t xml:space="preserve"> (</w:t>
      </w:r>
      <w:r w:rsidRPr="00F630CF">
        <w:rPr>
          <w:rFonts w:hAnsi="Times New Roman"/>
          <w:sz w:val="24"/>
          <w:szCs w:val="24"/>
        </w:rPr>
        <w:t>далее</w:t>
      </w:r>
      <w:r w:rsidRPr="00F630CF">
        <w:rPr>
          <w:rFonts w:hAnsi="Times New Roman"/>
          <w:sz w:val="24"/>
          <w:szCs w:val="24"/>
        </w:rPr>
        <w:t xml:space="preserve"> - </w:t>
      </w:r>
      <w:r>
        <w:rPr>
          <w:rFonts w:hAnsi="Times New Roman"/>
          <w:sz w:val="24"/>
          <w:szCs w:val="24"/>
        </w:rPr>
        <w:t>МБ</w:t>
      </w:r>
      <w:r w:rsidRPr="00F630CF">
        <w:rPr>
          <w:rFonts w:hAnsi="Times New Roman"/>
          <w:sz w:val="24"/>
          <w:szCs w:val="24"/>
        </w:rPr>
        <w:t>ОУ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«СОШ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№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ascii="Times New Roman" w:hAnsi="Times New Roman" w:cs="Times New Roman"/>
          <w:sz w:val="24"/>
          <w:szCs w:val="24"/>
        </w:rPr>
        <w:t>25</w:t>
      </w:r>
      <w:r w:rsidRPr="00F630CF">
        <w:rPr>
          <w:rFonts w:hAnsi="Times New Roman"/>
          <w:sz w:val="24"/>
          <w:szCs w:val="24"/>
        </w:rPr>
        <w:t>»</w:t>
      </w:r>
      <w:r w:rsidRPr="00F630CF">
        <w:rPr>
          <w:rFonts w:hAnsi="Times New Roman"/>
          <w:sz w:val="24"/>
          <w:szCs w:val="24"/>
        </w:rPr>
        <w:t xml:space="preserve">) </w:t>
      </w:r>
      <w:r w:rsidRPr="00F630CF">
        <w:rPr>
          <w:rFonts w:hAnsi="Times New Roman"/>
          <w:sz w:val="24"/>
          <w:szCs w:val="24"/>
        </w:rPr>
        <w:t>разработана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в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соответствии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с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требованиями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федерального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государственного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образовательного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стандарта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начального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общего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образования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для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обучающихся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с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ограниченными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возможностями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ascii="Times New Roman" w:hAnsi="Times New Roman" w:cs="Times New Roman"/>
          <w:sz w:val="24"/>
          <w:szCs w:val="24"/>
        </w:rPr>
        <w:t>здоровья (далее – ФГОС НОО ОВЗ) (утвержден приказом Министерства образования и науки Российской Федерации от</w:t>
      </w:r>
      <w:proofErr w:type="gramEnd"/>
      <w:r w:rsidRPr="00F63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30CF">
        <w:rPr>
          <w:rFonts w:ascii="Times New Roman" w:hAnsi="Times New Roman" w:cs="Times New Roman"/>
          <w:sz w:val="24"/>
          <w:szCs w:val="24"/>
        </w:rPr>
        <w:t>19 декабря 2014 г. № 1598)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30CF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Примерной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адаптированной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основной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образовательной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программы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начального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общего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образования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обучающихся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задержкой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 w:rsidRPr="00F630CF">
        <w:rPr>
          <w:rFonts w:hAnsi="Times New Roman"/>
          <w:sz w:val="24"/>
          <w:szCs w:val="24"/>
        </w:rPr>
        <w:t xml:space="preserve">, </w:t>
      </w:r>
      <w:r w:rsidRPr="00F630CF">
        <w:rPr>
          <w:rFonts w:hAnsi="Times New Roman"/>
          <w:sz w:val="24"/>
          <w:szCs w:val="24"/>
        </w:rPr>
        <w:t>одобренной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федеральным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учебно</w:t>
      </w:r>
      <w:r w:rsidRPr="00F630CF">
        <w:rPr>
          <w:rFonts w:hAnsi="Times New Roman"/>
          <w:sz w:val="24"/>
          <w:szCs w:val="24"/>
        </w:rPr>
        <w:t>-</w:t>
      </w:r>
      <w:r w:rsidRPr="00F630CF">
        <w:rPr>
          <w:rFonts w:hAnsi="Times New Roman"/>
          <w:sz w:val="24"/>
          <w:szCs w:val="24"/>
        </w:rPr>
        <w:t>методическим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объединением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по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общему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образованию</w:t>
      </w:r>
      <w:r w:rsidRPr="00F630CF">
        <w:rPr>
          <w:rFonts w:hAnsi="Times New Roman"/>
          <w:sz w:val="24"/>
          <w:szCs w:val="24"/>
        </w:rPr>
        <w:t xml:space="preserve"> (</w:t>
      </w:r>
      <w:r w:rsidRPr="00F630CF">
        <w:rPr>
          <w:rFonts w:hAnsi="Times New Roman"/>
          <w:sz w:val="24"/>
          <w:szCs w:val="24"/>
        </w:rPr>
        <w:t>протокол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ascii="Times New Roman" w:hAnsi="Times New Roman" w:cs="Times New Roman"/>
          <w:sz w:val="24"/>
          <w:szCs w:val="24"/>
        </w:rPr>
        <w:t>заседания от 22 дека</w:t>
      </w:r>
      <w:r>
        <w:rPr>
          <w:rFonts w:ascii="Times New Roman" w:hAnsi="Times New Roman" w:cs="Times New Roman"/>
          <w:sz w:val="24"/>
          <w:szCs w:val="24"/>
        </w:rPr>
        <w:t xml:space="preserve">бря 2015 г. № 4/15), </w:t>
      </w:r>
      <w:r w:rsidRPr="00F630CF">
        <w:rPr>
          <w:rFonts w:ascii="Times New Roman" w:hAnsi="Times New Roman" w:cs="Times New Roman"/>
          <w:sz w:val="24"/>
          <w:szCs w:val="24"/>
        </w:rPr>
        <w:t>размещенной в реестре примерных адаптированных основных общеобразовательных программ (государственной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информационной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системе</w:t>
      </w:r>
      <w:r w:rsidRPr="00F630CF">
        <w:rPr>
          <w:rFonts w:hAnsi="Times New Roman"/>
          <w:sz w:val="24"/>
          <w:szCs w:val="24"/>
        </w:rPr>
        <w:t xml:space="preserve">). </w:t>
      </w:r>
      <w:proofErr w:type="gramEnd"/>
    </w:p>
    <w:p w:rsidR="00463D90" w:rsidRPr="00F630CF" w:rsidRDefault="00463D90" w:rsidP="00463D90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CF">
        <w:rPr>
          <w:rFonts w:hAnsi="Times New Roman"/>
          <w:sz w:val="24"/>
          <w:szCs w:val="24"/>
        </w:rPr>
        <w:tab/>
      </w:r>
      <w:r w:rsidRPr="00F630CF">
        <w:rPr>
          <w:rFonts w:hAnsi="Times New Roman"/>
          <w:sz w:val="24"/>
          <w:szCs w:val="24"/>
        </w:rPr>
        <w:t>Основой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для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ascii="Times New Roman" w:hAnsi="Times New Roman" w:cs="Times New Roman"/>
          <w:sz w:val="24"/>
          <w:szCs w:val="24"/>
        </w:rPr>
        <w:t>разработки А</w:t>
      </w:r>
      <w:r>
        <w:rPr>
          <w:rFonts w:ascii="Times New Roman" w:hAnsi="Times New Roman" w:cs="Times New Roman"/>
          <w:sz w:val="24"/>
          <w:szCs w:val="24"/>
        </w:rPr>
        <w:t>ООП НОО МБ</w:t>
      </w:r>
      <w:r w:rsidRPr="00F630CF">
        <w:rPr>
          <w:rFonts w:ascii="Times New Roman" w:hAnsi="Times New Roman" w:cs="Times New Roman"/>
          <w:sz w:val="24"/>
          <w:szCs w:val="24"/>
        </w:rPr>
        <w:t>ОУ «СОШ № 25» являются:</w:t>
      </w:r>
    </w:p>
    <w:p w:rsidR="00463D90" w:rsidRPr="00F630CF" w:rsidRDefault="00463D90" w:rsidP="00463D90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CF">
        <w:rPr>
          <w:rFonts w:ascii="Times New Roman" w:hAnsi="Times New Roman" w:cs="Times New Roman"/>
          <w:sz w:val="24"/>
          <w:szCs w:val="24"/>
        </w:rPr>
        <w:tab/>
        <w:t>Федеральный закон Российской Федерации от 29 декабря 2012 г. № 273-ФЗ «Об образовании в Российской Федерации» (с последующими изменениями);</w:t>
      </w:r>
    </w:p>
    <w:p w:rsidR="00463D90" w:rsidRPr="00F630CF" w:rsidRDefault="00463D90" w:rsidP="00463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F6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 г. № 26);</w:t>
      </w:r>
      <w:proofErr w:type="gramEnd"/>
    </w:p>
    <w:p w:rsidR="00463D90" w:rsidRPr="00F630CF" w:rsidRDefault="00463D90" w:rsidP="00463D90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30C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30CF">
        <w:rPr>
          <w:rFonts w:ascii="Times New Roman" w:hAnsi="Times New Roman" w:cs="Times New Roman"/>
          <w:color w:val="auto"/>
          <w:sz w:val="24"/>
          <w:szCs w:val="24"/>
        </w:rPr>
        <w:t xml:space="preserve">приказ Министерства образования и науки Российской Федерации от 4 октября 2010 года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 </w:t>
      </w:r>
    </w:p>
    <w:p w:rsidR="00463D90" w:rsidRPr="00F630CF" w:rsidRDefault="00463D90" w:rsidP="00463D90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30C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приказ Министерства образования и науки Российской Федерации от 28 декабря 2010 года № 2106 «Об утверждении федеральных требований к образовательным учреждениям в части охраны здоровья обучающихся, воспитанников»; </w:t>
      </w:r>
    </w:p>
    <w:p w:rsidR="00463D90" w:rsidRPr="00F630CF" w:rsidRDefault="00463D90" w:rsidP="00463D9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30C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30CF">
        <w:rPr>
          <w:rFonts w:ascii="Times New Roman" w:hAnsi="Times New Roman" w:cs="Times New Roman"/>
          <w:color w:val="auto"/>
          <w:sz w:val="24"/>
          <w:szCs w:val="24"/>
        </w:rPr>
        <w:t xml:space="preserve">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30 августа 2013 г. №1015 </w:t>
      </w:r>
      <w:r w:rsidRPr="00F630CF">
        <w:rPr>
          <w:rFonts w:ascii="Times New Roman" w:hAnsi="Times New Roman" w:cs="Times New Roman"/>
          <w:sz w:val="24"/>
          <w:szCs w:val="24"/>
        </w:rPr>
        <w:t>(с последующими изменениями)</w:t>
      </w:r>
      <w:r w:rsidRPr="00F630CF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463D90" w:rsidRPr="00F630CF" w:rsidRDefault="00463D90" w:rsidP="00463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C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6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r w:rsidRPr="00F630CF">
        <w:rPr>
          <w:rFonts w:ascii="Times New Roman" w:hAnsi="Times New Roman" w:cs="Times New Roman"/>
          <w:color w:val="auto"/>
          <w:sz w:val="24"/>
          <w:szCs w:val="24"/>
        </w:rPr>
        <w:t>Министерства образования</w:t>
      </w:r>
      <w:r w:rsidRPr="00F6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30CF">
        <w:rPr>
          <w:rFonts w:ascii="Times New Roman" w:hAnsi="Times New Roman" w:cs="Times New Roman"/>
          <w:color w:val="auto"/>
          <w:sz w:val="24"/>
          <w:szCs w:val="24"/>
        </w:rPr>
        <w:t>и науки Российской Федерации</w:t>
      </w:r>
      <w:r w:rsidRPr="00F6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9 ноября 2015 г. № 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463D90" w:rsidRPr="00F630CF" w:rsidRDefault="00463D90" w:rsidP="00463D90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30C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30CF">
        <w:rPr>
          <w:rFonts w:ascii="Times New Roman" w:hAnsi="Times New Roman" w:cs="Times New Roman"/>
          <w:sz w:val="24"/>
          <w:szCs w:val="24"/>
        </w:rPr>
        <w:t xml:space="preserve">АООП НОО </w:t>
      </w:r>
      <w:r>
        <w:rPr>
          <w:rFonts w:hAnsi="Times New Roman"/>
          <w:sz w:val="24"/>
          <w:szCs w:val="24"/>
        </w:rPr>
        <w:t>у</w:t>
      </w:r>
      <w:r w:rsidRPr="00F630CF">
        <w:rPr>
          <w:rFonts w:hAnsi="Times New Roman"/>
          <w:sz w:val="24"/>
          <w:szCs w:val="24"/>
        </w:rPr>
        <w:t>чащихся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задержкой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 w:rsidRPr="00F630CF">
        <w:rPr>
          <w:rFonts w:ascii="Times New Roman" w:hAnsi="Times New Roman" w:cs="Times New Roman"/>
          <w:sz w:val="24"/>
          <w:szCs w:val="24"/>
        </w:rPr>
        <w:t xml:space="preserve"> – это общеобразовательная программа, адаптированная для обучения детей с </w:t>
      </w:r>
      <w:r>
        <w:rPr>
          <w:rFonts w:hAnsi="Times New Roman"/>
          <w:sz w:val="24"/>
          <w:szCs w:val="24"/>
        </w:rPr>
        <w:t>задержкой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>,</w:t>
      </w:r>
      <w:r w:rsidRPr="00F630CF">
        <w:rPr>
          <w:rFonts w:ascii="Times New Roman" w:hAnsi="Times New Roman" w:cs="Times New Roman"/>
          <w:sz w:val="24"/>
          <w:szCs w:val="24"/>
        </w:rPr>
        <w:t xml:space="preserve"> учетом особенностей их психофизического развития, индивидуальных возможностей, обеспечивающая коррекцию нарушений развития и социальную адаптацию.  </w:t>
      </w:r>
    </w:p>
    <w:p w:rsidR="00463D90" w:rsidRPr="00F630CF" w:rsidRDefault="00463D90" w:rsidP="00463D90">
      <w:pPr>
        <w:tabs>
          <w:tab w:val="left" w:pos="0"/>
        </w:tabs>
        <w:suppressAutoHyphens w:val="0"/>
        <w:spacing w:after="0" w:line="240" w:lineRule="auto"/>
        <w:jc w:val="both"/>
        <w:rPr>
          <w:rFonts w:hAnsi="Times New Roman"/>
          <w:sz w:val="24"/>
          <w:szCs w:val="24"/>
        </w:rPr>
      </w:pPr>
      <w:r w:rsidRPr="00F630C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30CF">
        <w:rPr>
          <w:rFonts w:hAnsi="Times New Roman"/>
          <w:sz w:val="24"/>
          <w:szCs w:val="24"/>
        </w:rPr>
        <w:t>Разработка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АООП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НОО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осуществлялась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педагогическим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коллективом</w:t>
      </w:r>
      <w:r w:rsidRPr="00F630CF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МБ</w:t>
      </w:r>
      <w:r w:rsidRPr="00F630CF">
        <w:rPr>
          <w:rFonts w:hAnsi="Times New Roman"/>
          <w:sz w:val="24"/>
          <w:szCs w:val="24"/>
        </w:rPr>
        <w:t>ОУ</w:t>
      </w:r>
      <w:r w:rsidRPr="00F630CF">
        <w:rPr>
          <w:rFonts w:hAnsi="Times New Roman"/>
          <w:sz w:val="24"/>
          <w:szCs w:val="24"/>
        </w:rPr>
        <w:t xml:space="preserve"> </w:t>
      </w:r>
      <w:r w:rsidRPr="00F630CF">
        <w:rPr>
          <w:rFonts w:hAnsi="Times New Roman"/>
          <w:sz w:val="24"/>
          <w:szCs w:val="24"/>
        </w:rPr>
        <w:t>«</w:t>
      </w:r>
      <w:r w:rsidRPr="00F630CF">
        <w:rPr>
          <w:rFonts w:ascii="Times New Roman" w:hAnsi="Times New Roman" w:cs="Times New Roman"/>
          <w:sz w:val="24"/>
          <w:szCs w:val="24"/>
        </w:rPr>
        <w:t>СОШ № 25</w:t>
      </w:r>
      <w:r w:rsidRPr="00F630CF">
        <w:rPr>
          <w:rFonts w:hAnsi="Times New Roman"/>
          <w:sz w:val="24"/>
          <w:szCs w:val="24"/>
        </w:rPr>
        <w:t>»</w:t>
      </w:r>
      <w:r w:rsidRPr="00F630CF">
        <w:rPr>
          <w:rFonts w:hAnsi="Times New Roman"/>
          <w:sz w:val="24"/>
          <w:szCs w:val="24"/>
        </w:rPr>
        <w:t xml:space="preserve">. </w:t>
      </w:r>
    </w:p>
    <w:p w:rsidR="00463D90" w:rsidRPr="00F630CF" w:rsidRDefault="00463D90" w:rsidP="00463D90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63D90" w:rsidRDefault="00463D90" w:rsidP="00533617">
      <w:pPr>
        <w:pStyle w:val="14TexstOSNOVA1012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BF3A65" w:rsidRDefault="00BF3A65" w:rsidP="00533617">
      <w:pPr>
        <w:pStyle w:val="14TexstOSNOVA1012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BF415B" w:rsidRDefault="00BF415B" w:rsidP="00533617">
      <w:pPr>
        <w:pStyle w:val="14TexstOSNOVA1012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F415B">
        <w:rPr>
          <w:rFonts w:ascii="Times New Roman" w:hAnsi="Times New Roman"/>
          <w:color w:val="auto"/>
          <w:sz w:val="28"/>
          <w:szCs w:val="28"/>
        </w:rPr>
        <w:lastRenderedPageBreak/>
        <w:t>1.1.1.</w:t>
      </w:r>
      <w:r w:rsidRPr="00BF415B">
        <w:rPr>
          <w:rFonts w:ascii="Times New Roman" w:hAnsi="Times New Roman"/>
          <w:color w:val="auto"/>
          <w:sz w:val="28"/>
          <w:szCs w:val="28"/>
        </w:rPr>
        <w:tab/>
        <w:t>ЦЕЛИ РЕАЛИЗАЦИИ АООП НОО</w:t>
      </w:r>
    </w:p>
    <w:p w:rsidR="00533617" w:rsidRPr="00BF415B" w:rsidRDefault="003A407D" w:rsidP="00BF415B">
      <w:pPr>
        <w:pStyle w:val="14TexstOSNOVA1012"/>
        <w:spacing w:line="240" w:lineRule="auto"/>
        <w:ind w:firstLine="709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Цель реализации АООП НОО уча</w:t>
      </w:r>
      <w:r w:rsidR="00533617" w:rsidRPr="00BF415B">
        <w:rPr>
          <w:rFonts w:ascii="Times New Roman" w:hAnsi="Times New Roman"/>
          <w:color w:val="auto"/>
          <w:sz w:val="24"/>
          <w:szCs w:val="24"/>
        </w:rPr>
        <w:t>щихся с ЗПР</w:t>
      </w:r>
      <w:r w:rsidR="00533617" w:rsidRPr="00BF415B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 — </w:t>
      </w:r>
      <w:r w:rsidR="008A0803" w:rsidRPr="00BF415B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обеспечение выполнения требований </w:t>
      </w:r>
      <w:r w:rsidR="008A0803" w:rsidRPr="00BF415B">
        <w:rPr>
          <w:rFonts w:ascii="Times New Roman" w:hAnsi="Times New Roman" w:cs="Times New Roman"/>
          <w:color w:val="auto"/>
          <w:sz w:val="24"/>
          <w:szCs w:val="24"/>
        </w:rPr>
        <w:t>ФГОС НОО обучающихся с ОВЗ</w:t>
      </w:r>
      <w:r w:rsidR="008A0803" w:rsidRPr="00BF415B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 xml:space="preserve"> посредством </w:t>
      </w:r>
      <w:r w:rsidR="00BB7EF8" w:rsidRPr="00BF415B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>создани</w:t>
      </w:r>
      <w:r w:rsidR="008A0803" w:rsidRPr="00BF415B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>я</w:t>
      </w:r>
      <w:r w:rsidR="00BB7EF8" w:rsidRPr="00BF415B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 xml:space="preserve"> условий для ма</w:t>
      </w:r>
      <w:r w:rsidR="00BB7EF8" w:rsidRPr="00BF415B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="00533617" w:rsidRPr="00BF415B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.</w:t>
      </w:r>
    </w:p>
    <w:p w:rsidR="00533617" w:rsidRPr="00BF415B" w:rsidRDefault="00533617" w:rsidP="00BF415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15B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BF415B">
        <w:rPr>
          <w:rStyle w:val="afd"/>
          <w:rFonts w:ascii="Times New Roman" w:hAnsi="Times New Roman"/>
          <w:caps w:val="0"/>
          <w:sz w:val="24"/>
          <w:szCs w:val="24"/>
        </w:rPr>
        <w:t>при разработке и реализации АООП НОО</w:t>
      </w:r>
      <w:r w:rsidR="003A407D">
        <w:rPr>
          <w:rFonts w:ascii="Times New Roman" w:hAnsi="Times New Roman"/>
          <w:sz w:val="24"/>
          <w:szCs w:val="24"/>
        </w:rPr>
        <w:t xml:space="preserve"> уча</w:t>
      </w:r>
      <w:r w:rsidRPr="00BF415B">
        <w:rPr>
          <w:rFonts w:ascii="Times New Roman" w:hAnsi="Times New Roman"/>
          <w:sz w:val="24"/>
          <w:szCs w:val="24"/>
        </w:rPr>
        <w:t>щихся с ЗПР предусматривает решение следующих основных задач:</w:t>
      </w:r>
    </w:p>
    <w:p w:rsidR="00533617" w:rsidRPr="00BF415B" w:rsidRDefault="00533617" w:rsidP="00BF415B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proofErr w:type="gramStart"/>
      <w:r w:rsidRPr="00BF415B">
        <w:rPr>
          <w:color w:val="auto"/>
          <w:sz w:val="24"/>
          <w:szCs w:val="24"/>
        </w:rPr>
        <w:t>• </w:t>
      </w:r>
      <w:r w:rsidRPr="00BF415B">
        <w:rPr>
          <w:caps w:val="0"/>
          <w:color w:val="auto"/>
          <w:sz w:val="24"/>
          <w:szCs w:val="24"/>
        </w:rPr>
        <w:t>формирование общей культуры, обеспечивающей разностороннее развитие лично</w:t>
      </w:r>
      <w:r w:rsidR="008B29D7">
        <w:rPr>
          <w:caps w:val="0"/>
          <w:color w:val="auto"/>
          <w:sz w:val="24"/>
          <w:szCs w:val="24"/>
        </w:rPr>
        <w:t xml:space="preserve">сти </w:t>
      </w:r>
      <w:r w:rsidRPr="00BF415B">
        <w:rPr>
          <w:caps w:val="0"/>
          <w:color w:val="auto"/>
          <w:sz w:val="24"/>
          <w:szCs w:val="24"/>
        </w:rPr>
        <w:t>учащихся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  <w:proofErr w:type="gramEnd"/>
    </w:p>
    <w:p w:rsidR="00533617" w:rsidRPr="00BF415B" w:rsidRDefault="00533617" w:rsidP="00BF415B">
      <w:pPr>
        <w:pStyle w:val="afc"/>
        <w:spacing w:line="240" w:lineRule="auto"/>
        <w:ind w:firstLine="709"/>
        <w:rPr>
          <w:sz w:val="24"/>
          <w:szCs w:val="24"/>
        </w:rPr>
      </w:pPr>
      <w:r w:rsidRPr="00BF415B">
        <w:rPr>
          <w:sz w:val="24"/>
          <w:szCs w:val="24"/>
        </w:rPr>
        <w:t>• </w:t>
      </w:r>
      <w:r w:rsidRPr="00BF415B">
        <w:rPr>
          <w:caps w:val="0"/>
          <w:sz w:val="24"/>
          <w:szCs w:val="24"/>
        </w:rPr>
        <w:t xml:space="preserve">достижение планируемых </w:t>
      </w:r>
      <w:r w:rsidR="008B29D7">
        <w:rPr>
          <w:caps w:val="0"/>
          <w:sz w:val="24"/>
          <w:szCs w:val="24"/>
        </w:rPr>
        <w:t>результатов освоения АООП НОО уча</w:t>
      </w:r>
      <w:r w:rsidRPr="00BF415B">
        <w:rPr>
          <w:caps w:val="0"/>
          <w:sz w:val="24"/>
          <w:szCs w:val="24"/>
        </w:rPr>
        <w:t>щимися с ЗПР</w:t>
      </w:r>
      <w:r w:rsidRPr="00BF415B">
        <w:rPr>
          <w:caps w:val="0"/>
          <w:color w:val="auto"/>
          <w:sz w:val="24"/>
          <w:szCs w:val="24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BF415B">
        <w:rPr>
          <w:sz w:val="24"/>
          <w:szCs w:val="24"/>
        </w:rPr>
        <w:t>;</w:t>
      </w:r>
    </w:p>
    <w:p w:rsidR="005572AB" w:rsidRPr="00BF415B" w:rsidRDefault="005572AB" w:rsidP="00BF415B">
      <w:pPr>
        <w:pStyle w:val="afc"/>
        <w:spacing w:line="240" w:lineRule="auto"/>
        <w:ind w:firstLine="709"/>
        <w:rPr>
          <w:color w:val="auto"/>
          <w:sz w:val="24"/>
          <w:szCs w:val="24"/>
          <w:u w:color="000000"/>
        </w:rPr>
      </w:pPr>
      <w:r w:rsidRPr="00BF415B">
        <w:rPr>
          <w:color w:val="auto"/>
          <w:sz w:val="24"/>
          <w:szCs w:val="24"/>
        </w:rPr>
        <w:t>• </w:t>
      </w:r>
      <w:r w:rsidRPr="00BF415B">
        <w:rPr>
          <w:caps w:val="0"/>
          <w:color w:val="auto"/>
          <w:sz w:val="24"/>
          <w:szCs w:val="24"/>
        </w:rPr>
        <w:t>со</w:t>
      </w:r>
      <w:r w:rsidRPr="00BF415B">
        <w:rPr>
          <w:caps w:val="0"/>
          <w:color w:val="auto"/>
          <w:sz w:val="24"/>
          <w:szCs w:val="24"/>
          <w:u w:color="000000"/>
        </w:rPr>
        <w:t xml:space="preserve">здание благоприятных условий для удовлетворения особых </w:t>
      </w:r>
      <w:r w:rsidR="008B29D7">
        <w:rPr>
          <w:caps w:val="0"/>
          <w:color w:val="auto"/>
          <w:sz w:val="24"/>
          <w:szCs w:val="24"/>
          <w:u w:color="000000"/>
        </w:rPr>
        <w:t xml:space="preserve">образовательных потребностей </w:t>
      </w:r>
      <w:r w:rsidRPr="00BF415B">
        <w:rPr>
          <w:caps w:val="0"/>
          <w:color w:val="auto"/>
          <w:sz w:val="24"/>
          <w:szCs w:val="24"/>
          <w:u w:color="000000"/>
        </w:rPr>
        <w:t>учащихся с ЗПР</w:t>
      </w:r>
      <w:r w:rsidRPr="00BF415B">
        <w:rPr>
          <w:color w:val="auto"/>
          <w:sz w:val="24"/>
          <w:szCs w:val="24"/>
          <w:u w:color="000000"/>
        </w:rPr>
        <w:t>;</w:t>
      </w:r>
    </w:p>
    <w:p w:rsidR="00F270F3" w:rsidRPr="00BF415B" w:rsidRDefault="00F270F3" w:rsidP="00BF415B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BF415B">
        <w:rPr>
          <w:color w:val="auto"/>
          <w:sz w:val="24"/>
          <w:szCs w:val="24"/>
        </w:rPr>
        <w:t>• </w:t>
      </w:r>
      <w:r w:rsidRPr="00BF415B">
        <w:rPr>
          <w:caps w:val="0"/>
          <w:sz w:val="24"/>
          <w:szCs w:val="24"/>
        </w:rPr>
        <w:t>минимизация негативного влияния особенносте</w:t>
      </w:r>
      <w:r w:rsidR="008B29D7">
        <w:rPr>
          <w:caps w:val="0"/>
          <w:sz w:val="24"/>
          <w:szCs w:val="24"/>
        </w:rPr>
        <w:t xml:space="preserve">й познавательной деятельности </w:t>
      </w:r>
      <w:r w:rsidRPr="00BF415B">
        <w:rPr>
          <w:caps w:val="0"/>
          <w:sz w:val="24"/>
          <w:szCs w:val="24"/>
        </w:rPr>
        <w:t>учащихся с ЗПР для освоения ими АООП НОО;</w:t>
      </w:r>
    </w:p>
    <w:p w:rsidR="00533617" w:rsidRPr="00BF415B" w:rsidRDefault="00533617" w:rsidP="00BF415B">
      <w:pPr>
        <w:pStyle w:val="afc"/>
        <w:spacing w:line="240" w:lineRule="auto"/>
        <w:ind w:firstLine="709"/>
        <w:rPr>
          <w:sz w:val="24"/>
          <w:szCs w:val="24"/>
        </w:rPr>
      </w:pPr>
      <w:r w:rsidRPr="00BF415B">
        <w:rPr>
          <w:sz w:val="24"/>
          <w:szCs w:val="24"/>
        </w:rPr>
        <w:t>• </w:t>
      </w:r>
      <w:r w:rsidRPr="00BF415B">
        <w:rPr>
          <w:caps w:val="0"/>
          <w:sz w:val="24"/>
          <w:szCs w:val="24"/>
        </w:rPr>
        <w:t>обеспечение доступности получения начального общего образования</w:t>
      </w:r>
      <w:r w:rsidRPr="00BF415B">
        <w:rPr>
          <w:sz w:val="24"/>
          <w:szCs w:val="24"/>
        </w:rPr>
        <w:t>;</w:t>
      </w:r>
    </w:p>
    <w:p w:rsidR="00533617" w:rsidRPr="00BF415B" w:rsidRDefault="00533617" w:rsidP="00BF415B">
      <w:pPr>
        <w:pStyle w:val="afc"/>
        <w:spacing w:line="240" w:lineRule="auto"/>
        <w:ind w:firstLine="709"/>
        <w:rPr>
          <w:sz w:val="24"/>
          <w:szCs w:val="24"/>
        </w:rPr>
      </w:pPr>
      <w:r w:rsidRPr="00BF415B">
        <w:rPr>
          <w:sz w:val="24"/>
          <w:szCs w:val="24"/>
        </w:rPr>
        <w:t>• </w:t>
      </w:r>
      <w:r w:rsidRPr="00BF415B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BF415B">
        <w:rPr>
          <w:sz w:val="24"/>
          <w:szCs w:val="24"/>
        </w:rPr>
        <w:t>;</w:t>
      </w:r>
    </w:p>
    <w:p w:rsidR="00533617" w:rsidRPr="00BF415B" w:rsidRDefault="00533617" w:rsidP="00BF415B">
      <w:pPr>
        <w:pStyle w:val="afc"/>
        <w:spacing w:line="240" w:lineRule="auto"/>
        <w:ind w:firstLine="709"/>
        <w:rPr>
          <w:sz w:val="24"/>
          <w:szCs w:val="24"/>
        </w:rPr>
      </w:pPr>
      <w:r w:rsidRPr="00BF415B">
        <w:rPr>
          <w:sz w:val="24"/>
          <w:szCs w:val="24"/>
        </w:rPr>
        <w:t>• </w:t>
      </w:r>
      <w:r w:rsidRPr="00BF415B">
        <w:rPr>
          <w:caps w:val="0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BF415B">
        <w:rPr>
          <w:sz w:val="24"/>
          <w:szCs w:val="24"/>
        </w:rPr>
        <w:t>;</w:t>
      </w:r>
    </w:p>
    <w:p w:rsidR="00533617" w:rsidRPr="00BF415B" w:rsidRDefault="00533617" w:rsidP="00BF415B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BF415B">
        <w:rPr>
          <w:sz w:val="24"/>
          <w:szCs w:val="24"/>
        </w:rPr>
        <w:t>• </w:t>
      </w:r>
      <w:r w:rsidRPr="00BF415B">
        <w:rPr>
          <w:caps w:val="0"/>
          <w:color w:val="auto"/>
          <w:sz w:val="24"/>
          <w:szCs w:val="24"/>
        </w:rPr>
        <w:t>выявление и развити</w:t>
      </w:r>
      <w:r w:rsidR="008B29D7">
        <w:rPr>
          <w:caps w:val="0"/>
          <w:color w:val="auto"/>
          <w:sz w:val="24"/>
          <w:szCs w:val="24"/>
        </w:rPr>
        <w:t>е возможностей и способностей уча</w:t>
      </w:r>
      <w:r w:rsidRPr="00BF415B">
        <w:rPr>
          <w:caps w:val="0"/>
          <w:color w:val="auto"/>
          <w:sz w:val="24"/>
          <w:szCs w:val="24"/>
        </w:rPr>
        <w:t>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405ACE" w:rsidRDefault="00533617" w:rsidP="00BF415B">
      <w:pPr>
        <w:pStyle w:val="afc"/>
        <w:spacing w:line="240" w:lineRule="auto"/>
        <w:ind w:firstLine="709"/>
      </w:pPr>
      <w:r w:rsidRPr="00BF415B">
        <w:rPr>
          <w:sz w:val="24"/>
          <w:szCs w:val="24"/>
        </w:rPr>
        <w:t>• </w:t>
      </w:r>
      <w:r w:rsidRPr="00BF415B">
        <w:rPr>
          <w:caps w:val="0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BF415B">
        <w:rPr>
          <w:caps w:val="0"/>
          <w:sz w:val="24"/>
          <w:szCs w:val="24"/>
        </w:rPr>
        <w:t>внутришкольной</w:t>
      </w:r>
      <w:proofErr w:type="spellEnd"/>
      <w:r w:rsidRPr="00BF415B">
        <w:rPr>
          <w:caps w:val="0"/>
          <w:sz w:val="24"/>
          <w:szCs w:val="24"/>
        </w:rPr>
        <w:t xml:space="preserve"> социальной среды</w:t>
      </w:r>
      <w:r w:rsidRPr="00BF415B">
        <w:rPr>
          <w:sz w:val="24"/>
          <w:szCs w:val="24"/>
        </w:rPr>
        <w:t>.</w:t>
      </w:r>
      <w:r w:rsidR="00405ACE" w:rsidRPr="00405ACE">
        <w:t xml:space="preserve"> </w:t>
      </w:r>
    </w:p>
    <w:p w:rsidR="00405ACE" w:rsidRDefault="00405ACE" w:rsidP="00BF415B">
      <w:pPr>
        <w:pStyle w:val="afc"/>
        <w:spacing w:line="240" w:lineRule="auto"/>
        <w:ind w:firstLine="709"/>
      </w:pPr>
    </w:p>
    <w:p w:rsidR="00533617" w:rsidRDefault="00405ACE" w:rsidP="00BF415B">
      <w:pPr>
        <w:pStyle w:val="afc"/>
        <w:spacing w:line="240" w:lineRule="auto"/>
        <w:ind w:firstLine="709"/>
        <w:rPr>
          <w:sz w:val="24"/>
          <w:szCs w:val="24"/>
        </w:rPr>
      </w:pPr>
      <w:r w:rsidRPr="00405ACE">
        <w:rPr>
          <w:sz w:val="24"/>
          <w:szCs w:val="24"/>
        </w:rPr>
        <w:t>1.1.2.</w:t>
      </w:r>
      <w:r w:rsidRPr="00405ACE">
        <w:rPr>
          <w:sz w:val="24"/>
          <w:szCs w:val="24"/>
        </w:rPr>
        <w:tab/>
        <w:t xml:space="preserve">ПРИНЦИПЫ И ПОДХОДЫ К ФОРМИРОВАНИЮ АООП НОО </w:t>
      </w:r>
      <w:proofErr w:type="gramStart"/>
      <w:r w:rsidRPr="00405ACE">
        <w:rPr>
          <w:sz w:val="24"/>
          <w:szCs w:val="24"/>
        </w:rPr>
        <w:t>ОБУЧАЮЩИХСЯ</w:t>
      </w:r>
      <w:proofErr w:type="gramEnd"/>
      <w:r w:rsidRPr="00405ACE">
        <w:rPr>
          <w:sz w:val="24"/>
          <w:szCs w:val="24"/>
        </w:rPr>
        <w:t xml:space="preserve"> С ЗАДЕРЖКОЙ ПСИХИЧЕСКОГО РАЗВИТИЯ</w:t>
      </w:r>
    </w:p>
    <w:p w:rsidR="00405ACE" w:rsidRDefault="00405ACE" w:rsidP="00BF415B">
      <w:pPr>
        <w:pStyle w:val="afc"/>
        <w:spacing w:line="240" w:lineRule="auto"/>
        <w:ind w:firstLine="709"/>
        <w:rPr>
          <w:sz w:val="24"/>
          <w:szCs w:val="24"/>
        </w:rPr>
      </w:pPr>
    </w:p>
    <w:p w:rsidR="005127D9" w:rsidRPr="00B30A96" w:rsidRDefault="005127D9" w:rsidP="005127D9">
      <w:pPr>
        <w:pStyle w:val="afc"/>
        <w:spacing w:line="240" w:lineRule="auto"/>
        <w:ind w:firstLine="709"/>
        <w:rPr>
          <w:b/>
          <w:sz w:val="24"/>
          <w:szCs w:val="24"/>
        </w:rPr>
      </w:pPr>
      <w:r w:rsidRPr="00B30A96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B30A96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="00411AA5">
        <w:rPr>
          <w:caps w:val="0"/>
          <w:color w:val="auto"/>
          <w:kern w:val="28"/>
          <w:sz w:val="24"/>
          <w:szCs w:val="24"/>
        </w:rPr>
        <w:t xml:space="preserve"> уча</w:t>
      </w:r>
      <w:r w:rsidRPr="00B30A96">
        <w:rPr>
          <w:caps w:val="0"/>
          <w:color w:val="auto"/>
          <w:kern w:val="28"/>
          <w:sz w:val="24"/>
          <w:szCs w:val="24"/>
        </w:rPr>
        <w:t>щихся</w:t>
      </w:r>
      <w:r w:rsidRPr="00B30A96">
        <w:rPr>
          <w:color w:val="auto"/>
          <w:kern w:val="28"/>
          <w:sz w:val="24"/>
          <w:szCs w:val="24"/>
        </w:rPr>
        <w:t xml:space="preserve"> </w:t>
      </w:r>
      <w:r w:rsidRPr="00B30A96">
        <w:rPr>
          <w:caps w:val="0"/>
          <w:color w:val="auto"/>
          <w:kern w:val="28"/>
          <w:sz w:val="24"/>
          <w:szCs w:val="24"/>
        </w:rPr>
        <w:t>с</w:t>
      </w:r>
      <w:r>
        <w:rPr>
          <w:caps w:val="0"/>
          <w:color w:val="auto"/>
          <w:kern w:val="28"/>
          <w:sz w:val="24"/>
          <w:szCs w:val="24"/>
        </w:rPr>
        <w:t xml:space="preserve"> задержкой психического развития</w:t>
      </w:r>
      <w:r w:rsidRPr="00B30A96">
        <w:rPr>
          <w:caps w:val="0"/>
          <w:color w:val="auto"/>
          <w:kern w:val="28"/>
          <w:sz w:val="24"/>
          <w:szCs w:val="24"/>
        </w:rPr>
        <w:t xml:space="preserve"> </w:t>
      </w:r>
      <w:r>
        <w:rPr>
          <w:caps w:val="0"/>
          <w:color w:val="auto"/>
          <w:kern w:val="28"/>
          <w:sz w:val="24"/>
          <w:szCs w:val="24"/>
        </w:rPr>
        <w:t xml:space="preserve">(далее - </w:t>
      </w:r>
      <w:r w:rsidRPr="00B30A96">
        <w:rPr>
          <w:caps w:val="0"/>
          <w:color w:val="auto"/>
          <w:kern w:val="28"/>
          <w:sz w:val="24"/>
          <w:szCs w:val="24"/>
        </w:rPr>
        <w:t>ЗПР</w:t>
      </w:r>
      <w:r>
        <w:rPr>
          <w:caps w:val="0"/>
          <w:color w:val="auto"/>
          <w:kern w:val="28"/>
          <w:sz w:val="24"/>
          <w:szCs w:val="24"/>
        </w:rPr>
        <w:t>)</w:t>
      </w:r>
      <w:r w:rsidRPr="00B30A96">
        <w:rPr>
          <w:caps w:val="0"/>
          <w:color w:val="auto"/>
          <w:kern w:val="28"/>
          <w:sz w:val="24"/>
          <w:szCs w:val="24"/>
        </w:rPr>
        <w:t xml:space="preserve"> заложены </w:t>
      </w:r>
      <w:proofErr w:type="gramStart"/>
      <w:r w:rsidRPr="00B30A96">
        <w:rPr>
          <w:caps w:val="0"/>
          <w:color w:val="auto"/>
          <w:kern w:val="28"/>
          <w:sz w:val="24"/>
          <w:szCs w:val="24"/>
        </w:rPr>
        <w:t>дифференцированный</w:t>
      </w:r>
      <w:proofErr w:type="gramEnd"/>
      <w:r w:rsidRPr="00B30A96">
        <w:rPr>
          <w:caps w:val="0"/>
          <w:color w:val="auto"/>
          <w:kern w:val="28"/>
          <w:sz w:val="24"/>
          <w:szCs w:val="24"/>
        </w:rPr>
        <w:t xml:space="preserve"> и </w:t>
      </w:r>
      <w:proofErr w:type="spellStart"/>
      <w:r w:rsidRPr="00B30A96">
        <w:rPr>
          <w:caps w:val="0"/>
          <w:color w:val="auto"/>
          <w:kern w:val="28"/>
          <w:sz w:val="24"/>
          <w:szCs w:val="24"/>
        </w:rPr>
        <w:t>деятельностный</w:t>
      </w:r>
      <w:proofErr w:type="spellEnd"/>
      <w:r w:rsidRPr="00B30A96">
        <w:rPr>
          <w:caps w:val="0"/>
          <w:color w:val="auto"/>
          <w:kern w:val="28"/>
          <w:sz w:val="24"/>
          <w:szCs w:val="24"/>
        </w:rPr>
        <w:t xml:space="preserve"> подходы.</w:t>
      </w:r>
    </w:p>
    <w:p w:rsidR="005127D9" w:rsidRPr="00B30A96" w:rsidRDefault="005127D9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B30A96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Дифференцированный подход к разработке и реализации АООП НОО </w:t>
      </w:r>
      <w:r w:rsidR="00411AA5">
        <w:rPr>
          <w:rFonts w:ascii="Times New Roman" w:hAnsi="Times New Roman" w:cs="Times New Roman"/>
          <w:color w:val="auto"/>
          <w:kern w:val="28"/>
          <w:sz w:val="24"/>
          <w:szCs w:val="24"/>
        </w:rPr>
        <w:t>уча</w:t>
      </w:r>
      <w:r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>щихся</w:t>
      </w:r>
      <w:r w:rsidRPr="00B30A96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</w:t>
      </w:r>
      <w:r w:rsidR="00411AA5">
        <w:rPr>
          <w:rFonts w:ascii="Times New Roman" w:hAnsi="Times New Roman" w:cs="Times New Roman"/>
          <w:color w:val="auto"/>
          <w:kern w:val="28"/>
          <w:sz w:val="24"/>
          <w:szCs w:val="24"/>
        </w:rPr>
        <w:t>уча</w:t>
      </w:r>
      <w:r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>щихся с ЗПР</w:t>
      </w:r>
      <w:r w:rsidRPr="00B30A96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, в том числе и на основе индивидуального учебного плана. Варианты АООП НОО </w:t>
      </w:r>
      <w:r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>учащихся с ЗПР</w:t>
      </w:r>
      <w:r w:rsidRPr="00B30A96">
        <w:rPr>
          <w:color w:val="auto"/>
          <w:kern w:val="28"/>
          <w:sz w:val="24"/>
          <w:szCs w:val="24"/>
        </w:rPr>
        <w:t xml:space="preserve"> </w:t>
      </w:r>
      <w:r w:rsidRPr="00B30A96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создаются и реализуются в соответствии с дифференцированно сформулированными требованиями в </w:t>
      </w:r>
      <w:r w:rsidRPr="00B30A96">
        <w:rPr>
          <w:rFonts w:ascii="Times New Roman" w:hAnsi="Times New Roman" w:cs="Times New Roman"/>
          <w:sz w:val="24"/>
          <w:szCs w:val="24"/>
        </w:rPr>
        <w:t xml:space="preserve">ФГОС НОО обучающихся с </w:t>
      </w: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B30A96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</w:t>
      </w:r>
      <w:proofErr w:type="gramStart"/>
      <w:r w:rsidRPr="00B30A96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к</w:t>
      </w:r>
      <w:proofErr w:type="gramEnd"/>
      <w:r w:rsidRPr="00B30A96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:</w:t>
      </w:r>
    </w:p>
    <w:p w:rsidR="005127D9" w:rsidRPr="00B30A96" w:rsidRDefault="005127D9" w:rsidP="0051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B30A96">
        <w:rPr>
          <w:sz w:val="24"/>
          <w:szCs w:val="24"/>
        </w:rPr>
        <w:t>• </w:t>
      </w:r>
      <w:r w:rsidRPr="00B30A96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структуре АООП НОО;</w:t>
      </w:r>
    </w:p>
    <w:p w:rsidR="005127D9" w:rsidRPr="00B30A96" w:rsidRDefault="005127D9" w:rsidP="0051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B30A96">
        <w:rPr>
          <w:sz w:val="24"/>
          <w:szCs w:val="24"/>
        </w:rPr>
        <w:t>• </w:t>
      </w:r>
      <w:r w:rsidRPr="00B30A96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условиям реализации АООП НОО; </w:t>
      </w:r>
    </w:p>
    <w:p w:rsidR="005127D9" w:rsidRPr="00B30A96" w:rsidRDefault="005127D9" w:rsidP="0051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B30A96">
        <w:rPr>
          <w:sz w:val="24"/>
          <w:szCs w:val="24"/>
        </w:rPr>
        <w:t>• </w:t>
      </w:r>
      <w:r w:rsidRPr="00B30A96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результатам освоения АООП НОО.</w:t>
      </w:r>
    </w:p>
    <w:p w:rsidR="005127D9" w:rsidRPr="00B30A96" w:rsidRDefault="005127D9" w:rsidP="0051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30A96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>разнообр</w:t>
      </w:r>
      <w:r w:rsidR="00411AA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азие содержания, предоставляя </w:t>
      </w:r>
      <w:r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>учащимся</w:t>
      </w:r>
      <w:r w:rsidRPr="00B30A96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5127D9" w:rsidRPr="00690AC7" w:rsidRDefault="005127D9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690AC7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lastRenderedPageBreak/>
        <w:t>Деятельностный</w:t>
      </w:r>
      <w:proofErr w:type="spellEnd"/>
      <w:r w:rsidRPr="00690AC7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5127D9" w:rsidRPr="00B30A96" w:rsidRDefault="005127D9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690AC7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690AC7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 в образовании</w:t>
      </w:r>
      <w:r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строится на признани</w:t>
      </w:r>
      <w:r w:rsidR="0012071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и того, что развитие личности </w:t>
      </w:r>
      <w:r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5127D9" w:rsidRPr="00B30A96" w:rsidRDefault="005127D9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>, обеспечивающий овладение ими содержанием образования.</w:t>
      </w:r>
    </w:p>
    <w:p w:rsidR="005127D9" w:rsidRPr="00B30A96" w:rsidRDefault="005127D9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</w:t>
      </w:r>
      <w:r w:rsidR="00120715">
        <w:rPr>
          <w:rFonts w:ascii="Times New Roman" w:hAnsi="Times New Roman" w:cs="Times New Roman"/>
          <w:color w:val="auto"/>
          <w:kern w:val="28"/>
          <w:sz w:val="24"/>
          <w:szCs w:val="24"/>
        </w:rPr>
        <w:t>контексте разработки АООП НОО уча</w:t>
      </w:r>
      <w:r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>щихся с ЗПР реализация деятельностного подхода обеспечивает:</w:t>
      </w:r>
    </w:p>
    <w:p w:rsidR="005127D9" w:rsidRPr="00B30A96" w:rsidRDefault="00E0351A" w:rsidP="00E0351A">
      <w:pPr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- </w:t>
      </w:r>
      <w:r w:rsidR="005127D9"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5127D9" w:rsidRPr="00B30A96" w:rsidRDefault="00E0351A" w:rsidP="00E0351A">
      <w:pPr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- </w:t>
      </w:r>
      <w:r w:rsidR="005127D9"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прочное усвоение </w:t>
      </w:r>
      <w:proofErr w:type="gramStart"/>
      <w:r w:rsidR="005127D9"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</w:t>
      </w:r>
      <w:proofErr w:type="gramEnd"/>
      <w:r w:rsidR="005127D9"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5127D9" w:rsidRPr="00B30A96" w:rsidRDefault="00E0351A" w:rsidP="00E0351A">
      <w:pPr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- </w:t>
      </w:r>
      <w:r w:rsidR="005127D9"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5127D9" w:rsidRPr="00B30A96" w:rsidRDefault="00E0351A" w:rsidP="00E0351A">
      <w:pPr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- </w:t>
      </w:r>
      <w:r w:rsidR="005127D9"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5127D9" w:rsidRPr="00A64752" w:rsidRDefault="005127D9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B30A96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r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учащихся с ЗПР положены следующие </w:t>
      </w:r>
      <w:r w:rsidRPr="00A6475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принципы:</w:t>
      </w:r>
    </w:p>
    <w:p w:rsidR="005127D9" w:rsidRPr="00B30A96" w:rsidRDefault="00E0351A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>
        <w:rPr>
          <w:sz w:val="24"/>
          <w:szCs w:val="24"/>
        </w:rPr>
        <w:t xml:space="preserve">- </w:t>
      </w:r>
      <w:r w:rsidR="005127D9"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принципы государственной политики РФ в области образования</w:t>
      </w:r>
      <w:r w:rsidR="005127D9" w:rsidRPr="00B30A96">
        <w:rPr>
          <w:rStyle w:val="12"/>
          <w:rFonts w:ascii="Times New Roman" w:hAnsi="Times New Roman" w:cs="Times New Roman"/>
          <w:color w:val="auto"/>
          <w:kern w:val="28"/>
          <w:sz w:val="24"/>
          <w:szCs w:val="24"/>
        </w:rPr>
        <w:footnoteReference w:id="1"/>
      </w:r>
      <w:r w:rsidR="005127D9"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5127D9" w:rsidRPr="00B30A96" w:rsidRDefault="00043ECC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>
        <w:rPr>
          <w:sz w:val="24"/>
          <w:szCs w:val="24"/>
        </w:rPr>
        <w:t xml:space="preserve">- </w:t>
      </w:r>
      <w:r w:rsidR="005127D9"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5127D9" w:rsidRPr="00B30A96" w:rsidRDefault="00043ECC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>
        <w:rPr>
          <w:sz w:val="24"/>
          <w:szCs w:val="24"/>
        </w:rPr>
        <w:t>-</w:t>
      </w:r>
      <w:r w:rsidR="005127D9" w:rsidRPr="00B30A96">
        <w:rPr>
          <w:sz w:val="24"/>
          <w:szCs w:val="24"/>
        </w:rPr>
        <w:t> </w:t>
      </w:r>
      <w:r w:rsidR="005127D9"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5127D9" w:rsidRPr="00B30A96" w:rsidRDefault="00043ECC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>
        <w:rPr>
          <w:sz w:val="24"/>
          <w:szCs w:val="24"/>
        </w:rPr>
        <w:t xml:space="preserve">- </w:t>
      </w:r>
      <w:r w:rsidR="005127D9"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5127D9" w:rsidRPr="00B30A96" w:rsidRDefault="00043ECC" w:rsidP="005127D9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>
        <w:rPr>
          <w:sz w:val="24"/>
          <w:szCs w:val="24"/>
        </w:rPr>
        <w:t xml:space="preserve">- </w:t>
      </w:r>
      <w:r w:rsidR="005127D9"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5127D9" w:rsidRPr="00B30A96" w:rsidRDefault="00043ECC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>
        <w:rPr>
          <w:sz w:val="24"/>
          <w:szCs w:val="24"/>
        </w:rPr>
        <w:t xml:space="preserve">- </w:t>
      </w:r>
      <w:r w:rsidR="005127D9"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</w:t>
      </w:r>
      <w:r w:rsidR="007023AF">
        <w:rPr>
          <w:rFonts w:ascii="Times New Roman" w:hAnsi="Times New Roman" w:cs="Times New Roman"/>
          <w:color w:val="auto"/>
          <w:kern w:val="28"/>
          <w:sz w:val="24"/>
          <w:szCs w:val="24"/>
        </w:rPr>
        <w:t>ает непрерывность образования уча</w:t>
      </w:r>
      <w:r w:rsidR="005127D9"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>щихся с задержкой психического развития;</w:t>
      </w:r>
    </w:p>
    <w:p w:rsidR="005127D9" w:rsidRPr="00B30A96" w:rsidRDefault="00A4661E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>
        <w:rPr>
          <w:sz w:val="24"/>
          <w:szCs w:val="24"/>
        </w:rPr>
        <w:t xml:space="preserve">- </w:t>
      </w:r>
      <w:r w:rsidR="005127D9"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5127D9" w:rsidRPr="00B30A96" w:rsidRDefault="00A4661E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>
        <w:rPr>
          <w:sz w:val="24"/>
          <w:szCs w:val="24"/>
        </w:rPr>
        <w:t xml:space="preserve">- </w:t>
      </w:r>
      <w:r w:rsidR="005127D9"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5127D9" w:rsidRPr="00B30A96" w:rsidRDefault="00070B51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>
        <w:rPr>
          <w:sz w:val="24"/>
          <w:szCs w:val="24"/>
        </w:rPr>
        <w:t xml:space="preserve">- </w:t>
      </w:r>
      <w:r w:rsidR="005127D9"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5127D9" w:rsidRPr="00B30A96" w:rsidRDefault="00070B51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127D9" w:rsidRPr="00B30A96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:rsidR="005127D9" w:rsidRDefault="005127D9" w:rsidP="005127D9">
      <w:pPr>
        <w:pStyle w:val="14TexstOSNOVA1012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127D9" w:rsidRPr="0069654E" w:rsidRDefault="005127D9" w:rsidP="005127D9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 </w:t>
      </w:r>
      <w:r w:rsidRPr="0069654E">
        <w:rPr>
          <w:rFonts w:ascii="Times New Roman" w:hAnsi="Times New Roman" w:cs="Times New Roman"/>
          <w:sz w:val="24"/>
          <w:szCs w:val="24"/>
        </w:rPr>
        <w:t>О</w:t>
      </w:r>
      <w:r w:rsidR="00DF7E0D">
        <w:rPr>
          <w:rFonts w:ascii="Times New Roman" w:hAnsi="Times New Roman" w:cs="Times New Roman"/>
          <w:sz w:val="24"/>
          <w:szCs w:val="24"/>
        </w:rPr>
        <w:t>БЩАЯ ХАРКТЕРИСТИКА А</w:t>
      </w:r>
      <w:r w:rsidR="00CC5FB8">
        <w:rPr>
          <w:rFonts w:ascii="Times New Roman" w:hAnsi="Times New Roman" w:cs="Times New Roman"/>
          <w:sz w:val="24"/>
          <w:szCs w:val="24"/>
        </w:rPr>
        <w:t>ООП НОО ОБУЧАЮЩИХСЯ С ЗПР</w:t>
      </w:r>
    </w:p>
    <w:p w:rsidR="001C2EC5" w:rsidRPr="005127D9" w:rsidRDefault="001C2EC5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5127D9">
        <w:rPr>
          <w:rFonts w:ascii="Times New Roman" w:hAnsi="Times New Roman" w:cs="Times New Roman"/>
          <w:color w:val="auto"/>
          <w:sz w:val="24"/>
          <w:szCs w:val="24"/>
        </w:rPr>
        <w:t>Вариант 7</w:t>
      </w:r>
      <w:r w:rsidRPr="005127D9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.2 </w:t>
      </w:r>
      <w:r w:rsidRPr="005127D9">
        <w:rPr>
          <w:rFonts w:ascii="Times New Roman" w:hAnsi="Times New Roman" w:cs="Times New Roman"/>
          <w:color w:val="auto"/>
          <w:sz w:val="24"/>
          <w:szCs w:val="24"/>
        </w:rPr>
        <w:t>предполагает, что обучающийся с</w:t>
      </w:r>
      <w:r w:rsidRPr="005127D9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5127D9">
        <w:rPr>
          <w:rFonts w:ascii="Times New Roman" w:hAnsi="Times New Roman" w:cs="Times New Roman"/>
          <w:color w:val="auto"/>
          <w:sz w:val="24"/>
          <w:szCs w:val="24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</w:t>
      </w:r>
      <w:r w:rsidRPr="005127D9">
        <w:rPr>
          <w:color w:val="auto"/>
          <w:sz w:val="24"/>
          <w:szCs w:val="24"/>
        </w:rPr>
        <w:t xml:space="preserve"> </w:t>
      </w:r>
      <w:r w:rsidRPr="005127D9">
        <w:rPr>
          <w:rFonts w:ascii="Times New Roman" w:hAnsi="Times New Roman" w:cs="Times New Roman"/>
          <w:color w:val="auto"/>
          <w:sz w:val="24"/>
          <w:szCs w:val="24"/>
        </w:rPr>
        <w:t>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C22956" w:rsidRPr="005127D9" w:rsidRDefault="00C22956" w:rsidP="005127D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127D9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АООП НОО обучающихся с ЗПР предполагает </w:t>
      </w:r>
      <w:r w:rsidRPr="005127D9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5127D9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коррекционной направленности всего образовательного процесса при его особой организации:</w:t>
      </w:r>
      <w:r w:rsidRPr="005127D9">
        <w:rPr>
          <w:rFonts w:ascii="Times New Roman" w:hAnsi="Times New Roman" w:cs="Times New Roman"/>
          <w:color w:val="auto"/>
          <w:sz w:val="24"/>
          <w:szCs w:val="24"/>
        </w:rPr>
        <w:t xml:space="preserve"> пролонгированные сроки обучения, </w:t>
      </w:r>
      <w:r w:rsidRPr="005127D9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коррекционных занятий, </w:t>
      </w:r>
      <w:r w:rsidRPr="005127D9">
        <w:rPr>
          <w:rFonts w:ascii="Times New Roman" w:hAnsi="Times New Roman" w:cs="Times New Roman"/>
          <w:color w:val="auto"/>
          <w:sz w:val="24"/>
          <w:szCs w:val="24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C22956" w:rsidRPr="005127D9" w:rsidRDefault="00C22956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7D9">
        <w:rPr>
          <w:rFonts w:ascii="Times New Roman" w:hAnsi="Times New Roman" w:cs="Times New Roman"/>
          <w:sz w:val="24"/>
          <w:szCs w:val="24"/>
        </w:rPr>
        <w:t xml:space="preserve">Сроки получения начального общего образования </w:t>
      </w:r>
      <w:proofErr w:type="gramStart"/>
      <w:r w:rsidRPr="005127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127D9">
        <w:rPr>
          <w:rFonts w:ascii="Times New Roman" w:hAnsi="Times New Roman" w:cs="Times New Roman"/>
          <w:sz w:val="24"/>
          <w:szCs w:val="24"/>
        </w:rPr>
        <w:t xml:space="preserve">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5127D9">
        <w:rPr>
          <w:rFonts w:ascii="Times New Roman" w:hAnsi="Times New Roman" w:cs="Times New Roman"/>
          <w:kern w:val="2"/>
          <w:sz w:val="24"/>
          <w:szCs w:val="24"/>
        </w:rPr>
        <w:t xml:space="preserve">составляют 5 лет (с обязательным введением первого дополнительного класса). </w:t>
      </w:r>
    </w:p>
    <w:p w:rsidR="00C22956" w:rsidRPr="005127D9" w:rsidRDefault="00C22956" w:rsidP="005127D9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27D9">
        <w:rPr>
          <w:rFonts w:ascii="Times New Roman" w:hAnsi="Times New Roman" w:cs="Times New Roman"/>
          <w:sz w:val="24"/>
          <w:szCs w:val="24"/>
        </w:rPr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</w:t>
      </w:r>
      <w:r w:rsidR="00AC1BF9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5127D9">
        <w:rPr>
          <w:rFonts w:ascii="Times New Roman" w:hAnsi="Times New Roman" w:cs="Times New Roman"/>
          <w:sz w:val="24"/>
          <w:szCs w:val="24"/>
        </w:rPr>
        <w:t xml:space="preserve">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C6618C" w:rsidRDefault="00C22956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7D9">
        <w:rPr>
          <w:rFonts w:ascii="Times New Roman" w:hAnsi="Times New Roman" w:cs="Times New Roman"/>
          <w:sz w:val="24"/>
          <w:szCs w:val="24"/>
        </w:rPr>
        <w:t xml:space="preserve">Вариант 7.2 АООП НОО обучающихся с ЗПР может быть </w:t>
      </w:r>
      <w:r w:rsidR="00C6618C">
        <w:rPr>
          <w:rFonts w:ascii="Times New Roman" w:hAnsi="Times New Roman" w:cs="Times New Roman"/>
          <w:sz w:val="24"/>
          <w:szCs w:val="24"/>
        </w:rPr>
        <w:t xml:space="preserve">реализован в разных формах: </w:t>
      </w:r>
      <w:proofErr w:type="gramEnd"/>
    </w:p>
    <w:p w:rsidR="00C6618C" w:rsidRDefault="00C6618C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956" w:rsidRPr="005127D9">
        <w:rPr>
          <w:rFonts w:ascii="Times New Roman" w:hAnsi="Times New Roman" w:cs="Times New Roman"/>
          <w:sz w:val="24"/>
          <w:szCs w:val="24"/>
        </w:rPr>
        <w:t>совместно с другими обучающимися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2956" w:rsidRPr="005127D9" w:rsidRDefault="00C6618C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956" w:rsidRPr="005127D9">
        <w:rPr>
          <w:rFonts w:ascii="Times New Roman" w:hAnsi="Times New Roman" w:cs="Times New Roman"/>
          <w:sz w:val="24"/>
          <w:szCs w:val="24"/>
        </w:rPr>
        <w:t>в отдельных классах, группах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2956" w:rsidRPr="005127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B5815" w:rsidRPr="005127D9" w:rsidRDefault="00DB5815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7D9">
        <w:rPr>
          <w:rFonts w:ascii="Times New Roman" w:hAnsi="Times New Roman" w:cs="Times New Roman"/>
          <w:sz w:val="24"/>
          <w:szCs w:val="24"/>
        </w:rPr>
        <w:t>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C22956" w:rsidRPr="005127D9" w:rsidRDefault="00C22956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7D9">
        <w:rPr>
          <w:rFonts w:ascii="Times New Roman" w:hAnsi="Times New Roman" w:cs="Times New Roman"/>
          <w:sz w:val="24"/>
          <w:szCs w:val="24"/>
        </w:rPr>
        <w:t xml:space="preserve">В процессе всего школьного обучения сохраняется </w:t>
      </w:r>
      <w:r w:rsidRPr="00A80CC2">
        <w:rPr>
          <w:rFonts w:ascii="Times New Roman" w:hAnsi="Times New Roman" w:cs="Times New Roman"/>
          <w:sz w:val="24"/>
          <w:szCs w:val="24"/>
        </w:rPr>
        <w:t>возможность перехода обучающегося с одного варианта программы на другой</w:t>
      </w:r>
      <w:r w:rsidRPr="00A80CC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127D9">
        <w:rPr>
          <w:rFonts w:ascii="Times New Roman" w:hAnsi="Times New Roman" w:cs="Times New Roman"/>
          <w:sz w:val="24"/>
          <w:szCs w:val="24"/>
        </w:rPr>
        <w:t xml:space="preserve">основанием для этого является заключение ПМПК). Перевод обучающегося с ЗПР с одного варианта </w:t>
      </w:r>
      <w:r w:rsidR="00DB5815" w:rsidRPr="005127D9">
        <w:rPr>
          <w:rFonts w:ascii="Times New Roman" w:hAnsi="Times New Roman" w:cs="Times New Roman"/>
          <w:sz w:val="24"/>
          <w:szCs w:val="24"/>
        </w:rPr>
        <w:t>АООП НОО</w:t>
      </w:r>
      <w:r w:rsidRPr="005127D9">
        <w:rPr>
          <w:rFonts w:ascii="Times New Roman" w:hAnsi="Times New Roman" w:cs="Times New Roman"/>
          <w:sz w:val="24"/>
          <w:szCs w:val="24"/>
        </w:rPr>
        <w:t xml:space="preserve"> на другой осуществляется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:rsidR="00C22956" w:rsidRPr="005127D9" w:rsidRDefault="00C22956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127D9">
        <w:rPr>
          <w:rFonts w:ascii="Times New Roman" w:hAnsi="Times New Roman" w:cs="Times New Roman"/>
          <w:sz w:val="24"/>
          <w:szCs w:val="24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7.2 АООП НОО, поскольку у данной категории обучающихся может </w:t>
      </w:r>
      <w:r w:rsidRPr="005127D9">
        <w:rPr>
          <w:rFonts w:ascii="Times New Roman" w:hAnsi="Times New Roman" w:cs="Times New Roman"/>
          <w:color w:val="auto"/>
          <w:sz w:val="24"/>
          <w:szCs w:val="24"/>
        </w:rPr>
        <w:t xml:space="preserve">быть специфическое расстройство </w:t>
      </w:r>
      <w:r w:rsidR="00513CA2" w:rsidRPr="005127D9">
        <w:rPr>
          <w:rFonts w:ascii="Times New Roman" w:hAnsi="Times New Roman" w:cs="Times New Roman"/>
          <w:color w:val="auto"/>
          <w:sz w:val="24"/>
          <w:szCs w:val="24"/>
        </w:rPr>
        <w:t>чтения, письма, арифметических навыков</w:t>
      </w:r>
      <w:r w:rsidRPr="005127D9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5127D9">
        <w:rPr>
          <w:rFonts w:ascii="Times New Roman" w:hAnsi="Times New Roman" w:cs="Times New Roman"/>
          <w:color w:val="auto"/>
          <w:sz w:val="24"/>
          <w:szCs w:val="24"/>
        </w:rPr>
        <w:t>дислексия</w:t>
      </w:r>
      <w:proofErr w:type="spellEnd"/>
      <w:r w:rsidRPr="005127D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127D9">
        <w:rPr>
          <w:rFonts w:ascii="Times New Roman" w:hAnsi="Times New Roman" w:cs="Times New Roman"/>
          <w:color w:val="auto"/>
          <w:sz w:val="24"/>
          <w:szCs w:val="24"/>
        </w:rPr>
        <w:t>дисграфия</w:t>
      </w:r>
      <w:proofErr w:type="spellEnd"/>
      <w:r w:rsidRPr="005127D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127D9">
        <w:rPr>
          <w:rFonts w:ascii="Times New Roman" w:hAnsi="Times New Roman" w:cs="Times New Roman"/>
          <w:color w:val="auto"/>
          <w:sz w:val="24"/>
          <w:szCs w:val="24"/>
        </w:rPr>
        <w:t>дискалькулия</w:t>
      </w:r>
      <w:proofErr w:type="spellEnd"/>
      <w:r w:rsidRPr="005127D9">
        <w:rPr>
          <w:rFonts w:ascii="Times New Roman" w:hAnsi="Times New Roman" w:cs="Times New Roman"/>
          <w:color w:val="auto"/>
          <w:sz w:val="24"/>
          <w:szCs w:val="24"/>
        </w:rPr>
        <w:t>), а так</w:t>
      </w:r>
      <w:r w:rsidRPr="005127D9">
        <w:rPr>
          <w:rFonts w:ascii="Times New Roman" w:hAnsi="Times New Roman" w:cs="Times New Roman"/>
          <w:sz w:val="24"/>
          <w:szCs w:val="24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</w:t>
      </w:r>
      <w:proofErr w:type="gramEnd"/>
      <w:r w:rsidRPr="005127D9">
        <w:rPr>
          <w:rFonts w:ascii="Times New Roman" w:hAnsi="Times New Roman" w:cs="Times New Roman"/>
          <w:sz w:val="24"/>
          <w:szCs w:val="24"/>
        </w:rPr>
        <w:t xml:space="preserve">. </w:t>
      </w:r>
      <w:r w:rsidRPr="005127D9">
        <w:rPr>
          <w:rFonts w:ascii="Times New Roman" w:hAnsi="Times New Roman" w:cs="Times New Roman"/>
          <w:iCs/>
          <w:sz w:val="24"/>
          <w:szCs w:val="24"/>
        </w:rPr>
        <w:t xml:space="preserve">При возникновении трудностей в освоении обучающимся с ЗПР содержания АООП НОО </w:t>
      </w:r>
      <w:r w:rsidRPr="005127D9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его </w:t>
      </w:r>
      <w:r w:rsidRPr="005127D9">
        <w:rPr>
          <w:rFonts w:ascii="Times New Roman" w:hAnsi="Times New Roman" w:cs="Times New Roman"/>
          <w:iCs/>
          <w:sz w:val="24"/>
          <w:szCs w:val="24"/>
        </w:rPr>
        <w:t>психолого-педагогическое сопровождение</w:t>
      </w:r>
      <w:r w:rsidR="00CC4EC8">
        <w:rPr>
          <w:rFonts w:ascii="Times New Roman" w:hAnsi="Times New Roman" w:cs="Times New Roman"/>
          <w:sz w:val="24"/>
          <w:szCs w:val="24"/>
        </w:rPr>
        <w:t>,</w:t>
      </w:r>
      <w:r w:rsidR="00CC4EC8">
        <w:rPr>
          <w:rFonts w:ascii="Times New Roman" w:hAnsi="Times New Roman" w:cs="Times New Roman"/>
          <w:iCs/>
          <w:sz w:val="24"/>
          <w:szCs w:val="24"/>
        </w:rPr>
        <w:t xml:space="preserve"> оперативно дополняют</w:t>
      </w:r>
      <w:r w:rsidRPr="005127D9">
        <w:rPr>
          <w:rFonts w:ascii="Times New Roman" w:hAnsi="Times New Roman" w:cs="Times New Roman"/>
          <w:iCs/>
          <w:sz w:val="24"/>
          <w:szCs w:val="24"/>
        </w:rPr>
        <w:t xml:space="preserve"> структуру Программы коррекционной работы соответствующим направлением работы.</w:t>
      </w:r>
    </w:p>
    <w:p w:rsidR="00C22956" w:rsidRPr="005127D9" w:rsidRDefault="00C22956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7D9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5127D9">
        <w:rPr>
          <w:rFonts w:ascii="Times New Roman" w:hAnsi="Times New Roman" w:cs="Times New Roman"/>
          <w:iCs/>
          <w:sz w:val="24"/>
          <w:szCs w:val="24"/>
        </w:rPr>
        <w:t xml:space="preserve">перевода на </w:t>
      </w:r>
      <w:proofErr w:type="gramStart"/>
      <w:r w:rsidRPr="005127D9">
        <w:rPr>
          <w:rFonts w:ascii="Times New Roman" w:hAnsi="Times New Roman" w:cs="Times New Roman"/>
          <w:iCs/>
          <w:sz w:val="24"/>
          <w:szCs w:val="24"/>
        </w:rPr>
        <w:t>обучение</w:t>
      </w:r>
      <w:proofErr w:type="gramEnd"/>
      <w:r w:rsidRPr="005127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27D9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C22956" w:rsidRPr="005127D9" w:rsidRDefault="00C22956" w:rsidP="0051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7D9">
        <w:rPr>
          <w:rFonts w:ascii="Times New Roman" w:hAnsi="Times New Roman" w:cs="Times New Roman"/>
          <w:bCs/>
          <w:sz w:val="24"/>
          <w:szCs w:val="24"/>
        </w:rPr>
        <w:t xml:space="preserve">Общий подход к оценке знаний и </w:t>
      </w:r>
      <w:r w:rsidRPr="005127D9">
        <w:rPr>
          <w:rFonts w:ascii="Times New Roman" w:hAnsi="Times New Roman" w:cs="Times New Roman"/>
          <w:bCs/>
          <w:color w:val="auto"/>
          <w:sz w:val="24"/>
          <w:szCs w:val="24"/>
        </w:rPr>
        <w:t>умений, составляющих</w:t>
      </w:r>
      <w:r w:rsidRPr="005127D9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r w:rsidR="00513CA2" w:rsidRPr="005127D9">
        <w:rPr>
          <w:rFonts w:ascii="Times New Roman" w:hAnsi="Times New Roman" w:cs="Times New Roman"/>
          <w:bCs/>
          <w:color w:val="auto"/>
          <w:sz w:val="24"/>
          <w:szCs w:val="24"/>
        </w:rPr>
        <w:t>предметные результаты освоения</w:t>
      </w:r>
      <w:r w:rsidRPr="005127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АООП НОО (вариант 7.2), </w:t>
      </w:r>
      <w:r w:rsidRPr="005127D9">
        <w:rPr>
          <w:rFonts w:ascii="Times New Roman" w:hAnsi="Times New Roman" w:cs="Times New Roman"/>
          <w:bCs/>
          <w:sz w:val="24"/>
          <w:szCs w:val="24"/>
        </w:rPr>
        <w:t>сохран</w:t>
      </w:r>
      <w:r w:rsidR="00462A29">
        <w:rPr>
          <w:rFonts w:ascii="Times New Roman" w:hAnsi="Times New Roman" w:cs="Times New Roman"/>
          <w:bCs/>
          <w:sz w:val="24"/>
          <w:szCs w:val="24"/>
        </w:rPr>
        <w:t xml:space="preserve">яется в </w:t>
      </w:r>
      <w:r w:rsidRPr="005127D9">
        <w:rPr>
          <w:rFonts w:ascii="Times New Roman" w:hAnsi="Times New Roman" w:cs="Times New Roman"/>
          <w:bCs/>
          <w:sz w:val="24"/>
          <w:szCs w:val="24"/>
        </w:rPr>
        <w:t xml:space="preserve">традиционном виде. </w:t>
      </w:r>
      <w:r w:rsidRPr="005127D9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5127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27D9">
        <w:rPr>
          <w:rFonts w:ascii="Times New Roman" w:hAnsi="Times New Roman" w:cs="Times New Roman"/>
          <w:sz w:val="24"/>
          <w:szCs w:val="24"/>
        </w:rPr>
        <w:t xml:space="preserve"> обучающийся с ЗПР имеет право на прохождение текущей, промежуточной и государственной итоговой аттестации в иных формах</w:t>
      </w:r>
      <w:r w:rsidR="0050248F">
        <w:rPr>
          <w:rFonts w:ascii="Times New Roman" w:hAnsi="Times New Roman" w:cs="Times New Roman"/>
          <w:sz w:val="24"/>
          <w:szCs w:val="24"/>
        </w:rPr>
        <w:t xml:space="preserve">. </w:t>
      </w:r>
      <w:r w:rsidRPr="005127D9">
        <w:rPr>
          <w:rFonts w:ascii="Times New Roman" w:hAnsi="Times New Roman" w:cs="Times New Roman"/>
          <w:sz w:val="24"/>
          <w:szCs w:val="24"/>
        </w:rPr>
        <w:t xml:space="preserve">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</w:t>
      </w:r>
      <w:r w:rsidR="00513CA2" w:rsidRPr="005127D9">
        <w:rPr>
          <w:rFonts w:ascii="Times New Roman" w:hAnsi="Times New Roman" w:cs="Times New Roman"/>
          <w:sz w:val="24"/>
          <w:szCs w:val="24"/>
        </w:rPr>
        <w:t>АООП НОО обучающихся с ЗПР</w:t>
      </w:r>
      <w:r w:rsidRPr="005127D9">
        <w:rPr>
          <w:rFonts w:ascii="Times New Roman" w:hAnsi="Times New Roman" w:cs="Times New Roman"/>
          <w:sz w:val="24"/>
          <w:szCs w:val="24"/>
        </w:rPr>
        <w:t>. Вывод об успешности овладения содержанием о</w:t>
      </w:r>
      <w:r w:rsidR="003A1B8D">
        <w:rPr>
          <w:rFonts w:ascii="Times New Roman" w:hAnsi="Times New Roman" w:cs="Times New Roman"/>
          <w:sz w:val="24"/>
          <w:szCs w:val="24"/>
        </w:rPr>
        <w:t>бразовательной осуществляет</w:t>
      </w:r>
      <w:r w:rsidRPr="005127D9">
        <w:rPr>
          <w:rFonts w:ascii="Times New Roman" w:hAnsi="Times New Roman" w:cs="Times New Roman"/>
          <w:sz w:val="24"/>
          <w:szCs w:val="24"/>
        </w:rPr>
        <w:t>ся на основании положительной индивидуальной динамики.</w:t>
      </w:r>
    </w:p>
    <w:p w:rsidR="00C22956" w:rsidRPr="005127D9" w:rsidRDefault="00C22956" w:rsidP="005127D9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27D9">
        <w:rPr>
          <w:rFonts w:ascii="Times New Roman" w:hAnsi="Times New Roman" w:cs="Times New Roman"/>
          <w:sz w:val="24"/>
          <w:szCs w:val="24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5127D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127D9">
        <w:rPr>
          <w:rFonts w:ascii="Times New Roman" w:hAnsi="Times New Roman" w:cs="Times New Roman"/>
          <w:sz w:val="24"/>
          <w:szCs w:val="24"/>
        </w:rPr>
        <w:t xml:space="preserve"> другому варианту АООП НОО в соответствии с рекомендациями ПМПК, либо на обучение по индивидуальному учебному плану.</w:t>
      </w:r>
    </w:p>
    <w:p w:rsidR="00B95896" w:rsidRDefault="00B95896" w:rsidP="00151A3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151A3D" w:rsidRPr="00114A1C" w:rsidRDefault="00151A3D" w:rsidP="00151A3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1.1.4. </w:t>
      </w:r>
      <w:r w:rsidRPr="00114A1C">
        <w:rPr>
          <w:rFonts w:ascii="Times New Roman" w:hAnsi="Times New Roman" w:cs="Times New Roman"/>
          <w:color w:val="auto"/>
          <w:sz w:val="24"/>
          <w:szCs w:val="24"/>
        </w:rPr>
        <w:t>П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СИХОЛОГО-ПЕДАГОГИЧЕСКАЯ ХАРАКТЕРИСТИКА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Pr="00114A1C">
        <w:rPr>
          <w:rFonts w:ascii="Times New Roman" w:hAnsi="Times New Roman" w:cs="Times New Roman"/>
          <w:color w:val="auto"/>
          <w:sz w:val="24"/>
          <w:szCs w:val="24"/>
        </w:rPr>
        <w:t>ЗПР</w:t>
      </w:r>
    </w:p>
    <w:p w:rsidR="003F561A" w:rsidRPr="00151A3D" w:rsidRDefault="003F561A" w:rsidP="00151A3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51A3D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Pr="00151A3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51A3D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3F561A" w:rsidRPr="00151A3D" w:rsidRDefault="003F561A" w:rsidP="0015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3D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151A3D">
        <w:rPr>
          <w:rFonts w:ascii="Times New Roman" w:hAnsi="Times New Roman" w:cs="Times New Roman"/>
          <w:sz w:val="24"/>
          <w:szCs w:val="24"/>
        </w:rPr>
        <w:t>ЗПР –</w:t>
      </w:r>
      <w:r w:rsidRPr="00151A3D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151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1A3D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3F561A" w:rsidRPr="00151A3D" w:rsidRDefault="003F561A" w:rsidP="0015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3D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151A3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51A3D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151A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1A3D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F561A" w:rsidRPr="00151A3D" w:rsidRDefault="003F561A" w:rsidP="00151A3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51A3D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F561A" w:rsidRPr="00151A3D" w:rsidRDefault="003F561A" w:rsidP="00151A3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51A3D">
        <w:rPr>
          <w:rFonts w:ascii="Times New Roman" w:hAnsi="Times New Roman" w:cs="Times New Roman"/>
          <w:color w:val="auto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151A3D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proofErr w:type="gramStart"/>
      <w:r w:rsidRPr="00151A3D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151A3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151A3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3F561A" w:rsidRPr="00151A3D" w:rsidRDefault="003F561A" w:rsidP="00151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A3D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151A3D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151A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561A" w:rsidRPr="00151A3D" w:rsidRDefault="003F561A" w:rsidP="00151A3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51A3D">
        <w:rPr>
          <w:rFonts w:ascii="Times New Roman" w:hAnsi="Times New Roman" w:cs="Times New Roman"/>
          <w:color w:val="auto"/>
          <w:sz w:val="24"/>
          <w:szCs w:val="24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</w:t>
      </w:r>
    </w:p>
    <w:p w:rsidR="003F561A" w:rsidRPr="00151A3D" w:rsidRDefault="003F561A" w:rsidP="0015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3D">
        <w:rPr>
          <w:rFonts w:ascii="Times New Roman" w:hAnsi="Times New Roman" w:cs="Times New Roman"/>
          <w:sz w:val="24"/>
          <w:szCs w:val="24"/>
        </w:rPr>
        <w:t xml:space="preserve">АООП НОО (вариант 7.2) </w:t>
      </w:r>
      <w:proofErr w:type="gramStart"/>
      <w:r w:rsidRPr="00151A3D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151A3D">
        <w:rPr>
          <w:rFonts w:ascii="Times New Roman" w:hAnsi="Times New Roman" w:cs="Times New Roman"/>
          <w:sz w:val="24"/>
          <w:szCs w:val="24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151A3D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151A3D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="00C05362" w:rsidRPr="00151A3D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="00C05362" w:rsidRPr="0015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62" w:rsidRPr="00151A3D">
        <w:rPr>
          <w:rFonts w:ascii="Times New Roman" w:hAnsi="Times New Roman"/>
          <w:sz w:val="24"/>
          <w:szCs w:val="24"/>
        </w:rPr>
        <w:t>неадаптивно</w:t>
      </w:r>
      <w:r w:rsidR="00471E15" w:rsidRPr="00151A3D">
        <w:rPr>
          <w:rFonts w:ascii="Times New Roman" w:hAnsi="Times New Roman"/>
          <w:sz w:val="24"/>
          <w:szCs w:val="24"/>
        </w:rPr>
        <w:t>сть</w:t>
      </w:r>
      <w:proofErr w:type="spellEnd"/>
      <w:r w:rsidR="00C05362" w:rsidRPr="00151A3D">
        <w:rPr>
          <w:rFonts w:ascii="Times New Roman" w:hAnsi="Times New Roman"/>
          <w:sz w:val="24"/>
          <w:szCs w:val="24"/>
        </w:rPr>
        <w:t xml:space="preserve"> поведения, связанн</w:t>
      </w:r>
      <w:r w:rsidR="00471E15" w:rsidRPr="00151A3D">
        <w:rPr>
          <w:rFonts w:ascii="Times New Roman" w:hAnsi="Times New Roman"/>
          <w:sz w:val="24"/>
          <w:szCs w:val="24"/>
        </w:rPr>
        <w:t>ая</w:t>
      </w:r>
      <w:r w:rsidR="00C05362" w:rsidRPr="00151A3D">
        <w:rPr>
          <w:rFonts w:ascii="Times New Roman" w:hAnsi="Times New Roman"/>
          <w:sz w:val="24"/>
          <w:szCs w:val="24"/>
        </w:rPr>
        <w:t xml:space="preserve"> как с недостаточным пониманием социальных норм, так и с нарушением эмоциональной регуляции, </w:t>
      </w:r>
      <w:proofErr w:type="spellStart"/>
      <w:r w:rsidR="00C05362" w:rsidRPr="00151A3D">
        <w:rPr>
          <w:rFonts w:ascii="Times New Roman" w:hAnsi="Times New Roman"/>
          <w:sz w:val="24"/>
          <w:szCs w:val="24"/>
        </w:rPr>
        <w:t>гиперактивностью</w:t>
      </w:r>
      <w:proofErr w:type="spellEnd"/>
      <w:r w:rsidR="00471E15" w:rsidRPr="00151A3D">
        <w:rPr>
          <w:rFonts w:ascii="Times New Roman" w:hAnsi="Times New Roman"/>
          <w:sz w:val="24"/>
          <w:szCs w:val="24"/>
        </w:rPr>
        <w:t>.</w:t>
      </w:r>
    </w:p>
    <w:p w:rsidR="00B95896" w:rsidRDefault="00B95896" w:rsidP="00151A3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8C61AD" w:rsidRDefault="008C61AD" w:rsidP="00151A3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C61AD">
        <w:rPr>
          <w:rFonts w:ascii="Times New Roman" w:hAnsi="Times New Roman" w:cs="Times New Roman"/>
          <w:color w:val="auto"/>
          <w:sz w:val="24"/>
          <w:szCs w:val="24"/>
        </w:rPr>
        <w:t>1.1.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8C61A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ОПИСАНИЕ ОСОБЫХ ОБРАЗОВАТЕЛЬНЫХ ПОТРЕБНОСТЕЙ </w:t>
      </w:r>
      <w:r w:rsidRPr="008C61AD">
        <w:rPr>
          <w:rFonts w:ascii="Times New Roman" w:hAnsi="Times New Roman" w:cs="Times New Roman"/>
          <w:color w:val="auto"/>
          <w:sz w:val="24"/>
          <w:szCs w:val="24"/>
        </w:rPr>
        <w:t>ОБУЧАЮЩИХСЯ С ЗПР</w:t>
      </w:r>
    </w:p>
    <w:p w:rsidR="003A19FD" w:rsidRDefault="003A19FD" w:rsidP="00151A3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19FD" w:rsidTr="005D2637">
        <w:tc>
          <w:tcPr>
            <w:tcW w:w="4927" w:type="dxa"/>
          </w:tcPr>
          <w:p w:rsidR="003A19FD" w:rsidRPr="003A19FD" w:rsidRDefault="003A19FD" w:rsidP="003A19FD">
            <w:pPr>
              <w:pStyle w:val="14TexstOSNOVA101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shd w:val="clear" w:color="auto" w:fill="FFFFFF"/>
              </w:rPr>
              <w:t>общие образовательные  потребности</w:t>
            </w:r>
          </w:p>
        </w:tc>
        <w:tc>
          <w:tcPr>
            <w:tcW w:w="4927" w:type="dxa"/>
          </w:tcPr>
          <w:p w:rsidR="003A19FD" w:rsidRPr="003A19FD" w:rsidRDefault="003A19FD" w:rsidP="003A19FD">
            <w:pPr>
              <w:pStyle w:val="14TexstOSNOVA101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  <w:shd w:val="clear" w:color="auto" w:fill="FFFFFF"/>
              </w:rPr>
            </w:pPr>
            <w:r w:rsidRPr="003A19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СПЕЦИФИЧЕСКИЕ ОБРАЗОВАТЕЛЬНЫЕ ПОТРЕБНОСТИ</w:t>
            </w:r>
          </w:p>
        </w:tc>
      </w:tr>
      <w:tr w:rsidR="003A19FD" w:rsidTr="005D2637">
        <w:tc>
          <w:tcPr>
            <w:tcW w:w="4927" w:type="dxa"/>
          </w:tcPr>
          <w:p w:rsidR="003A19FD" w:rsidRDefault="003A19FD" w:rsidP="003A19FD">
            <w:pPr>
              <w:pStyle w:val="p4"/>
              <w:spacing w:before="0" w:beforeAutospacing="0" w:after="0" w:afterAutospacing="0"/>
              <w:ind w:left="709"/>
              <w:rPr>
                <w:b/>
                <w:caps/>
                <w:shd w:val="clear" w:color="auto" w:fill="FFFFFF"/>
              </w:rPr>
            </w:pPr>
            <w:r w:rsidRPr="00151A3D">
              <w:t>получение специальной помощи средствами образования сразу же после выявлени</w:t>
            </w:r>
            <w:r>
              <w:t>я первичного нарушения развития</w:t>
            </w:r>
          </w:p>
        </w:tc>
        <w:tc>
          <w:tcPr>
            <w:tcW w:w="4927" w:type="dxa"/>
          </w:tcPr>
          <w:p w:rsidR="003A19FD" w:rsidRPr="0004115A" w:rsidRDefault="0004115A" w:rsidP="0004115A">
            <w:pPr>
              <w:pStyle w:val="14TexstOSNOVA101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  <w:shd w:val="clear" w:color="auto" w:fill="FFFFFF"/>
              </w:rPr>
            </w:pPr>
            <w:r w:rsidRPr="000411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      </w:r>
            <w:proofErr w:type="spellStart"/>
            <w:r w:rsidRPr="0004115A">
              <w:rPr>
                <w:rFonts w:ascii="Times New Roman" w:hAnsi="Times New Roman" w:cs="Times New Roman"/>
                <w:sz w:val="24"/>
                <w:szCs w:val="24"/>
              </w:rPr>
              <w:t>нейродинамики</w:t>
            </w:r>
            <w:proofErr w:type="spellEnd"/>
            <w:r w:rsidRPr="0004115A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психических процессов обучающихся с ЗПР (быстрой истощаемости, низкой работоспособности, пониженного общего тонуса и др.)</w:t>
            </w:r>
          </w:p>
        </w:tc>
      </w:tr>
      <w:tr w:rsidR="003A19FD" w:rsidTr="005D2637">
        <w:tc>
          <w:tcPr>
            <w:tcW w:w="4927" w:type="dxa"/>
          </w:tcPr>
          <w:p w:rsidR="003A19FD" w:rsidRPr="003A19FD" w:rsidRDefault="003A19FD" w:rsidP="003A19FD">
            <w:pPr>
              <w:pStyle w:val="14TexstOSNOVA101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  <w:shd w:val="clear" w:color="auto" w:fill="FFFFFF"/>
              </w:rPr>
            </w:pPr>
            <w:r w:rsidRPr="003A19FD">
              <w:rPr>
                <w:rFonts w:ascii="Times New Roman" w:hAnsi="Times New Roman" w:cs="Times New Roman"/>
                <w:sz w:val="24"/>
                <w:szCs w:val="24"/>
              </w:rPr>
              <w:t>выделение пропедевтического периода в образовании, обеспечивающего преемственность между дошкольным и школьным этапами</w:t>
            </w:r>
          </w:p>
        </w:tc>
        <w:tc>
          <w:tcPr>
            <w:tcW w:w="4927" w:type="dxa"/>
          </w:tcPr>
          <w:p w:rsidR="003A19FD" w:rsidRPr="00766456" w:rsidRDefault="00766456" w:rsidP="00151A3D">
            <w:pPr>
              <w:pStyle w:val="14TexstOSNOVA1012"/>
              <w:spacing w:line="240" w:lineRule="auto"/>
              <w:ind w:firstLine="0"/>
              <w:rPr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  <w:shd w:val="clear" w:color="auto" w:fill="FFFFFF"/>
              </w:rPr>
            </w:pPr>
            <w:r w:rsidRPr="00766456">
              <w:rPr>
                <w:rFonts w:ascii="Times New Roman" w:hAnsi="Times New Roman" w:cs="Times New Roman"/>
                <w:sz w:val="24"/>
                <w:szCs w:val="24"/>
              </w:rPr>
              <w:t>увеличение сроков освоения АООП НОО до 5 лет</w:t>
            </w:r>
          </w:p>
        </w:tc>
      </w:tr>
      <w:tr w:rsidR="003A19FD" w:rsidTr="005D2637">
        <w:tc>
          <w:tcPr>
            <w:tcW w:w="4927" w:type="dxa"/>
          </w:tcPr>
          <w:p w:rsidR="003A19FD" w:rsidRDefault="003A19FD" w:rsidP="003A19FD">
            <w:pPr>
              <w:pStyle w:val="p4"/>
              <w:tabs>
                <w:tab w:val="left" w:pos="1021"/>
              </w:tabs>
              <w:spacing w:before="0" w:beforeAutospacing="0" w:after="0" w:afterAutospacing="0"/>
              <w:ind w:left="709"/>
              <w:rPr>
                <w:b/>
                <w:caps/>
                <w:shd w:val="clear" w:color="auto" w:fill="FFFFFF"/>
              </w:rPr>
            </w:pPr>
            <w:r w:rsidRPr="00151A3D">
      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</w:t>
            </w:r>
            <w:r>
              <w:t>обучающегося с ОВЗ</w:t>
            </w:r>
          </w:p>
        </w:tc>
        <w:tc>
          <w:tcPr>
            <w:tcW w:w="4927" w:type="dxa"/>
          </w:tcPr>
          <w:p w:rsidR="003A19FD" w:rsidRPr="00F55678" w:rsidRDefault="00F55678" w:rsidP="00151A3D">
            <w:pPr>
              <w:pStyle w:val="14TexstOSNOVA1012"/>
              <w:spacing w:line="240" w:lineRule="auto"/>
              <w:ind w:firstLine="0"/>
              <w:rPr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  <w:shd w:val="clear" w:color="auto" w:fill="FFFFFF"/>
              </w:rPr>
            </w:pPr>
            <w:r w:rsidRPr="00F55678">
              <w:rPr>
                <w:rFonts w:ascii="Times New Roman" w:hAnsi="Times New Roman" w:cs="Times New Roman"/>
                <w:sz w:val="24"/>
                <w:szCs w:val="24"/>
              </w:rPr>
      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</w:t>
            </w:r>
          </w:p>
        </w:tc>
      </w:tr>
      <w:tr w:rsidR="003A19FD" w:rsidTr="005D2637">
        <w:tc>
          <w:tcPr>
            <w:tcW w:w="4927" w:type="dxa"/>
          </w:tcPr>
          <w:p w:rsidR="003A19FD" w:rsidRPr="003A19FD" w:rsidRDefault="003A19FD" w:rsidP="003A19FD">
            <w:pPr>
              <w:pStyle w:val="14TexstOSNOVA101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  <w:shd w:val="clear" w:color="auto" w:fill="FFFFFF"/>
              </w:rPr>
            </w:pPr>
            <w:r w:rsidRPr="003A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</w:t>
            </w:r>
          </w:p>
        </w:tc>
        <w:tc>
          <w:tcPr>
            <w:tcW w:w="4927" w:type="dxa"/>
          </w:tcPr>
          <w:p w:rsidR="003A19FD" w:rsidRPr="00CA56B8" w:rsidRDefault="00CA56B8" w:rsidP="00151A3D">
            <w:pPr>
              <w:pStyle w:val="14TexstOSNOVA1012"/>
              <w:spacing w:line="240" w:lineRule="auto"/>
              <w:ind w:firstLine="0"/>
              <w:rPr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  <w:shd w:val="clear" w:color="auto" w:fill="FFFFFF"/>
              </w:rPr>
            </w:pPr>
            <w:r w:rsidRPr="00CA56B8">
              <w:rPr>
                <w:rFonts w:ascii="Times New Roman" w:hAnsi="Times New Roman" w:cs="Times New Roman"/>
                <w:sz w:val="24"/>
                <w:szCs w:val="24"/>
              </w:rPr>
              <w:t>упрощение системы учебно-познавательных задач, решаемых в процессе образования</w:t>
            </w:r>
          </w:p>
        </w:tc>
      </w:tr>
      <w:tr w:rsidR="003A19FD" w:rsidTr="005D2637">
        <w:tc>
          <w:tcPr>
            <w:tcW w:w="4927" w:type="dxa"/>
          </w:tcPr>
          <w:p w:rsidR="003A19FD" w:rsidRPr="003A19FD" w:rsidRDefault="003A19FD" w:rsidP="003A19FD">
            <w:pPr>
              <w:pStyle w:val="14TexstOSNOVA101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9FD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сопровождение, оптимизирующее взаимодействие ребенка с педагогами и соучениками</w:t>
            </w:r>
          </w:p>
        </w:tc>
        <w:tc>
          <w:tcPr>
            <w:tcW w:w="4927" w:type="dxa"/>
          </w:tcPr>
          <w:p w:rsidR="003A19FD" w:rsidRPr="000F706C" w:rsidRDefault="000F706C" w:rsidP="002E41FE">
            <w:pPr>
              <w:pStyle w:val="14TexstOSNOVA1012"/>
              <w:spacing w:line="240" w:lineRule="auto"/>
              <w:ind w:firstLine="0"/>
              <w:rPr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  <w:shd w:val="clear" w:color="auto" w:fill="FFFFFF"/>
              </w:rPr>
            </w:pPr>
            <w:r w:rsidRPr="000F70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</w:t>
            </w:r>
            <w:r w:rsidRPr="000F706C">
              <w:rPr>
                <w:rFonts w:ascii="Times New Roman" w:hAnsi="Times New Roman" w:cs="Times New Roman"/>
                <w:sz w:val="24"/>
                <w:szCs w:val="24"/>
              </w:rPr>
              <w:t>с учетом специфики усвоения знаний, умений и навыков обучающим</w:t>
            </w:r>
            <w:r w:rsidR="002E41FE">
              <w:rPr>
                <w:rFonts w:ascii="Times New Roman" w:hAnsi="Times New Roman" w:cs="Times New Roman"/>
                <w:sz w:val="24"/>
                <w:szCs w:val="24"/>
              </w:rPr>
              <w:t>ися с ЗПР ("пошаговое</w:t>
            </w:r>
            <w:r w:rsidRPr="000F706C">
              <w:rPr>
                <w:rFonts w:ascii="Times New Roman" w:hAnsi="Times New Roman" w:cs="Times New Roman"/>
                <w:sz w:val="24"/>
                <w:szCs w:val="24"/>
              </w:rPr>
              <w:t>» предъявлени</w:t>
            </w:r>
            <w:r w:rsidR="002E41FE">
              <w:rPr>
                <w:rFonts w:ascii="Times New Roman" w:hAnsi="Times New Roman" w:cs="Times New Roman"/>
                <w:sz w:val="24"/>
                <w:szCs w:val="24"/>
              </w:rPr>
              <w:t>е материала, дозированная помощь</w:t>
            </w:r>
            <w:r w:rsidRPr="000F706C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</w:t>
            </w:r>
          </w:p>
        </w:tc>
      </w:tr>
      <w:tr w:rsidR="003A19FD" w:rsidTr="005D2637">
        <w:tc>
          <w:tcPr>
            <w:tcW w:w="4927" w:type="dxa"/>
          </w:tcPr>
          <w:p w:rsidR="003A19FD" w:rsidRPr="003A19FD" w:rsidRDefault="003A19FD" w:rsidP="003A19FD">
            <w:pPr>
              <w:pStyle w:val="14TexstOSNOVA101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9FD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сопровождение, направленное на установление взаимодействия семьи и образовательной организации</w:t>
            </w:r>
          </w:p>
        </w:tc>
        <w:tc>
          <w:tcPr>
            <w:tcW w:w="4927" w:type="dxa"/>
          </w:tcPr>
          <w:p w:rsidR="003A19FD" w:rsidRPr="005D2637" w:rsidRDefault="005D2637" w:rsidP="00151A3D">
            <w:pPr>
              <w:pStyle w:val="14TexstOSNOVA1012"/>
              <w:spacing w:line="240" w:lineRule="auto"/>
              <w:ind w:firstLine="0"/>
              <w:rPr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  <w:shd w:val="clear" w:color="auto" w:fill="FFFFFF"/>
              </w:rPr>
            </w:pPr>
            <w:r w:rsidRPr="005D2637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D2637">
              <w:rPr>
                <w:rFonts w:ascii="Times New Roman" w:hAnsi="Times New Roman" w:cs="Times New Roman"/>
                <w:sz w:val="24"/>
                <w:szCs w:val="24"/>
              </w:rPr>
              <w:t>наглядно-действенный характер содержания образования</w:t>
            </w:r>
          </w:p>
        </w:tc>
      </w:tr>
      <w:tr w:rsidR="003A19FD" w:rsidTr="005D2637">
        <w:tc>
          <w:tcPr>
            <w:tcW w:w="4927" w:type="dxa"/>
          </w:tcPr>
          <w:p w:rsidR="003A19FD" w:rsidRPr="00151A3D" w:rsidRDefault="003A19FD" w:rsidP="003A19FD">
            <w:pPr>
              <w:pStyle w:val="14TexstOSNOVA101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3A19FD" w:rsidRPr="003A19FD" w:rsidRDefault="005D2637" w:rsidP="005D2637">
            <w:pPr>
              <w:pStyle w:val="p4"/>
              <w:spacing w:before="0" w:beforeAutospacing="0" w:after="0" w:afterAutospacing="0"/>
              <w:ind w:firstLine="709"/>
              <w:rPr>
                <w:b/>
                <w:caps/>
                <w:shd w:val="clear" w:color="auto" w:fill="FFFFFF"/>
              </w:rPr>
            </w:pPr>
            <w:r w:rsidRPr="00151A3D">
              <w:t>развитие познавательной деятельности обучающихся с ЗПР как основы компенсации, кор</w:t>
            </w:r>
            <w:r>
              <w:t>рекции и профилактики нарушений</w:t>
            </w:r>
          </w:p>
        </w:tc>
      </w:tr>
      <w:tr w:rsidR="005D2637" w:rsidTr="005D2637">
        <w:tc>
          <w:tcPr>
            <w:tcW w:w="4927" w:type="dxa"/>
          </w:tcPr>
          <w:p w:rsidR="005D2637" w:rsidRPr="00151A3D" w:rsidRDefault="005D2637" w:rsidP="003A19FD">
            <w:pPr>
              <w:pStyle w:val="14TexstOSNOVA101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5D2637" w:rsidRPr="00151A3D" w:rsidRDefault="005D2637" w:rsidP="005D2637">
            <w:pPr>
              <w:pStyle w:val="p4"/>
              <w:spacing w:before="0" w:beforeAutospacing="0" w:after="0" w:afterAutospacing="0"/>
              <w:ind w:firstLine="709"/>
            </w:pPr>
            <w:r w:rsidRPr="00151A3D">
              <w:t xml:space="preserve">обеспечение непрерывного </w:t>
            </w:r>
            <w:proofErr w:type="gramStart"/>
            <w:r w:rsidRPr="00151A3D">
              <w:t>контроля за</w:t>
            </w:r>
            <w:proofErr w:type="gramEnd"/>
            <w:r w:rsidRPr="00151A3D">
      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</w:t>
            </w:r>
          </w:p>
        </w:tc>
      </w:tr>
      <w:tr w:rsidR="005D2637" w:rsidTr="005D2637">
        <w:tc>
          <w:tcPr>
            <w:tcW w:w="4927" w:type="dxa"/>
          </w:tcPr>
          <w:p w:rsidR="005D2637" w:rsidRPr="00151A3D" w:rsidRDefault="005D2637" w:rsidP="003A19FD">
            <w:pPr>
              <w:pStyle w:val="14TexstOSNOVA101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5D2637" w:rsidRPr="00151A3D" w:rsidRDefault="005D2637" w:rsidP="005D2637">
            <w:pPr>
              <w:pStyle w:val="p4"/>
              <w:spacing w:before="0" w:beforeAutospacing="0" w:after="0" w:afterAutospacing="0"/>
              <w:ind w:firstLine="709"/>
              <w:jc w:val="both"/>
            </w:pPr>
            <w:r w:rsidRPr="00151A3D">
              <w:t>постоянная помощь в осмыслении и расширении контекста усваиваемых знаний, в закреплении и совершенствовании освоенных умений</w:t>
            </w:r>
          </w:p>
        </w:tc>
      </w:tr>
      <w:tr w:rsidR="005D2637" w:rsidTr="005D2637">
        <w:tc>
          <w:tcPr>
            <w:tcW w:w="4927" w:type="dxa"/>
          </w:tcPr>
          <w:p w:rsidR="005D2637" w:rsidRPr="00151A3D" w:rsidRDefault="005D2637" w:rsidP="003A19FD">
            <w:pPr>
              <w:pStyle w:val="14TexstOSNOVA101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5D2637" w:rsidRPr="00151A3D" w:rsidRDefault="005D2637" w:rsidP="005D2637">
            <w:pPr>
              <w:pStyle w:val="p4"/>
              <w:spacing w:before="0" w:beforeAutospacing="0" w:after="0" w:afterAutospacing="0"/>
              <w:ind w:firstLine="709"/>
            </w:pPr>
            <w:r w:rsidRPr="00151A3D">
              <w:t>специальное обучение «переносу» сформированных знаний и умений в новые ситуации взаимодействия с действительностью</w:t>
            </w:r>
          </w:p>
        </w:tc>
      </w:tr>
      <w:tr w:rsidR="005D2637" w:rsidTr="005D2637">
        <w:tc>
          <w:tcPr>
            <w:tcW w:w="4927" w:type="dxa"/>
          </w:tcPr>
          <w:p w:rsidR="005D2637" w:rsidRPr="00151A3D" w:rsidRDefault="005D2637" w:rsidP="003A19FD">
            <w:pPr>
              <w:pStyle w:val="14TexstOSNOVA101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5D2637" w:rsidRPr="00151A3D" w:rsidRDefault="005D2637" w:rsidP="00E678CB">
            <w:pPr>
              <w:pStyle w:val="p4"/>
              <w:spacing w:before="0" w:beforeAutospacing="0" w:after="0" w:afterAutospacing="0"/>
              <w:ind w:firstLine="709"/>
            </w:pPr>
            <w:r w:rsidRPr="00151A3D">
              <w:t>необходимость постоянной актуализации знаний, умений и одоб</w:t>
            </w:r>
            <w:r>
              <w:t>ряемых обществом норм поведения</w:t>
            </w:r>
          </w:p>
        </w:tc>
      </w:tr>
      <w:tr w:rsidR="005D2637" w:rsidTr="005D2637">
        <w:tc>
          <w:tcPr>
            <w:tcW w:w="4927" w:type="dxa"/>
          </w:tcPr>
          <w:p w:rsidR="005D2637" w:rsidRPr="00151A3D" w:rsidRDefault="005D2637" w:rsidP="003A19FD">
            <w:pPr>
              <w:pStyle w:val="14TexstOSNOVA101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5D2637" w:rsidRPr="00151A3D" w:rsidRDefault="00E678CB" w:rsidP="00E678CB">
            <w:pPr>
              <w:pStyle w:val="p4"/>
              <w:spacing w:before="0" w:beforeAutospacing="0" w:after="0" w:afterAutospacing="0"/>
              <w:ind w:firstLine="709"/>
            </w:pPr>
            <w:r w:rsidRPr="00151A3D">
              <w:t>постоянное стимулирование познавательной активности, побуждение интереса к себе, окружающему предметному и социальному миру</w:t>
            </w:r>
          </w:p>
        </w:tc>
      </w:tr>
      <w:tr w:rsidR="005D2637" w:rsidTr="005D2637">
        <w:tc>
          <w:tcPr>
            <w:tcW w:w="4927" w:type="dxa"/>
          </w:tcPr>
          <w:p w:rsidR="005D2637" w:rsidRPr="00151A3D" w:rsidRDefault="005D2637" w:rsidP="003A19FD">
            <w:pPr>
              <w:pStyle w:val="14TexstOSNOVA101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E678CB" w:rsidRPr="00151A3D" w:rsidRDefault="00E678CB" w:rsidP="00E678CB">
            <w:pPr>
              <w:pStyle w:val="p4"/>
              <w:spacing w:before="0" w:beforeAutospacing="0" w:after="0" w:afterAutospacing="0"/>
              <w:ind w:firstLine="709"/>
            </w:pPr>
            <w:r w:rsidRPr="00151A3D">
              <w:t>использование преимущественно позитивных сре</w:t>
            </w:r>
            <w:proofErr w:type="gramStart"/>
            <w:r w:rsidRPr="00151A3D">
              <w:t>дств ст</w:t>
            </w:r>
            <w:proofErr w:type="gramEnd"/>
            <w:r w:rsidRPr="00151A3D">
              <w:t>им</w:t>
            </w:r>
            <w:r>
              <w:t>уляции деятельности и поведения</w:t>
            </w:r>
          </w:p>
          <w:p w:rsidR="005D2637" w:rsidRPr="00151A3D" w:rsidRDefault="007B009E" w:rsidP="007B009E">
            <w:pPr>
              <w:pStyle w:val="p4"/>
              <w:spacing w:before="0" w:beforeAutospacing="0" w:after="0" w:afterAutospacing="0"/>
              <w:ind w:firstLine="709"/>
            </w:pPr>
            <w:r w:rsidRPr="00151A3D">
      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      </w:r>
            <w:proofErr w:type="spellStart"/>
            <w:r w:rsidRPr="00151A3D">
              <w:lastRenderedPageBreak/>
              <w:t>психокоррекционная</w:t>
            </w:r>
            <w:proofErr w:type="spellEnd"/>
            <w:r w:rsidRPr="00151A3D">
              <w:t xml:space="preserve"> помощь, направленная на компенсацию дефицитов эмоционального развития и формирование осознанной </w:t>
            </w:r>
            <w:proofErr w:type="spellStart"/>
            <w:r w:rsidRPr="00151A3D">
              <w:t>саморегуляции</w:t>
            </w:r>
            <w:proofErr w:type="spellEnd"/>
            <w:r w:rsidRPr="00151A3D">
              <w:t xml:space="preserve"> познават</w:t>
            </w:r>
            <w:r>
              <w:t>ельной деятельности и поведения</w:t>
            </w:r>
            <w:r w:rsidRPr="00151A3D">
              <w:t xml:space="preserve"> </w:t>
            </w:r>
          </w:p>
        </w:tc>
      </w:tr>
      <w:tr w:rsidR="005D2637" w:rsidTr="005D2637">
        <w:tc>
          <w:tcPr>
            <w:tcW w:w="4927" w:type="dxa"/>
          </w:tcPr>
          <w:p w:rsidR="005D2637" w:rsidRPr="00151A3D" w:rsidRDefault="005D2637" w:rsidP="003A19FD">
            <w:pPr>
              <w:pStyle w:val="14TexstOSNOVA101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5D2637" w:rsidRPr="00151A3D" w:rsidRDefault="007B009E" w:rsidP="007B009E">
            <w:pPr>
              <w:pStyle w:val="p4"/>
              <w:spacing w:before="0" w:beforeAutospacing="0" w:after="0" w:afterAutospacing="0"/>
              <w:ind w:firstLine="709"/>
            </w:pPr>
            <w:r w:rsidRPr="00151A3D">
              <w:t xml:space="preserve">специальная </w:t>
            </w:r>
            <w:proofErr w:type="spellStart"/>
            <w:r w:rsidRPr="00151A3D">
              <w:t>психокоррекционная</w:t>
            </w:r>
            <w:proofErr w:type="spellEnd"/>
            <w:r w:rsidRPr="00151A3D">
      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</w:t>
            </w:r>
            <w:r>
              <w:t>и использовать помощь взрослого</w:t>
            </w:r>
          </w:p>
        </w:tc>
      </w:tr>
      <w:tr w:rsidR="007B009E" w:rsidTr="005D2637">
        <w:tc>
          <w:tcPr>
            <w:tcW w:w="4927" w:type="dxa"/>
          </w:tcPr>
          <w:p w:rsidR="007B009E" w:rsidRPr="00151A3D" w:rsidRDefault="007B009E" w:rsidP="003A19FD">
            <w:pPr>
              <w:pStyle w:val="14TexstOSNOVA101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7B009E" w:rsidRPr="00151A3D" w:rsidRDefault="007B009E" w:rsidP="000E3562">
            <w:pPr>
              <w:pStyle w:val="p4"/>
              <w:spacing w:before="0" w:beforeAutospacing="0" w:after="0" w:afterAutospacing="0"/>
              <w:ind w:firstLine="709"/>
            </w:pPr>
            <w:r w:rsidRPr="00151A3D">
              <w:t xml:space="preserve"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</w:t>
            </w:r>
            <w:r w:rsidR="000E3562">
              <w:t>расширение социальных контактов</w:t>
            </w:r>
          </w:p>
        </w:tc>
      </w:tr>
      <w:tr w:rsidR="007B009E" w:rsidTr="007B009E">
        <w:trPr>
          <w:trHeight w:val="70"/>
        </w:trPr>
        <w:tc>
          <w:tcPr>
            <w:tcW w:w="4927" w:type="dxa"/>
          </w:tcPr>
          <w:p w:rsidR="007B009E" w:rsidRPr="00151A3D" w:rsidRDefault="007B009E" w:rsidP="003A19FD">
            <w:pPr>
              <w:pStyle w:val="14TexstOSNOVA101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7B009E" w:rsidRPr="00151A3D" w:rsidRDefault="000E3562" w:rsidP="000E3562">
            <w:pPr>
              <w:pStyle w:val="p4"/>
              <w:spacing w:before="0" w:beforeAutospacing="0" w:after="0" w:afterAutospacing="0"/>
              <w:ind w:firstLine="709"/>
            </w:pPr>
            <w:r w:rsidRPr="00151A3D">
      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</w:t>
            </w:r>
            <w:r>
              <w:t>ных и общекультурных ценностей)</w:t>
            </w:r>
          </w:p>
        </w:tc>
      </w:tr>
    </w:tbl>
    <w:p w:rsidR="00472D5C" w:rsidRDefault="00472D5C" w:rsidP="005D2637">
      <w:pPr>
        <w:pStyle w:val="14TexstOSNOVA1012"/>
        <w:spacing w:line="240" w:lineRule="auto"/>
        <w:ind w:firstLine="709"/>
        <w:rPr>
          <w:rStyle w:val="s1"/>
          <w:sz w:val="24"/>
          <w:szCs w:val="24"/>
        </w:rPr>
      </w:pPr>
      <w:r w:rsidRPr="00151A3D">
        <w:rPr>
          <w:rStyle w:val="s1"/>
          <w:sz w:val="24"/>
          <w:szCs w:val="24"/>
        </w:rPr>
        <w:t> </w:t>
      </w:r>
      <w:r w:rsidR="00387241" w:rsidRPr="00151A3D">
        <w:rPr>
          <w:rStyle w:val="s1"/>
          <w:sz w:val="24"/>
          <w:szCs w:val="24"/>
        </w:rPr>
        <w:t> </w:t>
      </w:r>
    </w:p>
    <w:p w:rsidR="00916A65" w:rsidRPr="00EE12D1" w:rsidRDefault="000556FB" w:rsidP="00E37F4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_Toc415833126"/>
      <w:r w:rsidRPr="00EE12D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16A65" w:rsidRPr="00EE12D1">
        <w:rPr>
          <w:rFonts w:ascii="Times New Roman" w:hAnsi="Times New Roman" w:cs="Times New Roman"/>
          <w:color w:val="auto"/>
          <w:sz w:val="24"/>
          <w:szCs w:val="24"/>
        </w:rPr>
        <w:t>.2.</w:t>
      </w:r>
      <w:r w:rsidR="00916A65" w:rsidRPr="00EE12D1">
        <w:rPr>
          <w:rFonts w:ascii="Times New Roman" w:hAnsi="Times New Roman" w:cs="Times New Roman"/>
          <w:sz w:val="24"/>
          <w:szCs w:val="24"/>
        </w:rPr>
        <w:t xml:space="preserve"> П</w:t>
      </w:r>
      <w:r w:rsidR="0091315A">
        <w:rPr>
          <w:rFonts w:ascii="Times New Roman" w:hAnsi="Times New Roman" w:cs="Times New Roman"/>
          <w:sz w:val="24"/>
          <w:szCs w:val="24"/>
        </w:rPr>
        <w:t>ЛАНИРУЕМЫЕ РЕЗУЛЬТАТЫ ОСВОЕНИЯ АООП НОО УЧАЩИМИСЯ С ЗПР</w:t>
      </w:r>
      <w:bookmarkEnd w:id="3"/>
      <w:r w:rsidR="00913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0A1" w:rsidRPr="0091315A" w:rsidRDefault="00CB20A1" w:rsidP="0091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15A">
        <w:rPr>
          <w:rStyle w:val="afd"/>
          <w:rFonts w:ascii="Times New Roman" w:hAnsi="Times New Roman" w:cs="Times New Roman"/>
          <w:caps w:val="0"/>
          <w:sz w:val="24"/>
          <w:szCs w:val="24"/>
        </w:rPr>
        <w:t xml:space="preserve">Планируемые результаты освоения АООП НОО </w:t>
      </w:r>
      <w:r w:rsidR="001C7AE6">
        <w:rPr>
          <w:rStyle w:val="afd"/>
          <w:rFonts w:ascii="Times New Roman" w:hAnsi="Times New Roman" w:cs="Times New Roman"/>
          <w:caps w:val="0"/>
          <w:sz w:val="24"/>
          <w:szCs w:val="24"/>
        </w:rPr>
        <w:t>уча</w:t>
      </w:r>
      <w:r w:rsidRPr="0091315A">
        <w:rPr>
          <w:rStyle w:val="afd"/>
          <w:rFonts w:ascii="Times New Roman" w:hAnsi="Times New Roman" w:cs="Times New Roman"/>
          <w:caps w:val="0"/>
          <w:sz w:val="24"/>
          <w:szCs w:val="24"/>
        </w:rPr>
        <w:t xml:space="preserve">щихся с ЗПР </w:t>
      </w:r>
      <w:r w:rsidR="000037D6">
        <w:rPr>
          <w:rStyle w:val="afd"/>
          <w:rFonts w:ascii="Times New Roman" w:hAnsi="Times New Roman" w:cs="Times New Roman"/>
          <w:caps w:val="0"/>
          <w:sz w:val="24"/>
          <w:szCs w:val="24"/>
        </w:rPr>
        <w:t>(далее – планируемые результаты</w:t>
      </w:r>
      <w:r w:rsidRPr="0091315A">
        <w:rPr>
          <w:rStyle w:val="afd"/>
          <w:rFonts w:ascii="Times New Roman" w:hAnsi="Times New Roman" w:cs="Times New Roman"/>
          <w:caps w:val="0"/>
          <w:sz w:val="24"/>
          <w:szCs w:val="24"/>
        </w:rPr>
        <w:t xml:space="preserve">) являются одним из важнейших механизмов реализации требований ФГОС НОО обучающихся с ОВЗ к результатам обучающихся, освоивших АООП НОО. </w:t>
      </w:r>
      <w:r w:rsidRPr="000037D6">
        <w:rPr>
          <w:rStyle w:val="afd"/>
          <w:rFonts w:ascii="Times New Roman" w:hAnsi="Times New Roman" w:cs="Times New Roman"/>
          <w:caps w:val="0"/>
          <w:sz w:val="24"/>
          <w:szCs w:val="24"/>
        </w:rPr>
        <w:t>Они представляют собой</w:t>
      </w:r>
      <w:r w:rsidRPr="000037D6">
        <w:rPr>
          <w:rFonts w:ascii="Times New Roman" w:hAnsi="Times New Roman" w:cs="Times New Roman"/>
          <w:sz w:val="24"/>
          <w:szCs w:val="24"/>
        </w:rPr>
        <w:t xml:space="preserve"> систему</w:t>
      </w:r>
      <w:r w:rsidRPr="000037D6">
        <w:rPr>
          <w:rStyle w:val="CenturySchoolbook"/>
          <w:rFonts w:ascii="Times New Roman" w:hAnsi="Times New Roman" w:cs="Times New Roman"/>
          <w:sz w:val="24"/>
          <w:szCs w:val="24"/>
        </w:rPr>
        <w:t xml:space="preserve"> </w:t>
      </w:r>
      <w:r w:rsidRPr="000037D6">
        <w:rPr>
          <w:rStyle w:val="CenturySchoolbook"/>
          <w:rFonts w:ascii="Times New Roman" w:hAnsi="Times New Roman" w:cs="Times New Roman"/>
          <w:i w:val="0"/>
          <w:sz w:val="24"/>
          <w:szCs w:val="24"/>
        </w:rPr>
        <w:t>обобщённых личностно ориентированных целей образования,</w:t>
      </w:r>
      <w:r w:rsidRPr="000037D6">
        <w:rPr>
          <w:rFonts w:ascii="Times New Roman" w:hAnsi="Times New Roman" w:cs="Times New Roman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B20A1" w:rsidRPr="000037D6" w:rsidRDefault="00CB20A1" w:rsidP="000037D6">
      <w:pPr>
        <w:pStyle w:val="afc"/>
        <w:spacing w:line="240" w:lineRule="auto"/>
        <w:ind w:firstLine="709"/>
        <w:rPr>
          <w:sz w:val="24"/>
          <w:szCs w:val="24"/>
        </w:rPr>
      </w:pPr>
      <w:r w:rsidRPr="000037D6">
        <w:rPr>
          <w:caps w:val="0"/>
          <w:sz w:val="24"/>
          <w:szCs w:val="24"/>
        </w:rPr>
        <w:t>Планируемые результаты:</w:t>
      </w:r>
    </w:p>
    <w:p w:rsidR="00CB20A1" w:rsidRPr="000037D6" w:rsidRDefault="000037D6" w:rsidP="000037D6">
      <w:pPr>
        <w:pStyle w:val="afc"/>
        <w:spacing w:line="240" w:lineRule="auto"/>
        <w:ind w:firstLine="709"/>
        <w:rPr>
          <w:caps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CB20A1" w:rsidRPr="000037D6">
        <w:rPr>
          <w:caps w:val="0"/>
          <w:sz w:val="24"/>
          <w:szCs w:val="24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CB20A1" w:rsidRPr="000037D6" w:rsidRDefault="00BE68B2" w:rsidP="000037D6">
      <w:pPr>
        <w:pStyle w:val="afc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76EF">
        <w:rPr>
          <w:caps w:val="0"/>
          <w:sz w:val="24"/>
          <w:szCs w:val="24"/>
        </w:rPr>
        <w:t>являют</w:t>
      </w:r>
      <w:r w:rsidR="00CB20A1" w:rsidRPr="000037D6">
        <w:rPr>
          <w:caps w:val="0"/>
          <w:sz w:val="24"/>
          <w:szCs w:val="24"/>
        </w:rPr>
        <w:t>ся основой для разработки АООП НОО</w:t>
      </w:r>
      <w:r w:rsidR="00CB20A1" w:rsidRPr="000037D6">
        <w:rPr>
          <w:sz w:val="24"/>
          <w:szCs w:val="24"/>
        </w:rPr>
        <w:t>;</w:t>
      </w:r>
    </w:p>
    <w:p w:rsidR="00CB20A1" w:rsidRPr="000037D6" w:rsidRDefault="00BE68B2" w:rsidP="00BE68B2">
      <w:pPr>
        <w:pStyle w:val="afc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753552">
        <w:rPr>
          <w:sz w:val="24"/>
          <w:szCs w:val="24"/>
        </w:rPr>
        <w:t xml:space="preserve"> </w:t>
      </w:r>
      <w:r w:rsidR="00CB20A1" w:rsidRPr="000037D6">
        <w:rPr>
          <w:caps w:val="0"/>
          <w:sz w:val="24"/>
          <w:szCs w:val="24"/>
        </w:rPr>
        <w:t xml:space="preserve">являются содержательной и </w:t>
      </w:r>
      <w:proofErr w:type="spellStart"/>
      <w:r w:rsidR="00CB20A1" w:rsidRPr="000037D6">
        <w:rPr>
          <w:caps w:val="0"/>
          <w:sz w:val="24"/>
          <w:szCs w:val="24"/>
        </w:rPr>
        <w:t>критериальной</w:t>
      </w:r>
      <w:proofErr w:type="spellEnd"/>
      <w:r w:rsidR="00CB20A1" w:rsidRPr="000037D6">
        <w:rPr>
          <w:caps w:val="0"/>
          <w:sz w:val="24"/>
          <w:szCs w:val="24"/>
        </w:rPr>
        <w:t xml:space="preserve">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CB20A1" w:rsidRPr="000037D6" w:rsidRDefault="00CB20A1" w:rsidP="00BE68B2">
      <w:pPr>
        <w:pStyle w:val="afc"/>
        <w:spacing w:line="240" w:lineRule="auto"/>
        <w:ind w:firstLine="709"/>
        <w:rPr>
          <w:sz w:val="24"/>
          <w:szCs w:val="24"/>
        </w:rPr>
      </w:pPr>
      <w:proofErr w:type="gramStart"/>
      <w:r w:rsidRPr="000037D6">
        <w:rPr>
          <w:caps w:val="0"/>
          <w:sz w:val="24"/>
          <w:szCs w:val="24"/>
        </w:rPr>
        <w:t xml:space="preserve">В соответствии с </w:t>
      </w:r>
      <w:r w:rsidRPr="000037D6">
        <w:rPr>
          <w:caps w:val="0"/>
          <w:color w:val="auto"/>
          <w:kern w:val="28"/>
          <w:sz w:val="24"/>
          <w:szCs w:val="24"/>
        </w:rPr>
        <w:t xml:space="preserve">дифференцированным и </w:t>
      </w:r>
      <w:proofErr w:type="spellStart"/>
      <w:r w:rsidRPr="000037D6">
        <w:rPr>
          <w:caps w:val="0"/>
          <w:color w:val="auto"/>
          <w:kern w:val="28"/>
          <w:sz w:val="24"/>
          <w:szCs w:val="24"/>
        </w:rPr>
        <w:t>деятельностным</w:t>
      </w:r>
      <w:proofErr w:type="spellEnd"/>
      <w:r w:rsidRPr="000037D6">
        <w:rPr>
          <w:caps w:val="0"/>
          <w:color w:val="auto"/>
          <w:kern w:val="28"/>
          <w:sz w:val="24"/>
          <w:szCs w:val="24"/>
        </w:rPr>
        <w:t xml:space="preserve"> подходами</w:t>
      </w:r>
      <w:r w:rsidRPr="000037D6">
        <w:rPr>
          <w:caps w:val="0"/>
          <w:sz w:val="24"/>
          <w:szCs w:val="24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  <w:proofErr w:type="gramEnd"/>
    </w:p>
    <w:p w:rsidR="00CB20A1" w:rsidRPr="000037D6" w:rsidRDefault="001F6754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652F55" w:rsidRPr="000037D6">
        <w:rPr>
          <w:rFonts w:ascii="Times New Roman" w:hAnsi="Times New Roman" w:cs="Times New Roman"/>
          <w:sz w:val="24"/>
          <w:szCs w:val="24"/>
        </w:rPr>
        <w:t xml:space="preserve">АООП НОО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CB20A1" w:rsidRPr="000037D6">
        <w:rPr>
          <w:rFonts w:ascii="Times New Roman" w:hAnsi="Times New Roman" w:cs="Times New Roman"/>
          <w:sz w:val="24"/>
          <w:szCs w:val="24"/>
        </w:rPr>
        <w:t>щимися с ЗПР оцениваются как итоговые на момент завершения начального общего образования.</w:t>
      </w:r>
    </w:p>
    <w:p w:rsidR="00CB20A1" w:rsidRPr="0042205B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sz w:val="24"/>
          <w:szCs w:val="24"/>
        </w:rPr>
        <w:t>Освоение АООП НОО (вариант 7.2)</w:t>
      </w:r>
      <w:r w:rsidR="00947430">
        <w:rPr>
          <w:rFonts w:ascii="Times New Roman" w:hAnsi="Times New Roman" w:cs="Times New Roman"/>
          <w:sz w:val="24"/>
          <w:szCs w:val="24"/>
        </w:rPr>
        <w:t xml:space="preserve"> обеспечивает достижение уча</w:t>
      </w:r>
      <w:r w:rsidRPr="000037D6">
        <w:rPr>
          <w:rFonts w:ascii="Times New Roman" w:hAnsi="Times New Roman" w:cs="Times New Roman"/>
          <w:sz w:val="24"/>
          <w:szCs w:val="24"/>
        </w:rPr>
        <w:t xml:space="preserve">щимися с ЗПР трех видов результатов: </w:t>
      </w:r>
      <w:r w:rsidRPr="0042205B">
        <w:rPr>
          <w:rFonts w:ascii="Times New Roman" w:hAnsi="Times New Roman" w:cs="Times New Roman"/>
          <w:sz w:val="24"/>
          <w:szCs w:val="24"/>
        </w:rPr>
        <w:t xml:space="preserve">личностных, метапредметных и предметных. </w:t>
      </w:r>
    </w:p>
    <w:p w:rsidR="00CB20A1" w:rsidRPr="000037D6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5B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</w:t>
      </w:r>
      <w:r w:rsidR="00A9494B">
        <w:rPr>
          <w:rFonts w:ascii="Times New Roman" w:hAnsi="Times New Roman" w:cs="Times New Roman"/>
          <w:sz w:val="24"/>
          <w:szCs w:val="24"/>
        </w:rPr>
        <w:t xml:space="preserve"> освоения АООП НОО уча</w:t>
      </w:r>
      <w:r w:rsidRPr="000037D6">
        <w:rPr>
          <w:rFonts w:ascii="Times New Roman" w:hAnsi="Times New Roman" w:cs="Times New Roman"/>
          <w:sz w:val="24"/>
          <w:szCs w:val="24"/>
        </w:rPr>
        <w:t xml:space="preserve">щимися с ЗПР включают индивидуально-личностные качества и социальные 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0037D6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>социально значимые ценностные установки, необходимые для достижения основной цели соврем</w:t>
      </w:r>
      <w:r w:rsidR="003E5589">
        <w:rPr>
          <w:rFonts w:ascii="Times New Roman" w:hAnsi="Times New Roman" w:cs="Times New Roman"/>
          <w:color w:val="auto"/>
          <w:sz w:val="24"/>
          <w:szCs w:val="24"/>
        </w:rPr>
        <w:t>енного образования ― введения уча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 xml:space="preserve">щихся с ЗПР в культуру, овладение ими </w:t>
      </w:r>
      <w:proofErr w:type="spellStart"/>
      <w:proofErr w:type="gramStart"/>
      <w:r w:rsidRPr="000037D6">
        <w:rPr>
          <w:rFonts w:ascii="Times New Roman" w:hAnsi="Times New Roman" w:cs="Times New Roman"/>
          <w:color w:val="auto"/>
          <w:sz w:val="24"/>
          <w:szCs w:val="24"/>
        </w:rPr>
        <w:t>социо</w:t>
      </w:r>
      <w:proofErr w:type="spellEnd"/>
      <w:r w:rsidRPr="000037D6">
        <w:rPr>
          <w:rFonts w:ascii="Times New Roman" w:hAnsi="Times New Roman" w:cs="Times New Roman"/>
          <w:color w:val="auto"/>
          <w:sz w:val="24"/>
          <w:szCs w:val="24"/>
        </w:rPr>
        <w:t>-культурным</w:t>
      </w:r>
      <w:proofErr w:type="gramEnd"/>
      <w:r w:rsidRPr="000037D6">
        <w:rPr>
          <w:rFonts w:ascii="Times New Roman" w:hAnsi="Times New Roman" w:cs="Times New Roman"/>
          <w:color w:val="auto"/>
          <w:sz w:val="24"/>
          <w:szCs w:val="24"/>
        </w:rPr>
        <w:t xml:space="preserve"> опытом.</w:t>
      </w:r>
    </w:p>
    <w:p w:rsidR="00CB20A1" w:rsidRPr="000037D6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0037D6">
        <w:rPr>
          <w:rFonts w:ascii="Times New Roman" w:hAnsi="Times New Roman" w:cs="Times New Roman"/>
          <w:sz w:val="24"/>
          <w:szCs w:val="24"/>
        </w:rPr>
        <w:t>индивидуальных возможностей и особы</w:t>
      </w:r>
      <w:r w:rsidR="004574EE">
        <w:rPr>
          <w:rFonts w:ascii="Times New Roman" w:hAnsi="Times New Roman" w:cs="Times New Roman"/>
          <w:sz w:val="24"/>
          <w:szCs w:val="24"/>
        </w:rPr>
        <w:t>х образовательных потребностей уча</w:t>
      </w:r>
      <w:r w:rsidRPr="000037D6">
        <w:rPr>
          <w:rFonts w:ascii="Times New Roman" w:hAnsi="Times New Roman" w:cs="Times New Roman"/>
          <w:sz w:val="24"/>
          <w:szCs w:val="24"/>
        </w:rPr>
        <w:t xml:space="preserve">щихся с ЗПР </w:t>
      </w:r>
      <w:r w:rsidRPr="00222BE4">
        <w:rPr>
          <w:rFonts w:ascii="Times New Roman" w:eastAsia="Times New Roman" w:hAnsi="Times New Roman" w:cs="Times New Roman"/>
          <w:bCs/>
          <w:sz w:val="24"/>
          <w:szCs w:val="24"/>
        </w:rPr>
        <w:t>личностные результаты</w:t>
      </w:r>
      <w:r w:rsidRPr="00222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7D6">
        <w:rPr>
          <w:rFonts w:ascii="Times New Roman" w:eastAsia="Times New Roman" w:hAnsi="Times New Roman" w:cs="Times New Roman"/>
          <w:sz w:val="24"/>
          <w:szCs w:val="24"/>
        </w:rPr>
        <w:t>освоения АООП НОО</w:t>
      </w:r>
      <w:r w:rsidR="00222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7D6">
        <w:rPr>
          <w:rFonts w:ascii="Times New Roman" w:eastAsia="Times New Roman" w:hAnsi="Times New Roman" w:cs="Times New Roman"/>
          <w:sz w:val="24"/>
          <w:szCs w:val="24"/>
        </w:rPr>
        <w:t>отража</w:t>
      </w:r>
      <w:r w:rsidR="00222BE4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0037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A1" w:rsidRPr="000037D6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B20A1" w:rsidRPr="000037D6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B20A1" w:rsidRPr="000037D6" w:rsidRDefault="00CB20A1" w:rsidP="000037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7D6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CB20A1" w:rsidRPr="000037D6" w:rsidRDefault="00CB20A1" w:rsidP="000037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7D6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B20A1" w:rsidRPr="000037D6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bCs/>
          <w:sz w:val="24"/>
          <w:szCs w:val="24"/>
        </w:rPr>
        <w:t xml:space="preserve">5) принятие и освоение социальной роли </w:t>
      </w:r>
      <w:proofErr w:type="gramStart"/>
      <w:r w:rsidRPr="000037D6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0037D6">
        <w:rPr>
          <w:rFonts w:ascii="Times New Roman" w:hAnsi="Times New Roman" w:cs="Times New Roman"/>
          <w:bCs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CB20A1" w:rsidRPr="000037D6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7D6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B20A1" w:rsidRPr="000037D6" w:rsidRDefault="00CB20A1" w:rsidP="000037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7D6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CB20A1" w:rsidRPr="000037D6" w:rsidRDefault="00CB20A1" w:rsidP="000037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7D6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20A1" w:rsidRPr="000037D6" w:rsidRDefault="00CB20A1" w:rsidP="000037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7D6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0037D6">
        <w:rPr>
          <w:rFonts w:ascii="Times New Roman" w:hAnsi="Times New Roman"/>
          <w:sz w:val="24"/>
          <w:szCs w:val="24"/>
        </w:rPr>
        <w:t>со</w:t>
      </w:r>
      <w:proofErr w:type="gramEnd"/>
      <w:r w:rsidRPr="000037D6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CB20A1" w:rsidRPr="000037D6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CB20A1" w:rsidRPr="000037D6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CB20A1" w:rsidRPr="000037D6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CB20A1" w:rsidRPr="000037D6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37D6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0037D6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CB20A1" w:rsidRPr="000037D6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7D6">
        <w:rPr>
          <w:rFonts w:ascii="Times New Roman" w:hAnsi="Times New Roman" w:cs="Times New Roman"/>
          <w:iCs/>
          <w:sz w:val="24"/>
          <w:szCs w:val="24"/>
        </w:rPr>
        <w:t>14) </w:t>
      </w:r>
      <w:r w:rsidRPr="000037D6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CB20A1" w:rsidRPr="000037D6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2A7">
        <w:rPr>
          <w:rFonts w:ascii="Times New Roman" w:hAnsi="Times New Roman" w:cs="Times New Roman"/>
          <w:sz w:val="24"/>
          <w:szCs w:val="24"/>
        </w:rPr>
        <w:t>Метапредметные результаты</w:t>
      </w:r>
      <w:r w:rsidRPr="000037D6">
        <w:rPr>
          <w:rFonts w:ascii="Times New Roman" w:hAnsi="Times New Roman" w:cs="Times New Roman"/>
          <w:sz w:val="24"/>
          <w:szCs w:val="24"/>
        </w:rPr>
        <w:t xml:space="preserve"> освоения АООП НОО включают</w:t>
      </w:r>
      <w:r w:rsidR="002032A7">
        <w:rPr>
          <w:rFonts w:ascii="Times New Roman" w:hAnsi="Times New Roman" w:cs="Times New Roman"/>
          <w:sz w:val="24"/>
          <w:szCs w:val="24"/>
        </w:rPr>
        <w:t xml:space="preserve"> освоенные уча</w:t>
      </w:r>
      <w:r w:rsidRPr="000037D6">
        <w:rPr>
          <w:rFonts w:ascii="Times New Roman" w:hAnsi="Times New Roman" w:cs="Times New Roman"/>
          <w:sz w:val="24"/>
          <w:szCs w:val="24"/>
        </w:rPr>
        <w:t xml:space="preserve">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0037D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037D6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CB20A1" w:rsidRPr="000037D6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7D6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0037D6">
        <w:rPr>
          <w:rFonts w:ascii="Times New Roman" w:hAnsi="Times New Roman" w:cs="Times New Roman"/>
          <w:sz w:val="24"/>
          <w:szCs w:val="24"/>
        </w:rPr>
        <w:t>индивидуальных возможностей и особых</w:t>
      </w:r>
      <w:r w:rsidR="00804385">
        <w:rPr>
          <w:rFonts w:ascii="Times New Roman" w:hAnsi="Times New Roman" w:cs="Times New Roman"/>
          <w:sz w:val="24"/>
          <w:szCs w:val="24"/>
        </w:rPr>
        <w:t xml:space="preserve"> образовательных потребностей уча</w:t>
      </w:r>
      <w:r w:rsidRPr="000037D6">
        <w:rPr>
          <w:rFonts w:ascii="Times New Roman" w:hAnsi="Times New Roman" w:cs="Times New Roman"/>
          <w:sz w:val="24"/>
          <w:szCs w:val="24"/>
        </w:rPr>
        <w:t xml:space="preserve">щихся с ЗПР </w:t>
      </w:r>
      <w:r w:rsidRPr="00804385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 результаты</w:t>
      </w:r>
      <w:r w:rsidRPr="000037D6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отража</w:t>
      </w:r>
      <w:r w:rsidR="00FD7E9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01401" w:rsidRPr="000037D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037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A1" w:rsidRPr="000037D6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7D6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B20A1" w:rsidRPr="000037D6" w:rsidRDefault="00CB20A1" w:rsidP="000037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7D6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B20A1" w:rsidRPr="000037D6" w:rsidRDefault="00CB20A1" w:rsidP="000037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7D6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20A1" w:rsidRPr="000037D6" w:rsidRDefault="00CB20A1" w:rsidP="000037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7D6">
        <w:rPr>
          <w:rFonts w:ascii="Times New Roman" w:hAnsi="Times New Roman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B20A1" w:rsidRPr="000037D6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7D6">
        <w:rPr>
          <w:rFonts w:ascii="Times New Roman" w:hAnsi="Times New Roman" w:cs="Times New Roman"/>
          <w:bCs/>
          <w:sz w:val="24"/>
          <w:szCs w:val="24"/>
        </w:rPr>
        <w:lastRenderedPageBreak/>
        <w:t>5) </w:t>
      </w:r>
      <w:r w:rsidRPr="000037D6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0037D6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0037D6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B20A1" w:rsidRPr="000037D6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bCs/>
          <w:sz w:val="24"/>
          <w:szCs w:val="24"/>
        </w:rPr>
        <w:t>6) </w:t>
      </w:r>
      <w:r w:rsidRPr="000037D6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0037D6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0037D6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0037D6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0037D6">
        <w:rPr>
          <w:rFonts w:ascii="Times New Roman" w:hAnsi="Times New Roman" w:cs="Times New Roman"/>
          <w:sz w:val="24"/>
          <w:szCs w:val="24"/>
        </w:rPr>
        <w:t>;</w:t>
      </w:r>
    </w:p>
    <w:p w:rsidR="00CB20A1" w:rsidRPr="000037D6" w:rsidRDefault="00CB20A1" w:rsidP="000037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7D6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B20A1" w:rsidRPr="000037D6" w:rsidRDefault="00CB20A1" w:rsidP="000037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7D6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20A1" w:rsidRPr="000037D6" w:rsidRDefault="00CB20A1" w:rsidP="000037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7D6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CB20A1" w:rsidRPr="000037D6" w:rsidRDefault="00CB20A1" w:rsidP="000037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7D6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B20A1" w:rsidRPr="000037D6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bCs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0037D6"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Pr="000037D6">
        <w:rPr>
          <w:rFonts w:ascii="Times New Roman" w:hAnsi="Times New Roman" w:cs="Times New Roman"/>
          <w:bCs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CB20A1" w:rsidRPr="002C3D50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C3D50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Предметные результаты освоения АООП НОО с учетом специфики содержания предметных областей включают </w:t>
      </w:r>
      <w:r w:rsidR="002C3D50">
        <w:rPr>
          <w:rFonts w:ascii="Times New Roman" w:hAnsi="Times New Roman" w:cs="Times New Roman"/>
          <w:color w:val="auto"/>
          <w:sz w:val="24"/>
          <w:szCs w:val="24"/>
        </w:rPr>
        <w:t>освоенные уча</w:t>
      </w:r>
      <w:r w:rsidR="004B5FE0" w:rsidRPr="002C3D50">
        <w:rPr>
          <w:rFonts w:ascii="Times New Roman" w:hAnsi="Times New Roman" w:cs="Times New Roman"/>
          <w:color w:val="auto"/>
          <w:sz w:val="24"/>
          <w:szCs w:val="24"/>
        </w:rPr>
        <w:t>щимися знания и умения, специфичные для каждой предметной области, готовность их применения</w:t>
      </w:r>
      <w:r w:rsidRPr="002C3D50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CB20A1" w:rsidRPr="002C3D50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C3D50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2C3D50">
        <w:rPr>
          <w:rFonts w:ascii="Times New Roman" w:hAnsi="Times New Roman" w:cs="Times New Roman"/>
          <w:sz w:val="24"/>
          <w:szCs w:val="24"/>
        </w:rPr>
        <w:t>индивидуальных возможностей и особых</w:t>
      </w:r>
      <w:r w:rsidR="004A4B33">
        <w:rPr>
          <w:rFonts w:ascii="Times New Roman" w:hAnsi="Times New Roman" w:cs="Times New Roman"/>
          <w:sz w:val="24"/>
          <w:szCs w:val="24"/>
        </w:rPr>
        <w:t xml:space="preserve"> образовательных потребностей уча</w:t>
      </w:r>
      <w:r w:rsidRPr="002C3D50">
        <w:rPr>
          <w:rFonts w:ascii="Times New Roman" w:hAnsi="Times New Roman" w:cs="Times New Roman"/>
          <w:sz w:val="24"/>
          <w:szCs w:val="24"/>
        </w:rPr>
        <w:t>щихся с ЗПР предметные результаты отража</w:t>
      </w:r>
      <w:r w:rsidR="004A4B33">
        <w:rPr>
          <w:rFonts w:ascii="Times New Roman" w:hAnsi="Times New Roman" w:cs="Times New Roman"/>
          <w:sz w:val="24"/>
          <w:szCs w:val="24"/>
        </w:rPr>
        <w:t>ю</w:t>
      </w:r>
      <w:r w:rsidR="00001401" w:rsidRPr="002C3D50">
        <w:rPr>
          <w:rFonts w:ascii="Times New Roman" w:hAnsi="Times New Roman" w:cs="Times New Roman"/>
          <w:sz w:val="24"/>
          <w:szCs w:val="24"/>
        </w:rPr>
        <w:t>т</w:t>
      </w:r>
      <w:r w:rsidRPr="002C3D50">
        <w:rPr>
          <w:rFonts w:ascii="Times New Roman" w:hAnsi="Times New Roman" w:cs="Times New Roman"/>
          <w:sz w:val="24"/>
          <w:szCs w:val="24"/>
        </w:rPr>
        <w:t>:</w:t>
      </w:r>
    </w:p>
    <w:p w:rsidR="00CB20A1" w:rsidRPr="002C3D50" w:rsidRDefault="00CB20A1" w:rsidP="00432F7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3D50">
        <w:rPr>
          <w:rFonts w:ascii="Times New Roman" w:hAnsi="Times New Roman" w:cs="Times New Roman"/>
          <w:bCs/>
          <w:color w:val="000000"/>
          <w:sz w:val="24"/>
          <w:szCs w:val="24"/>
        </w:rPr>
        <w:t>Филология</w:t>
      </w:r>
      <w:r w:rsidR="00432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C3D50"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язык. Родной язык:</w:t>
      </w:r>
    </w:p>
    <w:p w:rsidR="00CB20A1" w:rsidRPr="000037D6" w:rsidRDefault="00CB20A1" w:rsidP="000037D6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3D50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</w:t>
      </w:r>
      <w:r w:rsidRPr="000037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20A1" w:rsidRPr="000037D6" w:rsidRDefault="00CB20A1" w:rsidP="000037D6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0037D6">
        <w:rPr>
          <w:bCs/>
          <w:caps w:val="0"/>
          <w:color w:val="000000"/>
        </w:rPr>
        <w:t>формирование интереса к изучению родного (русского) языка;</w:t>
      </w:r>
    </w:p>
    <w:p w:rsidR="00CB20A1" w:rsidRPr="000037D6" w:rsidRDefault="00CB20A1" w:rsidP="000037D6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37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CB20A1" w:rsidRPr="000037D6" w:rsidRDefault="00CB20A1" w:rsidP="000037D6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0037D6">
        <w:rPr>
          <w:bCs/>
          <w:caps w:val="0"/>
          <w:color w:val="000000"/>
        </w:rPr>
        <w:t>овладение основами грамотного письма;</w:t>
      </w:r>
    </w:p>
    <w:p w:rsidR="00CB20A1" w:rsidRPr="000037D6" w:rsidRDefault="00CB20A1" w:rsidP="000037D6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0037D6">
        <w:rPr>
          <w:bCs/>
          <w:caps w:val="0"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CB20A1" w:rsidRPr="000037D6" w:rsidRDefault="00CB20A1" w:rsidP="000037D6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37D6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B20A1" w:rsidRPr="000037D6" w:rsidRDefault="00CB20A1" w:rsidP="000037D6">
      <w:pPr>
        <w:pStyle w:val="af2"/>
        <w:numPr>
          <w:ilvl w:val="0"/>
          <w:numId w:val="12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0037D6">
        <w:rPr>
          <w:bCs/>
          <w:caps w:val="0"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CB20A1" w:rsidRPr="00CD0BED" w:rsidRDefault="00CB20A1" w:rsidP="000037D6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0BED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Литературное чтение. Литературное чтение на родном языке:</w:t>
      </w:r>
    </w:p>
    <w:p w:rsidR="00CB20A1" w:rsidRPr="000037D6" w:rsidRDefault="00CB20A1" w:rsidP="000037D6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0037D6">
        <w:rPr>
          <w:bCs/>
          <w:caps w:val="0"/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B20A1" w:rsidRPr="000037D6" w:rsidRDefault="00CB20A1" w:rsidP="000037D6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0037D6">
        <w:rPr>
          <w:bCs/>
          <w:caps w:val="0"/>
          <w:color w:val="00000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0037D6">
        <w:rPr>
          <w:bCs/>
          <w:caps w:val="0"/>
          <w:color w:val="000000"/>
        </w:rPr>
        <w:t>обучения</w:t>
      </w:r>
      <w:proofErr w:type="gramEnd"/>
      <w:r w:rsidRPr="000037D6">
        <w:rPr>
          <w:bCs/>
          <w:caps w:val="0"/>
          <w:color w:val="000000"/>
        </w:rPr>
        <w:t xml:space="preserve"> по всем учебным предметам; </w:t>
      </w:r>
    </w:p>
    <w:p w:rsidR="00CB20A1" w:rsidRPr="000037D6" w:rsidRDefault="00CB20A1" w:rsidP="000037D6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0037D6">
        <w:rPr>
          <w:bCs/>
          <w:caps w:val="0"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CB20A1" w:rsidRPr="000037D6" w:rsidRDefault="00CB20A1" w:rsidP="000037D6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0037D6">
        <w:rPr>
          <w:bCs/>
          <w:caps w:val="0"/>
          <w:color w:val="000000"/>
        </w:rPr>
        <w:t xml:space="preserve">понимание роли чтения, использование разных видов чтения; </w:t>
      </w:r>
    </w:p>
    <w:p w:rsidR="00CB20A1" w:rsidRPr="000037D6" w:rsidRDefault="00CB20A1" w:rsidP="000037D6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0037D6">
        <w:rPr>
          <w:bCs/>
          <w:caps w:val="0"/>
          <w:color w:val="000000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0037D6">
        <w:rPr>
          <w:bCs/>
          <w:caps w:val="0"/>
          <w:color w:val="000000"/>
        </w:rPr>
        <w:t>высказывать отношение</w:t>
      </w:r>
      <w:proofErr w:type="gramEnd"/>
      <w:r w:rsidRPr="000037D6">
        <w:rPr>
          <w:bCs/>
          <w:caps w:val="0"/>
          <w:color w:val="000000"/>
        </w:rPr>
        <w:t xml:space="preserve"> </w:t>
      </w:r>
      <w:r w:rsidRPr="000037D6">
        <w:rPr>
          <w:bCs/>
          <w:caps w:val="0"/>
          <w:color w:val="000000"/>
        </w:rPr>
        <w:lastRenderedPageBreak/>
        <w:t>к поступкам героев, оценивать поступки героев и мотивы поступков с учетом принятых в обществе норм и правил;</w:t>
      </w:r>
    </w:p>
    <w:p w:rsidR="00CB20A1" w:rsidRPr="000037D6" w:rsidRDefault="00CB20A1" w:rsidP="000037D6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0037D6">
        <w:rPr>
          <w:bCs/>
          <w:caps w:val="0"/>
          <w:color w:val="00000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CB20A1" w:rsidRPr="000037D6" w:rsidRDefault="00CB20A1" w:rsidP="000037D6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0037D6">
        <w:rPr>
          <w:bCs/>
          <w:caps w:val="0"/>
          <w:color w:val="000000"/>
        </w:rPr>
        <w:t xml:space="preserve">формирование потребности в систематическом чтении; </w:t>
      </w:r>
    </w:p>
    <w:p w:rsidR="00CB20A1" w:rsidRPr="000037D6" w:rsidRDefault="00CB20A1" w:rsidP="000037D6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0037D6">
        <w:rPr>
          <w:bCs/>
          <w:caps w:val="0"/>
          <w:color w:val="000000"/>
        </w:rPr>
        <w:t xml:space="preserve">выбор с помощью взрослого интересующей литературы. </w:t>
      </w:r>
    </w:p>
    <w:p w:rsidR="00CB20A1" w:rsidRPr="007C77C9" w:rsidRDefault="00CB20A1" w:rsidP="000037D6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  <w:r w:rsidRPr="007C77C9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Иностранный язык:</w:t>
      </w:r>
    </w:p>
    <w:p w:rsidR="00CB20A1" w:rsidRPr="000037D6" w:rsidRDefault="00CB20A1" w:rsidP="000037D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CB20A1" w:rsidRPr="000037D6" w:rsidRDefault="00CB20A1" w:rsidP="000037D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CB20A1" w:rsidRPr="000037D6" w:rsidRDefault="00CB20A1" w:rsidP="000037D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7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037D6">
        <w:rPr>
          <w:rFonts w:ascii="Times New Roman" w:hAnsi="Times New Roman" w:cs="Times New Roman"/>
          <w:sz w:val="24"/>
          <w:szCs w:val="24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CB20A1" w:rsidRPr="007C77C9" w:rsidRDefault="00CB20A1" w:rsidP="000037D6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77C9">
        <w:rPr>
          <w:rFonts w:ascii="Times New Roman" w:hAnsi="Times New Roman" w:cs="Times New Roman"/>
          <w:sz w:val="24"/>
          <w:szCs w:val="24"/>
        </w:rPr>
        <w:t>Математика и информатика</w:t>
      </w:r>
      <w:r w:rsidR="00432F7D">
        <w:rPr>
          <w:rFonts w:ascii="Times New Roman" w:hAnsi="Times New Roman" w:cs="Times New Roman"/>
          <w:sz w:val="24"/>
          <w:szCs w:val="24"/>
        </w:rPr>
        <w:t xml:space="preserve">. </w:t>
      </w:r>
      <w:r w:rsidRPr="007C77C9">
        <w:rPr>
          <w:rFonts w:ascii="Times New Roman" w:hAnsi="Times New Roman" w:cs="Times New Roman"/>
          <w:sz w:val="24"/>
          <w:szCs w:val="24"/>
        </w:rPr>
        <w:t>Математика:</w:t>
      </w:r>
    </w:p>
    <w:p w:rsidR="00CB20A1" w:rsidRPr="000037D6" w:rsidRDefault="00CB20A1" w:rsidP="000037D6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0037D6">
        <w:rPr>
          <w:bCs/>
          <w:caps w:val="0"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B20A1" w:rsidRPr="000037D6" w:rsidRDefault="00CB20A1" w:rsidP="000037D6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0037D6">
        <w:rPr>
          <w:bCs/>
          <w:caps w:val="0"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B20A1" w:rsidRPr="000037D6" w:rsidRDefault="00CB20A1" w:rsidP="000037D6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0037D6">
        <w:rPr>
          <w:bCs/>
          <w:caps w:val="0"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CB20A1" w:rsidRPr="00432F7D" w:rsidRDefault="00CB20A1" w:rsidP="000037D6">
      <w:pPr>
        <w:spacing w:after="0"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432F7D">
        <w:rPr>
          <w:rFonts w:ascii="Times New Roman" w:hAnsi="Times New Roman" w:cs="Times New Roman"/>
          <w:sz w:val="24"/>
          <w:szCs w:val="24"/>
        </w:rPr>
        <w:t>Обществознание и естествознание (Окружающий мир)</w:t>
      </w:r>
    </w:p>
    <w:p w:rsidR="00CB20A1" w:rsidRPr="00432F7D" w:rsidRDefault="00CB20A1" w:rsidP="000037D6">
      <w:pPr>
        <w:spacing w:after="0" w:line="240" w:lineRule="auto"/>
        <w:ind w:right="113" w:firstLine="709"/>
        <w:rPr>
          <w:rFonts w:ascii="Times New Roman" w:hAnsi="Times New Roman" w:cs="Times New Roman"/>
          <w:sz w:val="24"/>
          <w:szCs w:val="24"/>
        </w:rPr>
      </w:pPr>
      <w:r w:rsidRPr="00432F7D">
        <w:rPr>
          <w:rFonts w:ascii="Times New Roman" w:hAnsi="Times New Roman" w:cs="Times New Roman"/>
          <w:sz w:val="24"/>
          <w:szCs w:val="24"/>
        </w:rPr>
        <w:t>Окружающий мир:</w:t>
      </w:r>
    </w:p>
    <w:p w:rsidR="00CB20A1" w:rsidRPr="000037D6" w:rsidRDefault="00CB20A1" w:rsidP="000037D6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037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037D6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B20A1" w:rsidRPr="000037D6" w:rsidRDefault="00CB20A1" w:rsidP="000037D6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0037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0037D6"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037D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037D6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CB20A1" w:rsidRPr="000037D6" w:rsidRDefault="00CB20A1" w:rsidP="000037D6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B20A1" w:rsidRPr="000037D6" w:rsidRDefault="00CB20A1" w:rsidP="000037D6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sz w:val="24"/>
          <w:szCs w:val="24"/>
        </w:rPr>
        <w:t xml:space="preserve">развитие навыков устанавливать и выявлять причинно-следственные связи в окружающем </w:t>
      </w:r>
      <w:proofErr w:type="spellStart"/>
      <w:r w:rsidRPr="000037D6">
        <w:rPr>
          <w:rFonts w:ascii="Times New Roman" w:hAnsi="Times New Roman" w:cs="Times New Roman"/>
          <w:sz w:val="24"/>
          <w:szCs w:val="24"/>
        </w:rPr>
        <w:t>мире</w:t>
      </w:r>
      <w:proofErr w:type="gramStart"/>
      <w:r w:rsidRPr="000037D6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0037D6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0037D6">
        <w:rPr>
          <w:rFonts w:ascii="Times New Roman" w:hAnsi="Times New Roman" w:cs="Times New Roman"/>
          <w:sz w:val="24"/>
          <w:szCs w:val="24"/>
        </w:rPr>
        <w:t xml:space="preserve"> прогнозировать простые последствия собственных действий и действий, совершаемых другими людьми;</w:t>
      </w:r>
    </w:p>
    <w:p w:rsidR="00CB20A1" w:rsidRPr="00432F7D" w:rsidRDefault="00CB20A1" w:rsidP="000037D6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2F7D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</w:p>
    <w:p w:rsidR="00CB20A1" w:rsidRPr="00432F7D" w:rsidRDefault="00CB20A1" w:rsidP="000037D6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2F7D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этики:</w:t>
      </w:r>
    </w:p>
    <w:p w:rsidR="00CB20A1" w:rsidRPr="000037D6" w:rsidRDefault="00CB20A1" w:rsidP="000037D6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037D6">
        <w:rPr>
          <w:rFonts w:ascii="Times New Roman" w:hAnsi="Times New Roman" w:cs="Times New Roman"/>
          <w:sz w:val="24"/>
          <w:szCs w:val="24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B20A1" w:rsidRPr="000037D6" w:rsidRDefault="00CB20A1" w:rsidP="000037D6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0037D6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CB20A1" w:rsidRPr="000037D6" w:rsidRDefault="00CB20A1" w:rsidP="000037D6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0037D6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B20A1" w:rsidRPr="000037D6" w:rsidRDefault="00CB20A1" w:rsidP="000037D6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037D6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CB20A1" w:rsidRPr="00FA4D7E" w:rsidRDefault="00CB20A1" w:rsidP="000037D6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4"/>
          <w:szCs w:val="24"/>
        </w:rPr>
      </w:pPr>
      <w:r w:rsidRPr="00FA4D7E">
        <w:rPr>
          <w:rFonts w:ascii="Times New Roman" w:hAnsi="Times New Roman" w:cs="Times New Roman"/>
          <w:kern w:val="28"/>
          <w:sz w:val="24"/>
          <w:szCs w:val="24"/>
        </w:rPr>
        <w:t>Искусство</w:t>
      </w:r>
      <w:r w:rsidR="00FA4D7E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FA4D7E">
        <w:rPr>
          <w:rFonts w:ascii="Times New Roman" w:hAnsi="Times New Roman" w:cs="Times New Roman"/>
          <w:kern w:val="28"/>
          <w:sz w:val="24"/>
          <w:szCs w:val="24"/>
        </w:rPr>
        <w:t>Изобразительное искусство:</w:t>
      </w:r>
    </w:p>
    <w:p w:rsidR="00CB20A1" w:rsidRPr="000037D6" w:rsidRDefault="00CB20A1" w:rsidP="000037D6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proofErr w:type="spellStart"/>
      <w:r w:rsidRPr="000037D6">
        <w:rPr>
          <w:rFonts w:ascii="Times New Roman" w:hAnsi="Times New Roman" w:cs="Times New Roman"/>
          <w:kern w:val="28"/>
          <w:sz w:val="24"/>
          <w:szCs w:val="24"/>
        </w:rPr>
        <w:lastRenderedPageBreak/>
        <w:t>сформированность</w:t>
      </w:r>
      <w:proofErr w:type="spellEnd"/>
      <w:r w:rsidRPr="000037D6">
        <w:rPr>
          <w:rFonts w:ascii="Times New Roman" w:hAnsi="Times New Roman" w:cs="Times New Roman"/>
          <w:kern w:val="28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20A1" w:rsidRPr="000037D6" w:rsidRDefault="00CB20A1" w:rsidP="000037D6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037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CB20A1" w:rsidRPr="000037D6" w:rsidRDefault="00CB20A1" w:rsidP="000037D6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037D6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0037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CB20A1" w:rsidRPr="000037D6" w:rsidRDefault="00CB20A1" w:rsidP="000037D6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proofErr w:type="gramStart"/>
      <w:r w:rsidRPr="000037D6">
        <w:rPr>
          <w:rFonts w:ascii="Times New Roman" w:hAnsi="Times New Roman" w:cs="Times New Roman"/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CB20A1" w:rsidRPr="00FA4D7E" w:rsidRDefault="00CB20A1" w:rsidP="000037D6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A4D7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FA4D7E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CB20A1" w:rsidRPr="00FA4D7E" w:rsidRDefault="00CB20A1" w:rsidP="000037D6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4"/>
          <w:szCs w:val="24"/>
        </w:rPr>
      </w:pPr>
      <w:r w:rsidRPr="00FA4D7E">
        <w:rPr>
          <w:rFonts w:ascii="Times New Roman" w:hAnsi="Times New Roman" w:cs="Times New Roman"/>
          <w:kern w:val="28"/>
          <w:sz w:val="24"/>
          <w:szCs w:val="24"/>
        </w:rPr>
        <w:t>Музыка:</w:t>
      </w:r>
    </w:p>
    <w:p w:rsidR="00CB20A1" w:rsidRPr="000037D6" w:rsidRDefault="00CB20A1" w:rsidP="000037D6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0037D6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CB20A1" w:rsidRPr="000037D6" w:rsidRDefault="00CB20A1" w:rsidP="000037D6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0037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CB20A1" w:rsidRPr="000037D6" w:rsidRDefault="00CB20A1" w:rsidP="000037D6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0037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CB20A1" w:rsidRPr="000037D6" w:rsidRDefault="00CB20A1" w:rsidP="000037D6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037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</w:t>
      </w:r>
      <w:r w:rsidR="002D1C7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ормирование эстетических чу</w:t>
      </w:r>
      <w:proofErr w:type="gramStart"/>
      <w:r w:rsidR="002D1C7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вств </w:t>
      </w:r>
      <w:r w:rsidRPr="000037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в пр</w:t>
      </w:r>
      <w:proofErr w:type="gramEnd"/>
      <w:r w:rsidRPr="000037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оцессе слушания музыкальных произведений различных жанров;</w:t>
      </w:r>
    </w:p>
    <w:p w:rsidR="00CB20A1" w:rsidRPr="000037D6" w:rsidRDefault="00CB20A1" w:rsidP="000037D6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037D6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B20A1" w:rsidRPr="002D1C7D" w:rsidRDefault="00CB20A1" w:rsidP="000037D6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D1C7D">
        <w:rPr>
          <w:rFonts w:ascii="Times New Roman" w:hAnsi="Times New Roman" w:cs="Times New Roman"/>
          <w:kern w:val="28"/>
          <w:sz w:val="24"/>
          <w:szCs w:val="24"/>
        </w:rPr>
        <w:t>Технология</w:t>
      </w:r>
      <w:r w:rsidR="002D1C7D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2D1C7D">
        <w:rPr>
          <w:rFonts w:ascii="Times New Roman" w:hAnsi="Times New Roman" w:cs="Times New Roman"/>
          <w:kern w:val="28"/>
          <w:sz w:val="24"/>
          <w:szCs w:val="24"/>
        </w:rPr>
        <w:t>Технология (труд):</w:t>
      </w:r>
    </w:p>
    <w:p w:rsidR="00CB20A1" w:rsidRPr="000037D6" w:rsidRDefault="00CB20A1" w:rsidP="000037D6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0037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0037D6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CB20A1" w:rsidRPr="000037D6" w:rsidRDefault="00CB20A1" w:rsidP="000037D6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0037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CB20A1" w:rsidRPr="000037D6" w:rsidRDefault="00CB20A1" w:rsidP="000037D6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037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CB20A1" w:rsidRPr="000037D6" w:rsidRDefault="00CB20A1" w:rsidP="000037D6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037D6">
        <w:rPr>
          <w:rFonts w:ascii="Times New Roman" w:hAnsi="Times New Roman" w:cs="Times New Roman"/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B20A1" w:rsidRPr="000037D6" w:rsidRDefault="00CB20A1" w:rsidP="000037D6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037D6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0037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CB20A1" w:rsidRPr="002D1C7D" w:rsidRDefault="00CB20A1" w:rsidP="000037D6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D1C7D">
        <w:rPr>
          <w:rFonts w:ascii="Times New Roman" w:hAnsi="Times New Roman" w:cs="Times New Roman"/>
          <w:kern w:val="28"/>
          <w:sz w:val="24"/>
          <w:szCs w:val="24"/>
        </w:rPr>
        <w:t>Физическая культура</w:t>
      </w:r>
      <w:r w:rsidR="002D1C7D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2D1C7D">
        <w:rPr>
          <w:rFonts w:ascii="Times New Roman" w:hAnsi="Times New Roman" w:cs="Times New Roman"/>
          <w:kern w:val="28"/>
          <w:sz w:val="24"/>
          <w:szCs w:val="24"/>
        </w:rPr>
        <w:t>Физическая культура</w:t>
      </w:r>
    </w:p>
    <w:p w:rsidR="00CB20A1" w:rsidRPr="000037D6" w:rsidRDefault="00CB20A1" w:rsidP="000037D6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037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CB20A1" w:rsidRPr="000037D6" w:rsidRDefault="00CB20A1" w:rsidP="000037D6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037D6">
        <w:rPr>
          <w:rFonts w:ascii="Times New Roman" w:hAnsi="Times New Roman" w:cs="Times New Roman"/>
          <w:kern w:val="28"/>
          <w:sz w:val="24"/>
          <w:szCs w:val="24"/>
        </w:rPr>
        <w:t xml:space="preserve">овладение умениями организовывать </w:t>
      </w:r>
      <w:proofErr w:type="spellStart"/>
      <w:r w:rsidRPr="000037D6">
        <w:rPr>
          <w:rFonts w:ascii="Times New Roman" w:hAnsi="Times New Roman" w:cs="Times New Roman"/>
          <w:kern w:val="28"/>
          <w:sz w:val="24"/>
          <w:szCs w:val="24"/>
        </w:rPr>
        <w:t>здоровьесберегающую</w:t>
      </w:r>
      <w:proofErr w:type="spellEnd"/>
      <w:r w:rsidRPr="000037D6">
        <w:rPr>
          <w:rFonts w:ascii="Times New Roman" w:hAnsi="Times New Roman" w:cs="Times New Roman"/>
          <w:kern w:val="28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CB20A1" w:rsidRPr="000037D6" w:rsidRDefault="00CB20A1" w:rsidP="000037D6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0037D6">
        <w:rPr>
          <w:rFonts w:ascii="Times New Roman" w:hAnsi="Times New Roman" w:cs="Times New Roman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D805E2" w:rsidRDefault="00D805E2" w:rsidP="000037D6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20A1" w:rsidRPr="00D805E2" w:rsidRDefault="00CB20A1" w:rsidP="000037D6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D805E2">
        <w:rPr>
          <w:rFonts w:ascii="Times New Roman" w:hAnsi="Times New Roman" w:cs="Times New Roman"/>
          <w:bCs/>
          <w:sz w:val="24"/>
          <w:szCs w:val="24"/>
        </w:rPr>
        <w:t xml:space="preserve">Результаты освоения коррекционно-развивающей области </w:t>
      </w:r>
      <w:r w:rsidR="00D805E2">
        <w:rPr>
          <w:rFonts w:ascii="Times New Roman" w:hAnsi="Times New Roman" w:cs="Times New Roman"/>
          <w:bCs/>
          <w:sz w:val="24"/>
          <w:szCs w:val="24"/>
        </w:rPr>
        <w:t>АООП НОО</w:t>
      </w:r>
    </w:p>
    <w:p w:rsidR="00CB20A1" w:rsidRPr="000037D6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Pr="00FD1519">
        <w:rPr>
          <w:rFonts w:ascii="Times New Roman" w:hAnsi="Times New Roman" w:cs="Times New Roman"/>
          <w:bCs/>
          <w:sz w:val="24"/>
          <w:szCs w:val="24"/>
        </w:rPr>
        <w:t>коррекционно-развивающей области</w:t>
      </w:r>
      <w:r w:rsidRPr="00003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37D6">
        <w:rPr>
          <w:rFonts w:ascii="Times New Roman" w:hAnsi="Times New Roman" w:cs="Times New Roman"/>
          <w:sz w:val="24"/>
          <w:szCs w:val="24"/>
        </w:rPr>
        <w:t xml:space="preserve">АООП НОО </w:t>
      </w:r>
      <w:r w:rsidR="00FD1519">
        <w:rPr>
          <w:rFonts w:ascii="Times New Roman" w:hAnsi="Times New Roman" w:cs="Times New Roman"/>
          <w:sz w:val="24"/>
          <w:szCs w:val="24"/>
        </w:rPr>
        <w:t>уча</w:t>
      </w:r>
      <w:r w:rsidR="00176CAD" w:rsidRPr="000037D6">
        <w:rPr>
          <w:rFonts w:ascii="Times New Roman" w:hAnsi="Times New Roman" w:cs="Times New Roman"/>
          <w:sz w:val="24"/>
          <w:szCs w:val="24"/>
        </w:rPr>
        <w:t xml:space="preserve">щихся с ЗПР </w:t>
      </w:r>
      <w:r w:rsidRPr="000037D6">
        <w:rPr>
          <w:rFonts w:ascii="Times New Roman" w:hAnsi="Times New Roman" w:cs="Times New Roman"/>
          <w:sz w:val="24"/>
          <w:szCs w:val="24"/>
        </w:rPr>
        <w:t>отража</w:t>
      </w:r>
      <w:r w:rsidR="00FD1519">
        <w:rPr>
          <w:rFonts w:ascii="Times New Roman" w:hAnsi="Times New Roman" w:cs="Times New Roman"/>
          <w:sz w:val="24"/>
          <w:szCs w:val="24"/>
        </w:rPr>
        <w:t>ю</w:t>
      </w:r>
      <w:r w:rsidRPr="000037D6">
        <w:rPr>
          <w:rFonts w:ascii="Times New Roman" w:hAnsi="Times New Roman" w:cs="Times New Roman"/>
          <w:sz w:val="24"/>
          <w:szCs w:val="24"/>
        </w:rPr>
        <w:t xml:space="preserve">т: </w:t>
      </w:r>
    </w:p>
    <w:p w:rsidR="00CB20A1" w:rsidRPr="000037D6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519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Корре</w:t>
      </w:r>
      <w:r w:rsidR="00FD1519">
        <w:rPr>
          <w:rFonts w:ascii="Times New Roman" w:hAnsi="Times New Roman" w:cs="Times New Roman"/>
          <w:bCs/>
          <w:kern w:val="2"/>
          <w:sz w:val="24"/>
          <w:szCs w:val="24"/>
        </w:rPr>
        <w:t>к</w:t>
      </w:r>
      <w:r w:rsidRPr="00FD1519">
        <w:rPr>
          <w:rFonts w:ascii="Times New Roman" w:hAnsi="Times New Roman" w:cs="Times New Roman"/>
          <w:bCs/>
          <w:kern w:val="2"/>
          <w:sz w:val="24"/>
          <w:szCs w:val="24"/>
        </w:rPr>
        <w:t>ционный курс «</w:t>
      </w:r>
      <w:r w:rsidRPr="00FD1519">
        <w:rPr>
          <w:rFonts w:ascii="Times New Roman" w:hAnsi="Times New Roman" w:cs="Times New Roman"/>
          <w:bCs/>
          <w:iCs/>
          <w:kern w:val="2"/>
          <w:sz w:val="24"/>
          <w:szCs w:val="24"/>
        </w:rPr>
        <w:t>Ритмика</w:t>
      </w:r>
      <w:r w:rsidRPr="00FD1519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Pr="00FD1519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: </w:t>
      </w:r>
      <w:r w:rsidRPr="00FD1519">
        <w:rPr>
          <w:rFonts w:ascii="Times New Roman" w:hAnsi="Times New Roman" w:cs="Times New Roman"/>
          <w:sz w:val="24"/>
          <w:szCs w:val="24"/>
        </w:rPr>
        <w:t>развитие</w:t>
      </w:r>
      <w:r w:rsidRPr="000037D6">
        <w:rPr>
          <w:rFonts w:ascii="Times New Roman" w:hAnsi="Times New Roman" w:cs="Times New Roman"/>
          <w:sz w:val="24"/>
          <w:szCs w:val="24"/>
        </w:rPr>
        <w:t xml:space="preserve">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</w:t>
      </w:r>
      <w:proofErr w:type="gramStart"/>
      <w:r w:rsidRPr="000037D6">
        <w:rPr>
          <w:rFonts w:ascii="Times New Roman" w:hAnsi="Times New Roman" w:cs="Times New Roman"/>
          <w:sz w:val="24"/>
          <w:szCs w:val="24"/>
        </w:rPr>
        <w:t>ритмическими упражнениями</w:t>
      </w:r>
      <w:proofErr w:type="gramEnd"/>
      <w:r w:rsidRPr="000037D6">
        <w:rPr>
          <w:rFonts w:ascii="Times New Roman" w:hAnsi="Times New Roman" w:cs="Times New Roman"/>
          <w:sz w:val="24"/>
          <w:szCs w:val="24"/>
        </w:rPr>
        <w:t xml:space="preserve">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CB20A1" w:rsidRPr="00FD1519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D1519">
        <w:rPr>
          <w:rFonts w:ascii="Times New Roman" w:hAnsi="Times New Roman" w:cs="Times New Roman"/>
          <w:bCs/>
          <w:kern w:val="2"/>
          <w:sz w:val="24"/>
          <w:szCs w:val="24"/>
        </w:rPr>
        <w:t>Коррекционный курс «</w:t>
      </w:r>
      <w:r w:rsidRPr="00FD1519">
        <w:rPr>
          <w:rFonts w:ascii="Times New Roman" w:hAnsi="Times New Roman" w:cs="Times New Roman"/>
          <w:sz w:val="24"/>
          <w:szCs w:val="24"/>
        </w:rPr>
        <w:t>Коррекционно-развивающие занятия</w:t>
      </w:r>
      <w:r w:rsidRPr="00FD1519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</w:p>
    <w:p w:rsidR="00CB20A1" w:rsidRPr="000037D6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FD1519">
        <w:rPr>
          <w:rFonts w:ascii="Times New Roman" w:hAnsi="Times New Roman" w:cs="Times New Roman"/>
          <w:sz w:val="24"/>
          <w:szCs w:val="24"/>
        </w:rPr>
        <w:t>Логопедические занятия:</w:t>
      </w:r>
      <w:r w:rsidRPr="000037D6">
        <w:rPr>
          <w:rFonts w:ascii="Times New Roman" w:hAnsi="Times New Roman" w:cs="Times New Roman"/>
          <w:sz w:val="24"/>
          <w:szCs w:val="24"/>
        </w:rPr>
        <w:t xml:space="preserve">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CB20A1" w:rsidRPr="000037D6" w:rsidRDefault="00CB20A1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519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FD1519">
        <w:rPr>
          <w:rFonts w:ascii="Times New Roman" w:hAnsi="Times New Roman" w:cs="Times New Roman"/>
          <w:sz w:val="24"/>
          <w:szCs w:val="24"/>
        </w:rPr>
        <w:t xml:space="preserve"> занятия:</w:t>
      </w:r>
      <w:r w:rsidRPr="000037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37D6">
        <w:rPr>
          <w:rFonts w:ascii="Times New Roman" w:hAnsi="Times New Roman" w:cs="Times New Roman"/>
          <w:sz w:val="24"/>
          <w:szCs w:val="24"/>
        </w:rPr>
        <w:t xml:space="preserve">формирование учебной мотивации, стимуляция сенсорно-перцептивных, </w:t>
      </w:r>
      <w:proofErr w:type="spellStart"/>
      <w:r w:rsidRPr="000037D6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0037D6">
        <w:rPr>
          <w:rFonts w:ascii="Times New Roman" w:hAnsi="Times New Roman" w:cs="Times New Roman"/>
          <w:sz w:val="24"/>
          <w:szCs w:val="24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0037D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0037D6">
        <w:rPr>
          <w:rFonts w:ascii="Times New Roman" w:hAnsi="Times New Roman" w:cs="Times New Roman"/>
          <w:sz w:val="24"/>
          <w:szCs w:val="24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CB20A1" w:rsidRDefault="00CB20A1" w:rsidP="000037D6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</w:t>
      </w:r>
      <w:r w:rsidR="00FD1519">
        <w:rPr>
          <w:rFonts w:ascii="Times New Roman" w:hAnsi="Times New Roman" w:cs="Times New Roman"/>
          <w:sz w:val="24"/>
          <w:szCs w:val="24"/>
        </w:rPr>
        <w:t>уются применительно к каждому уча</w:t>
      </w:r>
      <w:r w:rsidRPr="000037D6">
        <w:rPr>
          <w:rFonts w:ascii="Times New Roman" w:hAnsi="Times New Roman" w:cs="Times New Roman"/>
          <w:sz w:val="24"/>
          <w:szCs w:val="24"/>
        </w:rPr>
        <w:t>щемуся с ЗПР в соответствии с его потенциальными возможностями и особыми образовательными потребностями.</w:t>
      </w:r>
    </w:p>
    <w:p w:rsidR="00FD1519" w:rsidRDefault="00FD1519" w:rsidP="000037D6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500" w:rsidRPr="00C4310B" w:rsidRDefault="00D2639B" w:rsidP="00C4310B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15833127"/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0556FB" w:rsidRPr="00C4310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66500" w:rsidRPr="00C4310B">
        <w:rPr>
          <w:rFonts w:ascii="Times New Roman" w:hAnsi="Times New Roman" w:cs="Times New Roman"/>
          <w:color w:val="auto"/>
          <w:sz w:val="24"/>
          <w:szCs w:val="24"/>
        </w:rPr>
        <w:t xml:space="preserve">.3. </w:t>
      </w:r>
      <w:r w:rsidR="00B66500" w:rsidRPr="00C4310B">
        <w:rPr>
          <w:rFonts w:ascii="Times New Roman" w:hAnsi="Times New Roman" w:cs="Times New Roman"/>
          <w:color w:val="auto"/>
          <w:spacing w:val="2"/>
          <w:sz w:val="24"/>
          <w:szCs w:val="24"/>
        </w:rPr>
        <w:t>С</w:t>
      </w:r>
      <w:r w:rsidR="00C4310B">
        <w:rPr>
          <w:rFonts w:ascii="Times New Roman" w:hAnsi="Times New Roman" w:cs="Times New Roman"/>
          <w:color w:val="auto"/>
          <w:spacing w:val="2"/>
          <w:sz w:val="24"/>
          <w:szCs w:val="24"/>
        </w:rPr>
        <w:t>ИСТЕМА ОЦЕНКИ</w:t>
      </w:r>
      <w:r w:rsidR="004F7A4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ДОСТИЖЕНИЯ УЧАЩИМИСЯ С ЗПР ПЛАНИРУЕМЫХ РЕЗУЛЬТАТОВ ОСВОЕНИЯ</w:t>
      </w:r>
      <w:bookmarkEnd w:id="4"/>
      <w:r w:rsidR="004F7A4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АООП НОО</w:t>
      </w:r>
    </w:p>
    <w:p w:rsidR="003A5E34" w:rsidRPr="000037D6" w:rsidRDefault="003A5E34" w:rsidP="000037D6">
      <w:pPr>
        <w:pStyle w:val="afc"/>
        <w:spacing w:line="240" w:lineRule="auto"/>
        <w:ind w:firstLine="709"/>
        <w:rPr>
          <w:caps w:val="0"/>
          <w:sz w:val="24"/>
          <w:szCs w:val="24"/>
        </w:rPr>
      </w:pPr>
      <w:r w:rsidRPr="000037D6">
        <w:rPr>
          <w:caps w:val="0"/>
          <w:sz w:val="24"/>
          <w:szCs w:val="24"/>
        </w:rPr>
        <w:t xml:space="preserve">Система оценки достижения планируемых результатов освоения АООП НОО </w:t>
      </w:r>
      <w:r w:rsidR="00BA70F3">
        <w:rPr>
          <w:caps w:val="0"/>
          <w:sz w:val="24"/>
          <w:szCs w:val="24"/>
        </w:rPr>
        <w:t>уча</w:t>
      </w:r>
      <w:r w:rsidRPr="000037D6">
        <w:rPr>
          <w:caps w:val="0"/>
          <w:sz w:val="24"/>
          <w:szCs w:val="24"/>
        </w:rPr>
        <w:t xml:space="preserve">щихся с ЗПР (далее — система оценки)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образования, что предполагает </w:t>
      </w:r>
      <w:proofErr w:type="spellStart"/>
      <w:r w:rsidRPr="000037D6">
        <w:rPr>
          <w:caps w:val="0"/>
          <w:sz w:val="24"/>
          <w:szCs w:val="24"/>
        </w:rPr>
        <w:t>вовлечённос</w:t>
      </w:r>
      <w:r w:rsidR="00FE7236">
        <w:rPr>
          <w:caps w:val="0"/>
          <w:sz w:val="24"/>
          <w:szCs w:val="24"/>
        </w:rPr>
        <w:t>ть</w:t>
      </w:r>
      <w:proofErr w:type="spellEnd"/>
      <w:r w:rsidR="00FE7236">
        <w:rPr>
          <w:caps w:val="0"/>
          <w:sz w:val="24"/>
          <w:szCs w:val="24"/>
        </w:rPr>
        <w:t xml:space="preserve"> в оценочную деятельность </w:t>
      </w:r>
      <w:r w:rsidRPr="000037D6">
        <w:rPr>
          <w:caps w:val="0"/>
          <w:sz w:val="24"/>
          <w:szCs w:val="24"/>
        </w:rPr>
        <w:t>пе</w:t>
      </w:r>
      <w:r w:rsidR="00FE7236">
        <w:rPr>
          <w:caps w:val="0"/>
          <w:sz w:val="24"/>
          <w:szCs w:val="24"/>
        </w:rPr>
        <w:t xml:space="preserve">дагогов, </w:t>
      </w:r>
      <w:r w:rsidRPr="000037D6">
        <w:rPr>
          <w:caps w:val="0"/>
          <w:sz w:val="24"/>
          <w:szCs w:val="24"/>
        </w:rPr>
        <w:t>учащихся и их родителей (законных представителей).</w:t>
      </w:r>
    </w:p>
    <w:p w:rsidR="003A5E34" w:rsidRPr="000037D6" w:rsidRDefault="003A5E34" w:rsidP="000037D6">
      <w:pPr>
        <w:pStyle w:val="afc"/>
        <w:spacing w:line="240" w:lineRule="auto"/>
        <w:ind w:firstLine="709"/>
        <w:rPr>
          <w:sz w:val="24"/>
          <w:szCs w:val="24"/>
        </w:rPr>
      </w:pPr>
      <w:r w:rsidRPr="000037D6">
        <w:rPr>
          <w:caps w:val="0"/>
          <w:sz w:val="24"/>
          <w:szCs w:val="24"/>
        </w:rPr>
        <w:t xml:space="preserve">В соответствии с ФГОС НОО </w:t>
      </w:r>
      <w:proofErr w:type="gramStart"/>
      <w:r w:rsidRPr="000037D6">
        <w:rPr>
          <w:caps w:val="0"/>
          <w:sz w:val="24"/>
          <w:szCs w:val="24"/>
        </w:rPr>
        <w:t>обучающихся</w:t>
      </w:r>
      <w:proofErr w:type="gramEnd"/>
      <w:r w:rsidRPr="000037D6">
        <w:rPr>
          <w:caps w:val="0"/>
          <w:sz w:val="24"/>
          <w:szCs w:val="24"/>
        </w:rPr>
        <w:t xml:space="preserve"> с ОВЗ основным</w:t>
      </w:r>
      <w:r w:rsidRPr="000037D6">
        <w:rPr>
          <w:rStyle w:val="210"/>
          <w:b w:val="0"/>
          <w:bCs w:val="0"/>
          <w:sz w:val="24"/>
          <w:szCs w:val="24"/>
        </w:rPr>
        <w:t xml:space="preserve"> </w:t>
      </w:r>
      <w:r w:rsidRPr="000037D6">
        <w:rPr>
          <w:rStyle w:val="210"/>
          <w:b w:val="0"/>
          <w:bCs w:val="0"/>
          <w:caps w:val="0"/>
          <w:sz w:val="24"/>
          <w:szCs w:val="24"/>
        </w:rPr>
        <w:t>объектом</w:t>
      </w:r>
      <w:r w:rsidRPr="000037D6">
        <w:rPr>
          <w:caps w:val="0"/>
          <w:sz w:val="24"/>
          <w:szCs w:val="24"/>
        </w:rPr>
        <w:t xml:space="preserve"> системы оценки, её</w:t>
      </w:r>
      <w:r w:rsidRPr="000037D6">
        <w:rPr>
          <w:rStyle w:val="210"/>
          <w:b w:val="0"/>
          <w:bCs w:val="0"/>
          <w:sz w:val="24"/>
          <w:szCs w:val="24"/>
        </w:rPr>
        <w:t xml:space="preserve"> </w:t>
      </w:r>
      <w:r w:rsidRPr="000037D6">
        <w:rPr>
          <w:rStyle w:val="210"/>
          <w:b w:val="0"/>
          <w:bCs w:val="0"/>
          <w:caps w:val="0"/>
          <w:sz w:val="24"/>
          <w:szCs w:val="24"/>
        </w:rPr>
        <w:t xml:space="preserve">содержательной и </w:t>
      </w:r>
      <w:proofErr w:type="spellStart"/>
      <w:r w:rsidRPr="000037D6">
        <w:rPr>
          <w:rStyle w:val="210"/>
          <w:b w:val="0"/>
          <w:bCs w:val="0"/>
          <w:caps w:val="0"/>
          <w:sz w:val="24"/>
          <w:szCs w:val="24"/>
        </w:rPr>
        <w:t>критериальной</w:t>
      </w:r>
      <w:proofErr w:type="spellEnd"/>
      <w:r w:rsidRPr="000037D6">
        <w:rPr>
          <w:rStyle w:val="210"/>
          <w:b w:val="0"/>
          <w:bCs w:val="0"/>
          <w:caps w:val="0"/>
          <w:sz w:val="24"/>
          <w:szCs w:val="24"/>
        </w:rPr>
        <w:t xml:space="preserve"> базой выступают планируемые результаты</w:t>
      </w:r>
      <w:r w:rsidR="00D52DB6">
        <w:rPr>
          <w:caps w:val="0"/>
          <w:sz w:val="24"/>
          <w:szCs w:val="24"/>
        </w:rPr>
        <w:t xml:space="preserve"> освоения </w:t>
      </w:r>
      <w:proofErr w:type="spellStart"/>
      <w:r w:rsidR="00D52DB6">
        <w:rPr>
          <w:caps w:val="0"/>
          <w:sz w:val="24"/>
          <w:szCs w:val="24"/>
        </w:rPr>
        <w:t>учщ</w:t>
      </w:r>
      <w:r w:rsidRPr="000037D6">
        <w:rPr>
          <w:caps w:val="0"/>
          <w:sz w:val="24"/>
          <w:szCs w:val="24"/>
        </w:rPr>
        <w:t>имися</w:t>
      </w:r>
      <w:proofErr w:type="spellEnd"/>
      <w:r w:rsidRPr="000037D6">
        <w:rPr>
          <w:caps w:val="0"/>
          <w:sz w:val="24"/>
          <w:szCs w:val="24"/>
        </w:rPr>
        <w:t xml:space="preserve"> АООП НОО.</w:t>
      </w:r>
    </w:p>
    <w:p w:rsidR="003A5E34" w:rsidRPr="000037D6" w:rsidRDefault="001E077F" w:rsidP="000037D6">
      <w:pPr>
        <w:pStyle w:val="afc"/>
        <w:spacing w:line="240" w:lineRule="auto"/>
        <w:ind w:firstLine="709"/>
        <w:rPr>
          <w:sz w:val="24"/>
          <w:szCs w:val="24"/>
        </w:rPr>
      </w:pPr>
      <w:r>
        <w:rPr>
          <w:caps w:val="0"/>
          <w:sz w:val="24"/>
          <w:szCs w:val="24"/>
        </w:rPr>
        <w:t>О</w:t>
      </w:r>
      <w:r w:rsidR="003A5E34" w:rsidRPr="000037D6">
        <w:rPr>
          <w:caps w:val="0"/>
          <w:sz w:val="24"/>
          <w:szCs w:val="24"/>
        </w:rPr>
        <w:t>сновными</w:t>
      </w:r>
      <w:r w:rsidR="003A5E34" w:rsidRPr="000037D6">
        <w:rPr>
          <w:rStyle w:val="210"/>
          <w:b w:val="0"/>
          <w:bCs w:val="0"/>
          <w:sz w:val="24"/>
          <w:szCs w:val="24"/>
        </w:rPr>
        <w:t xml:space="preserve"> </w:t>
      </w:r>
      <w:r w:rsidR="003A5E34" w:rsidRPr="001E077F">
        <w:rPr>
          <w:rStyle w:val="210"/>
          <w:b w:val="0"/>
          <w:bCs w:val="0"/>
          <w:caps w:val="0"/>
          <w:sz w:val="24"/>
          <w:szCs w:val="24"/>
        </w:rPr>
        <w:t>функциями</w:t>
      </w:r>
      <w:r w:rsidR="003A5E34" w:rsidRPr="000037D6">
        <w:rPr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>с</w:t>
      </w:r>
      <w:r w:rsidRPr="000037D6">
        <w:rPr>
          <w:caps w:val="0"/>
          <w:sz w:val="24"/>
          <w:szCs w:val="24"/>
        </w:rPr>
        <w:t>ист</w:t>
      </w:r>
      <w:r>
        <w:rPr>
          <w:caps w:val="0"/>
          <w:sz w:val="24"/>
          <w:szCs w:val="24"/>
        </w:rPr>
        <w:t>емы</w:t>
      </w:r>
      <w:r w:rsidRPr="000037D6">
        <w:rPr>
          <w:caps w:val="0"/>
          <w:sz w:val="24"/>
          <w:szCs w:val="24"/>
        </w:rPr>
        <w:t xml:space="preserve"> оценки </w:t>
      </w:r>
      <w:r w:rsidR="003A5E34" w:rsidRPr="000037D6">
        <w:rPr>
          <w:caps w:val="0"/>
          <w:sz w:val="24"/>
          <w:szCs w:val="24"/>
        </w:rPr>
        <w:t>являются</w:t>
      </w:r>
      <w:r w:rsidR="003A5E34" w:rsidRPr="000037D6">
        <w:rPr>
          <w:rStyle w:val="200"/>
          <w:b w:val="0"/>
          <w:bCs w:val="0"/>
          <w:i w:val="0"/>
          <w:iCs w:val="0"/>
          <w:sz w:val="24"/>
          <w:szCs w:val="24"/>
        </w:rPr>
        <w:t xml:space="preserve"> </w:t>
      </w:r>
      <w:r w:rsidR="003A5E34" w:rsidRPr="001E077F">
        <w:rPr>
          <w:rStyle w:val="200"/>
          <w:b w:val="0"/>
          <w:bCs w:val="0"/>
          <w:i w:val="0"/>
          <w:iCs w:val="0"/>
          <w:caps w:val="0"/>
          <w:sz w:val="24"/>
          <w:szCs w:val="24"/>
        </w:rPr>
        <w:t>ориентация образовательного процесса</w:t>
      </w:r>
      <w:r w:rsidR="003A5E34" w:rsidRPr="000037D6">
        <w:rPr>
          <w:caps w:val="0"/>
          <w:sz w:val="24"/>
          <w:szCs w:val="24"/>
        </w:rPr>
        <w:t xml:space="preserve"> на достижение планируемых результатов освоения АООП НОО и обеспечение эффективной</w:t>
      </w:r>
      <w:r w:rsidR="003A5E34" w:rsidRPr="000037D6">
        <w:rPr>
          <w:rStyle w:val="200"/>
          <w:b w:val="0"/>
          <w:bCs w:val="0"/>
          <w:i w:val="0"/>
          <w:iCs w:val="0"/>
          <w:sz w:val="24"/>
          <w:szCs w:val="24"/>
        </w:rPr>
        <w:t xml:space="preserve"> </w:t>
      </w:r>
      <w:r w:rsidR="003A5E34" w:rsidRPr="001E077F">
        <w:rPr>
          <w:rStyle w:val="200"/>
          <w:b w:val="0"/>
          <w:bCs w:val="0"/>
          <w:i w:val="0"/>
          <w:iCs w:val="0"/>
          <w:caps w:val="0"/>
          <w:sz w:val="24"/>
          <w:szCs w:val="24"/>
        </w:rPr>
        <w:t>обратной связи</w:t>
      </w:r>
      <w:r w:rsidR="003A5E34" w:rsidRPr="001E077F">
        <w:rPr>
          <w:rStyle w:val="200"/>
          <w:b w:val="0"/>
          <w:bCs w:val="0"/>
          <w:i w:val="0"/>
          <w:iCs w:val="0"/>
          <w:sz w:val="24"/>
          <w:szCs w:val="24"/>
        </w:rPr>
        <w:t>,</w:t>
      </w:r>
      <w:r w:rsidR="003A5E34" w:rsidRPr="000037D6">
        <w:rPr>
          <w:caps w:val="0"/>
          <w:sz w:val="24"/>
          <w:szCs w:val="24"/>
        </w:rPr>
        <w:t xml:space="preserve"> позволяющей осуществлять</w:t>
      </w:r>
      <w:r w:rsidR="003A5E34" w:rsidRPr="000037D6">
        <w:rPr>
          <w:rStyle w:val="200"/>
          <w:b w:val="0"/>
          <w:bCs w:val="0"/>
          <w:i w:val="0"/>
          <w:iCs w:val="0"/>
          <w:sz w:val="24"/>
          <w:szCs w:val="24"/>
        </w:rPr>
        <w:t xml:space="preserve"> </w:t>
      </w:r>
      <w:r w:rsidR="003A5E34" w:rsidRPr="000037D6">
        <w:rPr>
          <w:rStyle w:val="200"/>
          <w:b w:val="0"/>
          <w:bCs w:val="0"/>
          <w:i w:val="0"/>
          <w:iCs w:val="0"/>
          <w:caps w:val="0"/>
          <w:sz w:val="24"/>
          <w:szCs w:val="24"/>
        </w:rPr>
        <w:t>управление образовательным процессом</w:t>
      </w:r>
      <w:r w:rsidR="003A5E34" w:rsidRPr="000037D6">
        <w:rPr>
          <w:rStyle w:val="200"/>
          <w:b w:val="0"/>
          <w:bCs w:val="0"/>
          <w:i w:val="0"/>
          <w:iCs w:val="0"/>
          <w:sz w:val="24"/>
          <w:szCs w:val="24"/>
        </w:rPr>
        <w:t>.</w:t>
      </w:r>
    </w:p>
    <w:p w:rsidR="003A5E34" w:rsidRPr="000037D6" w:rsidRDefault="003A5E34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7D6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0037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ности в соответствии с требованиями </w:t>
      </w:r>
      <w:r w:rsidRPr="000037D6">
        <w:rPr>
          <w:rFonts w:ascii="Times New Roman" w:hAnsi="Times New Roman" w:cs="Times New Roman"/>
          <w:caps/>
          <w:sz w:val="24"/>
          <w:szCs w:val="24"/>
        </w:rPr>
        <w:t xml:space="preserve">ФГОС НОО </w:t>
      </w:r>
      <w:r w:rsidRPr="000037D6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0037D6">
        <w:rPr>
          <w:rFonts w:ascii="Times New Roman" w:hAnsi="Times New Roman" w:cs="Times New Roman"/>
          <w:caps/>
          <w:sz w:val="24"/>
          <w:szCs w:val="24"/>
        </w:rPr>
        <w:t>ОВЗ</w:t>
      </w:r>
      <w:r w:rsidRPr="000037D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являются 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>оценка образов</w:t>
      </w:r>
      <w:r w:rsidR="005E6636">
        <w:rPr>
          <w:rFonts w:ascii="Times New Roman" w:hAnsi="Times New Roman" w:cs="Times New Roman"/>
          <w:color w:val="auto"/>
          <w:sz w:val="24"/>
          <w:szCs w:val="24"/>
        </w:rPr>
        <w:t>ательных достижений уча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 xml:space="preserve">щихся и оценка результатов деятельности </w:t>
      </w:r>
      <w:r w:rsidR="005D0F4D">
        <w:rPr>
          <w:rFonts w:ascii="Times New Roman" w:hAnsi="Times New Roman" w:cs="Times New Roman"/>
          <w:color w:val="auto"/>
          <w:sz w:val="24"/>
          <w:szCs w:val="24"/>
        </w:rPr>
        <w:t>МБОУ «СОШ № 25»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 xml:space="preserve"> и педагогических кадров. </w:t>
      </w:r>
    </w:p>
    <w:p w:rsidR="00015199" w:rsidRPr="000037D6" w:rsidRDefault="0024178F" w:rsidP="000037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Система оценки достижения уча</w:t>
      </w:r>
      <w:r w:rsidR="00015199" w:rsidRPr="000037D6">
        <w:rPr>
          <w:rFonts w:ascii="Times New Roman" w:hAnsi="Times New Roman" w:cs="Times New Roman"/>
          <w:color w:val="auto"/>
          <w:sz w:val="24"/>
          <w:szCs w:val="24"/>
        </w:rPr>
        <w:t>щимися с ЗПР планируемых результатов освоения АООП НОО призвана решить следующие задачи:</w:t>
      </w:r>
    </w:p>
    <w:p w:rsidR="00015199" w:rsidRPr="000037D6" w:rsidRDefault="00015199" w:rsidP="000037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7D6">
        <w:rPr>
          <w:rFonts w:ascii="Times New Roman" w:hAnsi="Times New Roman" w:cs="Times New Roman"/>
          <w:color w:val="auto"/>
          <w:sz w:val="24"/>
          <w:szCs w:val="24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</w:t>
      </w:r>
      <w:r w:rsidR="0024178F">
        <w:rPr>
          <w:rFonts w:ascii="Times New Roman" w:hAnsi="Times New Roman" w:cs="Times New Roman"/>
          <w:color w:val="auto"/>
          <w:sz w:val="24"/>
          <w:szCs w:val="24"/>
        </w:rPr>
        <w:t>ики индивидуальных достижений уча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>щихся с ЗПР;</w:t>
      </w:r>
    </w:p>
    <w:p w:rsidR="00015199" w:rsidRPr="000037D6" w:rsidRDefault="00015199" w:rsidP="000037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7D6">
        <w:rPr>
          <w:rFonts w:ascii="Times New Roman" w:hAnsi="Times New Roman" w:cs="Times New Roman"/>
          <w:color w:val="auto"/>
          <w:sz w:val="24"/>
          <w:szCs w:val="24"/>
        </w:rPr>
        <w:lastRenderedPageBreak/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15199" w:rsidRPr="000037D6" w:rsidRDefault="00015199" w:rsidP="000037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7D6">
        <w:rPr>
          <w:rFonts w:ascii="Times New Roman" w:hAnsi="Times New Roman" w:cs="Times New Roman"/>
          <w:color w:val="auto"/>
          <w:sz w:val="24"/>
          <w:szCs w:val="24"/>
        </w:rPr>
        <w:t>обеспечивать комплексный подход к оценке результатов</w:t>
      </w:r>
      <w:r w:rsidRPr="000037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>освоения АООП НОО, позволяющий вести оценку личностных, метапредметных и предметных результатов;</w:t>
      </w:r>
    </w:p>
    <w:p w:rsidR="00015199" w:rsidRPr="000037D6" w:rsidRDefault="00015199" w:rsidP="000037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7D6">
        <w:rPr>
          <w:rFonts w:ascii="Times New Roman" w:hAnsi="Times New Roman" w:cs="Times New Roman"/>
          <w:color w:val="auto"/>
          <w:sz w:val="24"/>
          <w:szCs w:val="24"/>
        </w:rPr>
        <w:t>пред</w:t>
      </w:r>
      <w:r w:rsidR="001407B5">
        <w:rPr>
          <w:rFonts w:ascii="Times New Roman" w:hAnsi="Times New Roman" w:cs="Times New Roman"/>
          <w:color w:val="auto"/>
          <w:sz w:val="24"/>
          <w:szCs w:val="24"/>
        </w:rPr>
        <w:t>усматривать оценку достижений уча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>щихся и оценку эффективности деятельности общеобразовательной организации;</w:t>
      </w:r>
    </w:p>
    <w:p w:rsidR="00015199" w:rsidRPr="000037D6" w:rsidRDefault="00015199" w:rsidP="000037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7D6">
        <w:rPr>
          <w:rFonts w:ascii="Times New Roman" w:hAnsi="Times New Roman" w:cs="Times New Roman"/>
          <w:color w:val="auto"/>
          <w:sz w:val="24"/>
          <w:szCs w:val="24"/>
        </w:rPr>
        <w:t>позволять осуществлять оценк</w:t>
      </w:r>
      <w:r w:rsidR="001407B5">
        <w:rPr>
          <w:rFonts w:ascii="Times New Roman" w:hAnsi="Times New Roman" w:cs="Times New Roman"/>
          <w:color w:val="auto"/>
          <w:sz w:val="24"/>
          <w:szCs w:val="24"/>
        </w:rPr>
        <w:t>у динамики учебных достижений уча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 xml:space="preserve">щихся и развития их социальной (жизненной) компетенции. </w:t>
      </w:r>
    </w:p>
    <w:p w:rsidR="00C43212" w:rsidRDefault="003A5E34" w:rsidP="00C432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7D6">
        <w:rPr>
          <w:rFonts w:ascii="Times New Roman" w:hAnsi="Times New Roman" w:cs="Times New Roman"/>
          <w:color w:val="auto"/>
          <w:sz w:val="24"/>
          <w:szCs w:val="24"/>
        </w:rPr>
        <w:t>Показатель динамики образовательных достижений — один из основных показателей в оцен</w:t>
      </w:r>
      <w:r w:rsidR="00CB48CA">
        <w:rPr>
          <w:rFonts w:ascii="Times New Roman" w:hAnsi="Times New Roman" w:cs="Times New Roman"/>
          <w:color w:val="auto"/>
          <w:sz w:val="24"/>
          <w:szCs w:val="24"/>
        </w:rPr>
        <w:t xml:space="preserve">ке образовательных достижений </w:t>
      </w:r>
      <w:r w:rsidR="00E00DE7">
        <w:rPr>
          <w:rFonts w:ascii="Times New Roman" w:hAnsi="Times New Roman" w:cs="Times New Roman"/>
          <w:color w:val="auto"/>
          <w:sz w:val="24"/>
          <w:szCs w:val="24"/>
        </w:rPr>
        <w:t>уча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>щихся с ЗПР.</w:t>
      </w:r>
    </w:p>
    <w:p w:rsidR="003A5E34" w:rsidRPr="000037D6" w:rsidRDefault="003A5E34" w:rsidP="00C432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037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</w:t>
      </w:r>
      <w:r w:rsidR="00C43212">
        <w:rPr>
          <w:rFonts w:ascii="Times New Roman" w:hAnsi="Times New Roman" w:cs="Times New Roman"/>
          <w:color w:val="auto"/>
          <w:kern w:val="28"/>
          <w:sz w:val="24"/>
          <w:szCs w:val="24"/>
        </w:rPr>
        <w:t>ринципы п</w:t>
      </w:r>
      <w:r w:rsidRPr="000037D6">
        <w:rPr>
          <w:rFonts w:ascii="Times New Roman" w:hAnsi="Times New Roman" w:cs="Times New Roman"/>
          <w:color w:val="auto"/>
          <w:kern w:val="28"/>
          <w:sz w:val="24"/>
          <w:szCs w:val="24"/>
        </w:rPr>
        <w:t>ри определении подходов к осуществ</w:t>
      </w:r>
      <w:r w:rsidR="00C43212">
        <w:rPr>
          <w:rFonts w:ascii="Times New Roman" w:hAnsi="Times New Roman" w:cs="Times New Roman"/>
          <w:color w:val="auto"/>
          <w:kern w:val="28"/>
          <w:sz w:val="24"/>
          <w:szCs w:val="24"/>
        </w:rPr>
        <w:t>лению оценки результатов</w:t>
      </w:r>
      <w:r w:rsidRPr="000037D6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3A5E34" w:rsidRPr="000037D6" w:rsidRDefault="003A5E34" w:rsidP="00003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037D6">
        <w:rPr>
          <w:rFonts w:ascii="Times New Roman" w:hAnsi="Times New Roman" w:cs="Times New Roman"/>
          <w:color w:val="auto"/>
          <w:kern w:val="28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</w:t>
      </w:r>
      <w:r w:rsidR="00861A0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образовательных потребностей уча</w:t>
      </w:r>
      <w:r w:rsidRPr="000037D6">
        <w:rPr>
          <w:rFonts w:ascii="Times New Roman" w:hAnsi="Times New Roman" w:cs="Times New Roman"/>
          <w:color w:val="auto"/>
          <w:kern w:val="28"/>
          <w:sz w:val="24"/>
          <w:szCs w:val="24"/>
        </w:rPr>
        <w:t>щихся с ЗПР;</w:t>
      </w:r>
    </w:p>
    <w:p w:rsidR="003A5E34" w:rsidRPr="000037D6" w:rsidRDefault="003A5E34" w:rsidP="00003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037D6">
        <w:rPr>
          <w:rFonts w:ascii="Times New Roman" w:hAnsi="Times New Roman" w:cs="Times New Roman"/>
          <w:color w:val="auto"/>
          <w:kern w:val="28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</w:t>
      </w:r>
      <w:r w:rsidR="00861A0D">
        <w:rPr>
          <w:rFonts w:ascii="Times New Roman" w:hAnsi="Times New Roman" w:cs="Times New Roman"/>
          <w:color w:val="auto"/>
          <w:kern w:val="28"/>
          <w:sz w:val="24"/>
          <w:szCs w:val="24"/>
        </w:rPr>
        <w:t>х способностей и возможностей уча</w:t>
      </w:r>
      <w:r w:rsidRPr="000037D6">
        <w:rPr>
          <w:rFonts w:ascii="Times New Roman" w:hAnsi="Times New Roman" w:cs="Times New Roman"/>
          <w:color w:val="auto"/>
          <w:kern w:val="28"/>
          <w:sz w:val="24"/>
          <w:szCs w:val="24"/>
        </w:rPr>
        <w:t>щихся;</w:t>
      </w:r>
    </w:p>
    <w:p w:rsidR="00147A19" w:rsidRDefault="003A5E34" w:rsidP="00003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037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3) единства параметров, критериев и инструментария оценки достижений в освоении содержания АООП НОО. </w:t>
      </w:r>
    </w:p>
    <w:p w:rsidR="003A5E34" w:rsidRPr="000037D6" w:rsidRDefault="003A5E34" w:rsidP="00003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7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соответствии с требования </w:t>
      </w:r>
      <w:r w:rsidR="00D47CB4" w:rsidRPr="000037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ФГОС НОО </w:t>
      </w:r>
      <w:proofErr w:type="gramStart"/>
      <w:r w:rsidR="00D47CB4" w:rsidRPr="000037D6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="00D47CB4" w:rsidRPr="000037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 w:rsidRPr="000037D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оценке подлежат 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результаты.</w:t>
      </w:r>
    </w:p>
    <w:p w:rsidR="003A5E34" w:rsidRPr="000037D6" w:rsidRDefault="003A5E34" w:rsidP="00003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6B10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</w:t>
      </w:r>
      <w:r w:rsidR="00D96B10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овладение уча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 xml:space="preserve">щимися социальными (жизненными) компетенциями, необходимыми для решения практико-ориентированных задач и обеспечивающими формирование и развитие </w:t>
      </w:r>
      <w:r w:rsidR="00D96B10">
        <w:rPr>
          <w:rFonts w:ascii="Times New Roman" w:hAnsi="Times New Roman" w:cs="Times New Roman"/>
          <w:color w:val="auto"/>
          <w:sz w:val="24"/>
          <w:szCs w:val="24"/>
        </w:rPr>
        <w:t>социальных отношений уча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>щихся в различных средах.</w:t>
      </w:r>
    </w:p>
    <w:p w:rsidR="003A5E34" w:rsidRPr="000037D6" w:rsidRDefault="003A5E34" w:rsidP="00003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7D6">
        <w:rPr>
          <w:rFonts w:ascii="Times New Roman" w:hAnsi="Times New Roman" w:cs="Times New Roman"/>
          <w:color w:val="auto"/>
          <w:sz w:val="24"/>
          <w:szCs w:val="24"/>
        </w:rPr>
        <w:t>Оценка личностных результатов предполагает, пр</w:t>
      </w:r>
      <w:r w:rsidR="002B47ED">
        <w:rPr>
          <w:rFonts w:ascii="Times New Roman" w:hAnsi="Times New Roman" w:cs="Times New Roman"/>
          <w:color w:val="auto"/>
          <w:sz w:val="24"/>
          <w:szCs w:val="24"/>
        </w:rPr>
        <w:t>ежде всего, оценку продвижения уча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>щегося в овладении социальными (жизненными) компетенциями.</w:t>
      </w:r>
    </w:p>
    <w:p w:rsidR="00C02FB2" w:rsidRPr="000037D6" w:rsidRDefault="00C02FB2" w:rsidP="000037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sz w:val="24"/>
          <w:szCs w:val="24"/>
        </w:rPr>
        <w:t>Оц</w:t>
      </w:r>
      <w:r w:rsidR="00BA2885">
        <w:rPr>
          <w:rFonts w:ascii="Times New Roman" w:hAnsi="Times New Roman" w:cs="Times New Roman"/>
          <w:sz w:val="24"/>
          <w:szCs w:val="24"/>
        </w:rPr>
        <w:t xml:space="preserve">енка личностных достижений </w:t>
      </w:r>
      <w:r w:rsidRPr="000037D6">
        <w:rPr>
          <w:rFonts w:ascii="Times New Roman" w:hAnsi="Times New Roman" w:cs="Times New Roman"/>
          <w:sz w:val="24"/>
          <w:szCs w:val="24"/>
        </w:rPr>
        <w:t>осуществля</w:t>
      </w:r>
      <w:r w:rsidR="00BA2885">
        <w:rPr>
          <w:rFonts w:ascii="Times New Roman" w:hAnsi="Times New Roman" w:cs="Times New Roman"/>
          <w:sz w:val="24"/>
          <w:szCs w:val="24"/>
        </w:rPr>
        <w:t>е</w:t>
      </w:r>
      <w:r w:rsidRPr="000037D6">
        <w:rPr>
          <w:rFonts w:ascii="Times New Roman" w:hAnsi="Times New Roman" w:cs="Times New Roman"/>
          <w:sz w:val="24"/>
          <w:szCs w:val="24"/>
        </w:rPr>
        <w:t>тся в процессе проведения мониторинговых процедур</w:t>
      </w:r>
      <w:r w:rsidR="00411F0C">
        <w:rPr>
          <w:rFonts w:ascii="Times New Roman" w:hAnsi="Times New Roman" w:cs="Times New Roman"/>
          <w:sz w:val="24"/>
          <w:szCs w:val="24"/>
        </w:rPr>
        <w:t xml:space="preserve"> </w:t>
      </w:r>
      <w:r w:rsidRPr="000037D6">
        <w:rPr>
          <w:rFonts w:ascii="Times New Roman" w:hAnsi="Times New Roman" w:cs="Times New Roman"/>
          <w:sz w:val="24"/>
          <w:szCs w:val="24"/>
        </w:rPr>
        <w:t xml:space="preserve">с учетом типологических </w:t>
      </w:r>
      <w:r w:rsidR="00411F0C">
        <w:rPr>
          <w:rFonts w:ascii="Times New Roman" w:hAnsi="Times New Roman" w:cs="Times New Roman"/>
          <w:sz w:val="24"/>
          <w:szCs w:val="24"/>
        </w:rPr>
        <w:t xml:space="preserve">и индивидуальных особенностей </w:t>
      </w:r>
      <w:r w:rsidRPr="000037D6">
        <w:rPr>
          <w:rFonts w:ascii="Times New Roman" w:hAnsi="Times New Roman" w:cs="Times New Roman"/>
          <w:sz w:val="24"/>
          <w:szCs w:val="24"/>
        </w:rPr>
        <w:t>учащихся, их индивидуальных особых образовательных потребностей.</w:t>
      </w:r>
    </w:p>
    <w:p w:rsidR="003A5E34" w:rsidRPr="000037D6" w:rsidRDefault="00224E1F" w:rsidP="00003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Для оценки продвижения уча</w:t>
      </w:r>
      <w:r w:rsidR="003A5E34" w:rsidRPr="000037D6">
        <w:rPr>
          <w:rFonts w:ascii="Times New Roman" w:hAnsi="Times New Roman" w:cs="Times New Roman"/>
          <w:color w:val="auto"/>
          <w:sz w:val="24"/>
          <w:szCs w:val="24"/>
        </w:rPr>
        <w:t>щегося с ЗПР в овладении социальными (жизненными) компетенциями применя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3A5E34" w:rsidRPr="000037D6">
        <w:rPr>
          <w:rFonts w:ascii="Times New Roman" w:hAnsi="Times New Roman" w:cs="Times New Roman"/>
          <w:color w:val="auto"/>
          <w:sz w:val="24"/>
          <w:szCs w:val="24"/>
        </w:rPr>
        <w:t xml:space="preserve">тся метод экспертной оценки, который представляет собой процедуру оценки результатов на основе мнений группы специалистов (экспертов). </w:t>
      </w:r>
      <w:r w:rsidR="004B08FC">
        <w:rPr>
          <w:rFonts w:ascii="Times New Roman" w:hAnsi="Times New Roman" w:cs="Times New Roman"/>
          <w:color w:val="auto"/>
          <w:sz w:val="24"/>
          <w:szCs w:val="24"/>
        </w:rPr>
        <w:t>В с</w:t>
      </w:r>
      <w:r w:rsidR="003A5E34" w:rsidRPr="000037D6">
        <w:rPr>
          <w:rFonts w:ascii="Times New Roman" w:hAnsi="Times New Roman" w:cs="Times New Roman"/>
          <w:color w:val="auto"/>
          <w:sz w:val="24"/>
          <w:szCs w:val="24"/>
        </w:rPr>
        <w:t xml:space="preserve">остав экспертной группы </w:t>
      </w:r>
      <w:r w:rsidR="004B08FC">
        <w:rPr>
          <w:rFonts w:ascii="Times New Roman" w:hAnsi="Times New Roman" w:cs="Times New Roman"/>
          <w:color w:val="auto"/>
          <w:sz w:val="24"/>
          <w:szCs w:val="24"/>
        </w:rPr>
        <w:t>включены</w:t>
      </w:r>
      <w:r w:rsidR="003A5E34" w:rsidRPr="000037D6">
        <w:rPr>
          <w:rFonts w:ascii="Times New Roman" w:hAnsi="Times New Roman" w:cs="Times New Roman"/>
          <w:color w:val="auto"/>
          <w:sz w:val="24"/>
          <w:szCs w:val="24"/>
        </w:rPr>
        <w:t xml:space="preserve"> педагогически</w:t>
      </w:r>
      <w:r w:rsidR="004B08FC">
        <w:rPr>
          <w:rFonts w:ascii="Times New Roman" w:hAnsi="Times New Roman" w:cs="Times New Roman"/>
          <w:color w:val="auto"/>
          <w:sz w:val="24"/>
          <w:szCs w:val="24"/>
        </w:rPr>
        <w:t>е работники</w:t>
      </w:r>
      <w:r w:rsidR="00E11467">
        <w:rPr>
          <w:rFonts w:ascii="Times New Roman" w:hAnsi="Times New Roman" w:cs="Times New Roman"/>
          <w:color w:val="auto"/>
          <w:sz w:val="24"/>
          <w:szCs w:val="24"/>
        </w:rPr>
        <w:t xml:space="preserve"> (учитель</w:t>
      </w:r>
      <w:r w:rsidR="003A5E34" w:rsidRPr="000037D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11467">
        <w:rPr>
          <w:rFonts w:ascii="Times New Roman" w:hAnsi="Times New Roman" w:cs="Times New Roman"/>
          <w:color w:val="auto"/>
          <w:sz w:val="24"/>
          <w:szCs w:val="24"/>
        </w:rPr>
        <w:t>учитель</w:t>
      </w:r>
      <w:r w:rsidR="003A5E34" w:rsidRPr="000037D6">
        <w:rPr>
          <w:rFonts w:ascii="Times New Roman" w:hAnsi="Times New Roman" w:cs="Times New Roman"/>
          <w:color w:val="auto"/>
          <w:sz w:val="24"/>
          <w:szCs w:val="24"/>
        </w:rPr>
        <w:t>-логопед, педагог-психолог, социальны</w:t>
      </w:r>
      <w:r w:rsidR="00E11467">
        <w:rPr>
          <w:rFonts w:ascii="Times New Roman" w:hAnsi="Times New Roman" w:cs="Times New Roman"/>
          <w:color w:val="auto"/>
          <w:sz w:val="24"/>
          <w:szCs w:val="24"/>
        </w:rPr>
        <w:t>й педагог</w:t>
      </w:r>
      <w:r w:rsidR="00C81BA3">
        <w:rPr>
          <w:rFonts w:ascii="Times New Roman" w:hAnsi="Times New Roman" w:cs="Times New Roman"/>
          <w:color w:val="auto"/>
          <w:sz w:val="24"/>
          <w:szCs w:val="24"/>
        </w:rPr>
        <w:t>), которые хорошо знают уча</w:t>
      </w:r>
      <w:r w:rsidR="003A5E34" w:rsidRPr="000037D6">
        <w:rPr>
          <w:rFonts w:ascii="Times New Roman" w:hAnsi="Times New Roman" w:cs="Times New Roman"/>
          <w:color w:val="auto"/>
          <w:sz w:val="24"/>
          <w:szCs w:val="24"/>
        </w:rPr>
        <w:t>щегося. Для полноты оценки ли</w:t>
      </w:r>
      <w:r w:rsidR="00D20318">
        <w:rPr>
          <w:rFonts w:ascii="Times New Roman" w:hAnsi="Times New Roman" w:cs="Times New Roman"/>
          <w:color w:val="auto"/>
          <w:sz w:val="24"/>
          <w:szCs w:val="24"/>
        </w:rPr>
        <w:t>чностных результатов освоения уча</w:t>
      </w:r>
      <w:r w:rsidR="003A5E34" w:rsidRPr="000037D6">
        <w:rPr>
          <w:rFonts w:ascii="Times New Roman" w:hAnsi="Times New Roman" w:cs="Times New Roman"/>
          <w:color w:val="auto"/>
          <w:sz w:val="24"/>
          <w:szCs w:val="24"/>
        </w:rPr>
        <w:t xml:space="preserve">щимися </w:t>
      </w:r>
      <w:r w:rsidR="00D20318">
        <w:rPr>
          <w:rFonts w:ascii="Times New Roman" w:hAnsi="Times New Roman" w:cs="Times New Roman"/>
          <w:color w:val="auto"/>
          <w:sz w:val="24"/>
          <w:szCs w:val="24"/>
        </w:rPr>
        <w:t xml:space="preserve">с ЗПР АООП НОО </w:t>
      </w:r>
      <w:r w:rsidR="003A5E34" w:rsidRPr="000037D6">
        <w:rPr>
          <w:rFonts w:ascii="Times New Roman" w:hAnsi="Times New Roman" w:cs="Times New Roman"/>
          <w:color w:val="auto"/>
          <w:sz w:val="24"/>
          <w:szCs w:val="24"/>
        </w:rPr>
        <w:t>учитыва</w:t>
      </w:r>
      <w:r w:rsidR="00D20318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3A5E34" w:rsidRPr="000037D6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D20318">
        <w:rPr>
          <w:rFonts w:ascii="Times New Roman" w:hAnsi="Times New Roman" w:cs="Times New Roman"/>
          <w:color w:val="auto"/>
          <w:sz w:val="24"/>
          <w:szCs w:val="24"/>
        </w:rPr>
        <w:t>ся</w:t>
      </w:r>
      <w:r w:rsidR="003A5E34" w:rsidRPr="000037D6">
        <w:rPr>
          <w:rFonts w:ascii="Times New Roman" w:hAnsi="Times New Roman" w:cs="Times New Roman"/>
          <w:color w:val="auto"/>
          <w:sz w:val="24"/>
          <w:szCs w:val="24"/>
        </w:rPr>
        <w:t xml:space="preserve"> мнение родителей (законных представителей), поскольку основой оценки служ</w:t>
      </w:r>
      <w:r w:rsidR="00D20318">
        <w:rPr>
          <w:rFonts w:ascii="Times New Roman" w:hAnsi="Times New Roman" w:cs="Times New Roman"/>
          <w:color w:val="auto"/>
          <w:sz w:val="24"/>
          <w:szCs w:val="24"/>
        </w:rPr>
        <w:t>ит анализ изменений поведения уча</w:t>
      </w:r>
      <w:r w:rsidR="003A5E34" w:rsidRPr="000037D6">
        <w:rPr>
          <w:rFonts w:ascii="Times New Roman" w:hAnsi="Times New Roman" w:cs="Times New Roman"/>
          <w:color w:val="auto"/>
          <w:sz w:val="24"/>
          <w:szCs w:val="24"/>
        </w:rPr>
        <w:t>щегося в повседневной жизни в различных социальных средах (школьной и семейной).</w:t>
      </w:r>
      <w:r w:rsidR="00AE3E7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Результаты анализа </w:t>
      </w:r>
      <w:r w:rsidR="003A5E34" w:rsidRPr="000037D6">
        <w:rPr>
          <w:rFonts w:ascii="Times New Roman" w:hAnsi="Times New Roman" w:cs="Times New Roman"/>
          <w:bCs/>
          <w:color w:val="auto"/>
          <w:sz w:val="24"/>
          <w:szCs w:val="24"/>
        </w:rPr>
        <w:t>пр</w:t>
      </w:r>
      <w:r w:rsidR="00AE3E7B">
        <w:rPr>
          <w:rFonts w:ascii="Times New Roman" w:hAnsi="Times New Roman" w:cs="Times New Roman"/>
          <w:bCs/>
          <w:color w:val="auto"/>
          <w:sz w:val="24"/>
          <w:szCs w:val="24"/>
        </w:rPr>
        <w:t>едставляются</w:t>
      </w:r>
      <w:r w:rsidR="003A5E34" w:rsidRPr="000037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="003A5E34" w:rsidRPr="000037D6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оценки личностных достижений заносятся в </w:t>
      </w:r>
      <w:r w:rsidR="00AA5E17">
        <w:rPr>
          <w:rFonts w:ascii="Times New Roman" w:hAnsi="Times New Roman" w:cs="Times New Roman"/>
          <w:color w:val="auto"/>
          <w:sz w:val="24"/>
          <w:szCs w:val="24"/>
        </w:rPr>
        <w:t>индивидуальную карту развития уча</w:t>
      </w:r>
      <w:r w:rsidR="003A5E34" w:rsidRPr="000037D6">
        <w:rPr>
          <w:rFonts w:ascii="Times New Roman" w:hAnsi="Times New Roman" w:cs="Times New Roman"/>
          <w:color w:val="auto"/>
          <w:sz w:val="24"/>
          <w:szCs w:val="24"/>
        </w:rPr>
        <w:t>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A5E34" w:rsidRPr="000037D6" w:rsidRDefault="003A5E34" w:rsidP="00003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7D6">
        <w:rPr>
          <w:rFonts w:ascii="Times New Roman" w:hAnsi="Times New Roman" w:cs="Times New Roman"/>
          <w:color w:val="auto"/>
          <w:sz w:val="24"/>
          <w:szCs w:val="24"/>
        </w:rPr>
        <w:t xml:space="preserve">Основной формой работы участников экспертной </w:t>
      </w:r>
      <w:r w:rsidR="00475957">
        <w:rPr>
          <w:rFonts w:ascii="Times New Roman" w:hAnsi="Times New Roman" w:cs="Times New Roman"/>
          <w:color w:val="auto"/>
          <w:sz w:val="24"/>
          <w:szCs w:val="24"/>
        </w:rPr>
        <w:t>группы является психолого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>-педагогический консилиум.</w:t>
      </w:r>
    </w:p>
    <w:p w:rsidR="00BF47D6" w:rsidRPr="000037D6" w:rsidRDefault="00BF47D6" w:rsidP="00003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7D6">
        <w:rPr>
          <w:rFonts w:ascii="Times New Roman" w:hAnsi="Times New Roman" w:cs="Times New Roman"/>
          <w:color w:val="auto"/>
          <w:sz w:val="24"/>
          <w:szCs w:val="24"/>
        </w:rPr>
        <w:t>Программа оценки включа</w:t>
      </w:r>
      <w:r w:rsidR="00D43E2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>т:</w:t>
      </w:r>
    </w:p>
    <w:p w:rsidR="00BF47D6" w:rsidRPr="000037D6" w:rsidRDefault="00BF47D6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7D6">
        <w:rPr>
          <w:rFonts w:ascii="Times New Roman" w:hAnsi="Times New Roman" w:cs="Times New Roman"/>
          <w:color w:val="auto"/>
          <w:sz w:val="24"/>
          <w:szCs w:val="24"/>
        </w:rPr>
        <w:t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учащихся;</w:t>
      </w:r>
    </w:p>
    <w:p w:rsidR="00BF47D6" w:rsidRPr="000037D6" w:rsidRDefault="00BF47D6" w:rsidP="00003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7D6">
        <w:rPr>
          <w:rFonts w:ascii="Times New Roman" w:hAnsi="Times New Roman" w:cs="Times New Roman"/>
          <w:color w:val="auto"/>
          <w:sz w:val="24"/>
          <w:szCs w:val="24"/>
        </w:rPr>
        <w:lastRenderedPageBreak/>
        <w:t>2) перечень параметров и индика</w:t>
      </w:r>
      <w:r w:rsidR="00F1275F" w:rsidRPr="000037D6">
        <w:rPr>
          <w:rFonts w:ascii="Times New Roman" w:hAnsi="Times New Roman" w:cs="Times New Roman"/>
          <w:color w:val="auto"/>
          <w:sz w:val="24"/>
          <w:szCs w:val="24"/>
        </w:rPr>
        <w:t>торов оценки каждого результата;</w:t>
      </w:r>
    </w:p>
    <w:p w:rsidR="00F1275F" w:rsidRPr="000037D6" w:rsidRDefault="00F1275F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7D6">
        <w:rPr>
          <w:rFonts w:ascii="Times New Roman" w:hAnsi="Times New Roman" w:cs="Times New Roman"/>
          <w:color w:val="auto"/>
          <w:sz w:val="24"/>
          <w:szCs w:val="24"/>
        </w:rPr>
        <w:t>3) систему бальной оценки результатов;</w:t>
      </w:r>
    </w:p>
    <w:p w:rsidR="00F1275F" w:rsidRPr="000037D6" w:rsidRDefault="00F1275F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7D6">
        <w:rPr>
          <w:rFonts w:ascii="Times New Roman" w:hAnsi="Times New Roman" w:cs="Times New Roman"/>
          <w:color w:val="auto"/>
          <w:sz w:val="24"/>
          <w:szCs w:val="24"/>
        </w:rPr>
        <w:t>4) документы, в которых отражаются инди</w:t>
      </w:r>
      <w:r w:rsidR="00E8501F">
        <w:rPr>
          <w:rFonts w:ascii="Times New Roman" w:hAnsi="Times New Roman" w:cs="Times New Roman"/>
          <w:color w:val="auto"/>
          <w:sz w:val="24"/>
          <w:szCs w:val="24"/>
        </w:rPr>
        <w:t xml:space="preserve">видуальные результаты каждого 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>уча</w:t>
      </w:r>
      <w:r w:rsidR="00E8501F">
        <w:rPr>
          <w:rFonts w:ascii="Times New Roman" w:hAnsi="Times New Roman" w:cs="Times New Roman"/>
          <w:color w:val="auto"/>
          <w:sz w:val="24"/>
          <w:szCs w:val="24"/>
        </w:rPr>
        <w:t>щегося (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>Карта индивидуальных достижений учащегося) и ре</w:t>
      </w:r>
      <w:r w:rsidR="00AB21D6">
        <w:rPr>
          <w:rFonts w:ascii="Times New Roman" w:hAnsi="Times New Roman" w:cs="Times New Roman"/>
          <w:color w:val="auto"/>
          <w:sz w:val="24"/>
          <w:szCs w:val="24"/>
        </w:rPr>
        <w:t>зультаты всего класса (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 xml:space="preserve">Журнал итоговых достижений </w:t>
      </w:r>
      <w:r w:rsidR="00AB21D6">
        <w:rPr>
          <w:rFonts w:ascii="Times New Roman" w:hAnsi="Times New Roman" w:cs="Times New Roman"/>
          <w:color w:val="auto"/>
          <w:sz w:val="24"/>
          <w:szCs w:val="24"/>
        </w:rPr>
        <w:t>уча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>щихся __ класса);</w:t>
      </w:r>
    </w:p>
    <w:p w:rsidR="00F1275F" w:rsidRPr="000037D6" w:rsidRDefault="00F1275F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7D6">
        <w:rPr>
          <w:rFonts w:ascii="Times New Roman" w:hAnsi="Times New Roman" w:cs="Times New Roman"/>
          <w:color w:val="auto"/>
          <w:sz w:val="24"/>
          <w:szCs w:val="24"/>
        </w:rPr>
        <w:t>5) материалы для проведения процедуры оценки личностных результатов;</w:t>
      </w:r>
    </w:p>
    <w:p w:rsidR="003A5E34" w:rsidRPr="000037D6" w:rsidRDefault="003A5E34" w:rsidP="00003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A6">
        <w:rPr>
          <w:rFonts w:ascii="Times New Roman" w:hAnsi="Times New Roman" w:cs="Times New Roman"/>
          <w:sz w:val="24"/>
          <w:szCs w:val="24"/>
        </w:rPr>
        <w:t>Метапредметные результаты</w:t>
      </w:r>
      <w:r w:rsidR="005910F2">
        <w:rPr>
          <w:rFonts w:ascii="Times New Roman" w:hAnsi="Times New Roman" w:cs="Times New Roman"/>
          <w:sz w:val="24"/>
          <w:szCs w:val="24"/>
        </w:rPr>
        <w:t xml:space="preserve"> включают освоенные уча</w:t>
      </w:r>
      <w:r w:rsidRPr="000037D6">
        <w:rPr>
          <w:rFonts w:ascii="Times New Roman" w:hAnsi="Times New Roman" w:cs="Times New Roman"/>
          <w:sz w:val="24"/>
          <w:szCs w:val="24"/>
        </w:rPr>
        <w:t xml:space="preserve">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0037D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037D6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3A5E34" w:rsidRPr="000037D6" w:rsidRDefault="003A5E34" w:rsidP="00003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037D6">
        <w:rPr>
          <w:rFonts w:ascii="Times New Roman" w:hAnsi="Times New Roman" w:cs="Times New Roman"/>
          <w:color w:val="auto"/>
          <w:sz w:val="24"/>
          <w:szCs w:val="24"/>
        </w:rPr>
        <w:t xml:space="preserve">Оценка метапредметных результатов предполагает </w:t>
      </w:r>
      <w:r w:rsidR="00695B19">
        <w:rPr>
          <w:rFonts w:ascii="Times New Roman" w:hAnsi="Times New Roman" w:cs="Times New Roman"/>
          <w:spacing w:val="-2"/>
          <w:sz w:val="24"/>
          <w:szCs w:val="24"/>
        </w:rPr>
        <w:t>оценку продвижения уча</w:t>
      </w:r>
      <w:r w:rsidRPr="000037D6">
        <w:rPr>
          <w:rFonts w:ascii="Times New Roman" w:hAnsi="Times New Roman" w:cs="Times New Roman"/>
          <w:spacing w:val="-2"/>
          <w:sz w:val="24"/>
          <w:szCs w:val="24"/>
        </w:rPr>
        <w:t>щегося с ЗПР в овладении регулятивными, коммуникативными и познавательными универсальными учебными действиями, т.</w:t>
      </w:r>
      <w:r w:rsidR="00695B19">
        <w:rPr>
          <w:rFonts w:ascii="Times New Roman" w:hAnsi="Times New Roman" w:cs="Times New Roman"/>
          <w:spacing w:val="2"/>
          <w:sz w:val="24"/>
          <w:szCs w:val="24"/>
        </w:rPr>
        <w:t>е. таких умственных действий уча</w:t>
      </w:r>
      <w:r w:rsidRPr="000037D6">
        <w:rPr>
          <w:rFonts w:ascii="Times New Roman" w:hAnsi="Times New Roman" w:cs="Times New Roman"/>
          <w:spacing w:val="2"/>
          <w:sz w:val="24"/>
          <w:szCs w:val="24"/>
        </w:rPr>
        <w:t xml:space="preserve">щихся, </w:t>
      </w:r>
      <w:r w:rsidRPr="000037D6">
        <w:rPr>
          <w:rFonts w:ascii="Times New Roman" w:hAnsi="Times New Roman" w:cs="Times New Roman"/>
          <w:sz w:val="24"/>
          <w:szCs w:val="24"/>
        </w:rPr>
        <w:t>которые направлены на управление своей познавательной деятельностью</w:t>
      </w:r>
      <w:r w:rsidRPr="000037D6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A5E34" w:rsidRPr="000037D6" w:rsidRDefault="003A5E34" w:rsidP="00003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bCs/>
          <w:iCs/>
          <w:sz w:val="24"/>
          <w:szCs w:val="24"/>
        </w:rPr>
        <w:t>Основное содержание оценки метапредметных результатов</w:t>
      </w:r>
      <w:r w:rsidRPr="000037D6">
        <w:rPr>
          <w:rFonts w:ascii="Times New Roman" w:hAnsi="Times New Roman" w:cs="Times New Roman"/>
          <w:sz w:val="24"/>
          <w:szCs w:val="24"/>
        </w:rPr>
        <w:t xml:space="preserve"> на </w:t>
      </w:r>
      <w:r w:rsidR="00212DE3">
        <w:rPr>
          <w:rFonts w:ascii="Times New Roman" w:hAnsi="Times New Roman" w:cs="Times New Roman"/>
          <w:sz w:val="24"/>
          <w:szCs w:val="24"/>
        </w:rPr>
        <w:t>уровне</w:t>
      </w:r>
      <w:r w:rsidRPr="000037D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0037D6">
        <w:rPr>
          <w:rFonts w:ascii="Times New Roman" w:hAnsi="Times New Roman" w:cs="Times New Roman"/>
          <w:spacing w:val="2"/>
          <w:sz w:val="24"/>
          <w:szCs w:val="24"/>
        </w:rPr>
        <w:t xml:space="preserve">учащихся с ЗПР к самостоятельному усвоению новых знаний </w:t>
      </w:r>
      <w:r w:rsidRPr="000037D6">
        <w:rPr>
          <w:rFonts w:ascii="Times New Roman" w:hAnsi="Times New Roman" w:cs="Times New Roman"/>
          <w:sz w:val="24"/>
          <w:szCs w:val="24"/>
        </w:rPr>
        <w:t>и умений, включая организацию этого процесса.</w:t>
      </w:r>
    </w:p>
    <w:p w:rsidR="003A5E34" w:rsidRPr="000037D6" w:rsidRDefault="003A5E34" w:rsidP="00003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sz w:val="24"/>
          <w:szCs w:val="24"/>
        </w:rPr>
        <w:t>Уровень сформированности универсальных учебных дей</w:t>
      </w:r>
      <w:r w:rsidRPr="000037D6">
        <w:rPr>
          <w:rFonts w:ascii="Times New Roman" w:hAnsi="Times New Roman" w:cs="Times New Roman"/>
          <w:spacing w:val="2"/>
          <w:sz w:val="24"/>
          <w:szCs w:val="24"/>
        </w:rPr>
        <w:t>ствий, представляющих содержание и объект оценки мета</w:t>
      </w:r>
      <w:r w:rsidRPr="000037D6">
        <w:rPr>
          <w:rFonts w:ascii="Times New Roman" w:hAnsi="Times New Roman" w:cs="Times New Roman"/>
          <w:sz w:val="24"/>
          <w:szCs w:val="24"/>
        </w:rPr>
        <w:t>предметных результатов, может быть качественно оценён и измерен в следующих основных формах:</w:t>
      </w:r>
    </w:p>
    <w:p w:rsidR="003A5E34" w:rsidRPr="000037D6" w:rsidRDefault="003A5E34" w:rsidP="00003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sz w:val="24"/>
          <w:szCs w:val="24"/>
        </w:rPr>
        <w:t>- достижение метапредметных результатов может выступать как результат выполнения специально сконструи</w:t>
      </w:r>
      <w:r w:rsidRPr="000037D6">
        <w:rPr>
          <w:rFonts w:ascii="Times New Roman" w:hAnsi="Times New Roman" w:cs="Times New Roman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0037D6">
        <w:rPr>
          <w:rFonts w:ascii="Times New Roman" w:hAnsi="Times New Roman" w:cs="Times New Roman"/>
          <w:sz w:val="24"/>
          <w:szCs w:val="24"/>
        </w:rPr>
        <w:t>уровня сформированности конкретного вида универсальных учебных действий;</w:t>
      </w:r>
    </w:p>
    <w:p w:rsidR="003A5E34" w:rsidRPr="000037D6" w:rsidRDefault="003A5E34" w:rsidP="00003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sz w:val="24"/>
          <w:szCs w:val="24"/>
        </w:rPr>
        <w:t xml:space="preserve">- </w:t>
      </w:r>
      <w:r w:rsidRPr="000037D6">
        <w:rPr>
          <w:rFonts w:ascii="Times New Roman" w:hAnsi="Times New Roman" w:cs="Times New Roman"/>
          <w:spacing w:val="-2"/>
          <w:sz w:val="24"/>
          <w:szCs w:val="24"/>
        </w:rPr>
        <w:t>достижение метапредметных результатов мо</w:t>
      </w:r>
      <w:r w:rsidRPr="000037D6">
        <w:rPr>
          <w:rFonts w:ascii="Times New Roman" w:hAnsi="Times New Roman" w:cs="Times New Roman"/>
          <w:sz w:val="24"/>
          <w:szCs w:val="24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0037D6">
        <w:rPr>
          <w:rFonts w:ascii="Times New Roman" w:hAnsi="Times New Roman" w:cs="Times New Roman"/>
          <w:sz w:val="24"/>
          <w:szCs w:val="24"/>
        </w:rPr>
        <w:t>учебно­практических</w:t>
      </w:r>
      <w:proofErr w:type="spellEnd"/>
      <w:r w:rsidRPr="000037D6">
        <w:rPr>
          <w:rFonts w:ascii="Times New Roman" w:hAnsi="Times New Roman" w:cs="Times New Roman"/>
          <w:sz w:val="24"/>
          <w:szCs w:val="24"/>
        </w:rPr>
        <w:t xml:space="preserve"> задач средствами учебных предметов;</w:t>
      </w:r>
    </w:p>
    <w:p w:rsidR="003A5E34" w:rsidRPr="000037D6" w:rsidRDefault="003A5E34" w:rsidP="00003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sz w:val="24"/>
          <w:szCs w:val="24"/>
        </w:rPr>
        <w:t xml:space="preserve">- </w:t>
      </w:r>
      <w:r w:rsidRPr="000037D6">
        <w:rPr>
          <w:rFonts w:ascii="Times New Roman" w:hAnsi="Times New Roman" w:cs="Times New Roman"/>
          <w:spacing w:val="2"/>
          <w:sz w:val="24"/>
          <w:szCs w:val="24"/>
        </w:rPr>
        <w:t xml:space="preserve">достижение метапредметных результатов может </w:t>
      </w:r>
      <w:r w:rsidRPr="000037D6">
        <w:rPr>
          <w:rFonts w:ascii="Times New Roman" w:hAnsi="Times New Roman" w:cs="Times New Roman"/>
          <w:sz w:val="24"/>
          <w:szCs w:val="24"/>
        </w:rPr>
        <w:t xml:space="preserve">проявиться в успешности выполнения комплексных заданий на </w:t>
      </w:r>
      <w:proofErr w:type="spellStart"/>
      <w:r w:rsidRPr="000037D6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037D6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643A94" w:rsidRPr="000037D6" w:rsidRDefault="00643A94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22FD">
        <w:rPr>
          <w:rFonts w:ascii="Times New Roman" w:hAnsi="Times New Roman" w:cs="Times New Roman"/>
          <w:color w:val="auto"/>
          <w:sz w:val="24"/>
          <w:szCs w:val="24"/>
        </w:rPr>
        <w:t>Предметные результаты</w:t>
      </w:r>
      <w:r w:rsidR="00CA22FD">
        <w:rPr>
          <w:rFonts w:ascii="Times New Roman" w:hAnsi="Times New Roman" w:cs="Times New Roman"/>
          <w:color w:val="auto"/>
          <w:sz w:val="24"/>
          <w:szCs w:val="24"/>
        </w:rPr>
        <w:t xml:space="preserve"> связаны с овладением уча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>щимися с ЗПР содержанием каждой предметной облас</w:t>
      </w:r>
      <w:r w:rsidR="00CA22FD">
        <w:rPr>
          <w:rFonts w:ascii="Times New Roman" w:hAnsi="Times New Roman" w:cs="Times New Roman"/>
          <w:color w:val="auto"/>
          <w:sz w:val="24"/>
          <w:szCs w:val="24"/>
        </w:rPr>
        <w:t>ти и характеризуют достижения уча</w:t>
      </w:r>
      <w:r w:rsidRPr="000037D6">
        <w:rPr>
          <w:rFonts w:ascii="Times New Roman" w:hAnsi="Times New Roman" w:cs="Times New Roman"/>
          <w:color w:val="auto"/>
          <w:sz w:val="24"/>
          <w:szCs w:val="24"/>
        </w:rPr>
        <w:t xml:space="preserve">щихся в усвоении знаний и умений, способность их применять в практической деятельности. </w:t>
      </w:r>
    </w:p>
    <w:p w:rsidR="003A5E34" w:rsidRPr="000037D6" w:rsidRDefault="003A5E34" w:rsidP="00003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037D6">
        <w:rPr>
          <w:rFonts w:ascii="Times New Roman" w:hAnsi="Times New Roman" w:cs="Times New Roman"/>
          <w:bCs/>
          <w:color w:val="auto"/>
          <w:sz w:val="24"/>
          <w:szCs w:val="24"/>
        </w:rPr>
        <w:t>Оценку этой группы результатов начина</w:t>
      </w:r>
      <w:r w:rsidR="00AC5A60"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Pr="000037D6">
        <w:rPr>
          <w:rFonts w:ascii="Times New Roman" w:hAnsi="Times New Roman" w:cs="Times New Roman"/>
          <w:bCs/>
          <w:color w:val="auto"/>
          <w:sz w:val="24"/>
          <w:szCs w:val="24"/>
        </w:rPr>
        <w:t>т</w:t>
      </w:r>
      <w:r w:rsidR="00AC5A60">
        <w:rPr>
          <w:rFonts w:ascii="Times New Roman" w:hAnsi="Times New Roman" w:cs="Times New Roman"/>
          <w:bCs/>
          <w:color w:val="auto"/>
          <w:sz w:val="24"/>
          <w:szCs w:val="24"/>
        </w:rPr>
        <w:t>ся</w:t>
      </w:r>
      <w:r w:rsidRPr="000037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со 2-го класса</w:t>
      </w:r>
      <w:r w:rsidR="00AC5A6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Pr="000037D6">
        <w:rPr>
          <w:rFonts w:ascii="Times New Roman" w:hAnsi="Times New Roman" w:cs="Times New Roman"/>
          <w:bCs/>
          <w:color w:val="auto"/>
          <w:sz w:val="24"/>
          <w:szCs w:val="24"/>
        </w:rPr>
        <w:t>Во время обучения в 1 и 1</w:t>
      </w:r>
      <w:r w:rsidR="00933F4C" w:rsidRPr="000037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gramStart"/>
      <w:r w:rsidRPr="000037D6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дополнительном</w:t>
      </w:r>
      <w:proofErr w:type="gramEnd"/>
      <w:r w:rsidRPr="000037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классах использу</w:t>
      </w:r>
      <w:r w:rsidR="00AC5A60">
        <w:rPr>
          <w:rFonts w:ascii="Times New Roman" w:hAnsi="Times New Roman" w:cs="Times New Roman"/>
          <w:bCs/>
          <w:color w:val="auto"/>
          <w:sz w:val="24"/>
          <w:szCs w:val="24"/>
        </w:rPr>
        <w:t>ется только качественная</w:t>
      </w:r>
      <w:r w:rsidRPr="000037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оценк</w:t>
      </w:r>
      <w:r w:rsidR="00AC5A60">
        <w:rPr>
          <w:rFonts w:ascii="Times New Roman" w:hAnsi="Times New Roman" w:cs="Times New Roman"/>
          <w:bCs/>
          <w:color w:val="auto"/>
          <w:sz w:val="24"/>
          <w:szCs w:val="24"/>
        </w:rPr>
        <w:t>а</w:t>
      </w:r>
      <w:r w:rsidRPr="000037D6">
        <w:rPr>
          <w:rFonts w:ascii="Times New Roman" w:hAnsi="Times New Roman" w:cs="Times New Roman"/>
          <w:bCs/>
          <w:color w:val="auto"/>
          <w:sz w:val="24"/>
          <w:szCs w:val="24"/>
        </w:rPr>
        <w:t>. При этом не является п</w:t>
      </w:r>
      <w:r w:rsidR="00F36321">
        <w:rPr>
          <w:rFonts w:ascii="Times New Roman" w:hAnsi="Times New Roman" w:cs="Times New Roman"/>
          <w:bCs/>
          <w:color w:val="auto"/>
          <w:sz w:val="24"/>
          <w:szCs w:val="24"/>
        </w:rPr>
        <w:t>ринципиально важным, насколько уча</w:t>
      </w:r>
      <w:r w:rsidRPr="000037D6">
        <w:rPr>
          <w:rFonts w:ascii="Times New Roman" w:hAnsi="Times New Roman" w:cs="Times New Roman"/>
          <w:bCs/>
          <w:color w:val="auto"/>
          <w:sz w:val="24"/>
          <w:szCs w:val="24"/>
        </w:rPr>
        <w:t>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A31BD5" w:rsidRPr="000037D6" w:rsidRDefault="00DC26B0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Оценка достижения </w:t>
      </w:r>
      <w:r w:rsidR="00A31BD5" w:rsidRPr="000037D6">
        <w:rPr>
          <w:rFonts w:ascii="Times New Roman" w:hAnsi="Times New Roman" w:cs="Times New Roman"/>
          <w:color w:val="auto"/>
          <w:sz w:val="24"/>
          <w:szCs w:val="24"/>
        </w:rPr>
        <w:t xml:space="preserve">учащимися с ЗПР предметных результатов </w:t>
      </w:r>
      <w:r>
        <w:rPr>
          <w:rFonts w:ascii="Times New Roman" w:hAnsi="Times New Roman" w:cs="Times New Roman"/>
          <w:color w:val="auto"/>
          <w:sz w:val="24"/>
          <w:szCs w:val="24"/>
        </w:rPr>
        <w:t>базируется</w:t>
      </w:r>
      <w:r w:rsidR="00A31BD5" w:rsidRPr="000037D6">
        <w:rPr>
          <w:rFonts w:ascii="Times New Roman" w:hAnsi="Times New Roman" w:cs="Times New Roman"/>
          <w:color w:val="auto"/>
          <w:sz w:val="24"/>
          <w:szCs w:val="24"/>
        </w:rPr>
        <w:t xml:space="preserve"> на принципах индивидуального и дифференцированного подход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ов. Усвоенные </w:t>
      </w:r>
      <w:r w:rsidR="00A31BD5" w:rsidRPr="000037D6">
        <w:rPr>
          <w:rFonts w:ascii="Times New Roman" w:hAnsi="Times New Roman" w:cs="Times New Roman"/>
          <w:color w:val="auto"/>
          <w:sz w:val="24"/>
          <w:szCs w:val="24"/>
        </w:rPr>
        <w:t>учащимися даже незначительные по объему и элементарные по содержанию знания и умения выполня</w:t>
      </w:r>
      <w:r w:rsidR="00FB1BBA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A31BD5" w:rsidRPr="000037D6">
        <w:rPr>
          <w:rFonts w:ascii="Times New Roman" w:hAnsi="Times New Roman" w:cs="Times New Roman"/>
          <w:color w:val="auto"/>
          <w:sz w:val="24"/>
          <w:szCs w:val="24"/>
        </w:rPr>
        <w:t xml:space="preserve">т коррекционно-развивающую функцию, поскольку они играют определенную роль в становлении личности </w:t>
      </w:r>
      <w:r w:rsidR="00FB1BBA">
        <w:rPr>
          <w:rFonts w:ascii="Times New Roman" w:hAnsi="Times New Roman" w:cs="Times New Roman"/>
          <w:color w:val="auto"/>
          <w:sz w:val="24"/>
          <w:szCs w:val="24"/>
        </w:rPr>
        <w:t>уча</w:t>
      </w:r>
      <w:r w:rsidR="00A31BD5" w:rsidRPr="000037D6">
        <w:rPr>
          <w:rFonts w:ascii="Times New Roman" w:hAnsi="Times New Roman" w:cs="Times New Roman"/>
          <w:color w:val="auto"/>
          <w:sz w:val="24"/>
          <w:szCs w:val="24"/>
        </w:rPr>
        <w:t xml:space="preserve">щегося и овладении им социальным опытом. </w:t>
      </w:r>
    </w:p>
    <w:p w:rsidR="003A5E34" w:rsidRPr="000037D6" w:rsidRDefault="00EE6F17" w:rsidP="00003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уча</w:t>
      </w:r>
      <w:r w:rsidR="003C63F0" w:rsidRPr="000037D6">
        <w:rPr>
          <w:rFonts w:ascii="Times New Roman" w:hAnsi="Times New Roman" w:cs="Times New Roman"/>
          <w:sz w:val="24"/>
          <w:szCs w:val="24"/>
        </w:rPr>
        <w:t>щимися пр</w:t>
      </w:r>
      <w:r w:rsidR="006727F0">
        <w:rPr>
          <w:rFonts w:ascii="Times New Roman" w:hAnsi="Times New Roman" w:cs="Times New Roman"/>
          <w:sz w:val="24"/>
          <w:szCs w:val="24"/>
        </w:rPr>
        <w:t>едметных результатов ведётся</w:t>
      </w:r>
      <w:r w:rsidR="003C63F0" w:rsidRPr="000037D6">
        <w:rPr>
          <w:rFonts w:ascii="Times New Roman" w:hAnsi="Times New Roman" w:cs="Times New Roman"/>
          <w:sz w:val="24"/>
          <w:szCs w:val="24"/>
        </w:rPr>
        <w:t xml:space="preserve"> в ходе текущего</w:t>
      </w:r>
      <w:r w:rsidR="006727F0">
        <w:rPr>
          <w:rFonts w:ascii="Times New Roman" w:hAnsi="Times New Roman" w:cs="Times New Roman"/>
          <w:sz w:val="24"/>
          <w:szCs w:val="24"/>
        </w:rPr>
        <w:t>,</w:t>
      </w:r>
      <w:r w:rsidR="003C63F0" w:rsidRPr="000037D6">
        <w:rPr>
          <w:rFonts w:ascii="Times New Roman" w:hAnsi="Times New Roman" w:cs="Times New Roman"/>
          <w:sz w:val="24"/>
          <w:szCs w:val="24"/>
        </w:rPr>
        <w:t xml:space="preserve"> промежуточного оценивания,</w:t>
      </w:r>
      <w:r w:rsidR="006727F0">
        <w:rPr>
          <w:rFonts w:ascii="Times New Roman" w:hAnsi="Times New Roman" w:cs="Times New Roman"/>
          <w:sz w:val="24"/>
          <w:szCs w:val="24"/>
        </w:rPr>
        <w:t xml:space="preserve"> </w:t>
      </w:r>
      <w:r w:rsidR="003C63F0" w:rsidRPr="000037D6">
        <w:rPr>
          <w:rFonts w:ascii="Times New Roman" w:hAnsi="Times New Roman" w:cs="Times New Roman"/>
          <w:sz w:val="24"/>
          <w:szCs w:val="24"/>
        </w:rPr>
        <w:t xml:space="preserve">в ходе выполнения итоговых проверочных работ. </w:t>
      </w:r>
      <w:r w:rsidR="003A5E34" w:rsidRPr="000037D6">
        <w:rPr>
          <w:rFonts w:ascii="Times New Roman" w:hAnsi="Times New Roman" w:cs="Times New Roman"/>
          <w:sz w:val="24"/>
          <w:szCs w:val="24"/>
        </w:rPr>
        <w:t xml:space="preserve">В процессе оценки достижения планируемых личностных, метапредметных и предметных результатов </w:t>
      </w:r>
      <w:r w:rsidR="00CC35EE">
        <w:rPr>
          <w:rFonts w:ascii="Times New Roman" w:hAnsi="Times New Roman" w:cs="Times New Roman"/>
          <w:sz w:val="24"/>
          <w:szCs w:val="24"/>
        </w:rPr>
        <w:t>используют</w:t>
      </w:r>
      <w:r w:rsidR="003A5E34" w:rsidRPr="000037D6">
        <w:rPr>
          <w:rFonts w:ascii="Times New Roman" w:hAnsi="Times New Roman" w:cs="Times New Roman"/>
          <w:sz w:val="24"/>
          <w:szCs w:val="24"/>
        </w:rPr>
        <w:t>ся разнообразные методы и формы, взаимно дополняющие друг друга (стандарт</w:t>
      </w:r>
      <w:r w:rsidR="0062454E">
        <w:rPr>
          <w:rFonts w:ascii="Times New Roman" w:hAnsi="Times New Roman" w:cs="Times New Roman"/>
          <w:sz w:val="24"/>
          <w:szCs w:val="24"/>
        </w:rPr>
        <w:t xml:space="preserve">изированные письменные </w:t>
      </w:r>
      <w:r w:rsidR="003A5E34" w:rsidRPr="000037D6">
        <w:rPr>
          <w:rFonts w:ascii="Times New Roman" w:hAnsi="Times New Roman" w:cs="Times New Roman"/>
          <w:sz w:val="24"/>
          <w:szCs w:val="24"/>
        </w:rPr>
        <w:t>работы, проекты, практические работы, творческие работы, самоанализ и самооценка, наблюдения и др.).</w:t>
      </w:r>
    </w:p>
    <w:p w:rsidR="008B149D" w:rsidRPr="000037D6" w:rsidRDefault="008B149D" w:rsidP="000037D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037D6">
        <w:rPr>
          <w:rFonts w:ascii="Times New Roman" w:hAnsi="Times New Roman" w:cs="Times New Roman"/>
        </w:rPr>
        <w:lastRenderedPageBreak/>
        <w:t>Специальные условия</w:t>
      </w:r>
      <w:r w:rsidRPr="000037D6">
        <w:rPr>
          <w:rFonts w:ascii="Times New Roman" w:hAnsi="Times New Roman" w:cs="Times New Roman"/>
          <w:b/>
        </w:rPr>
        <w:t xml:space="preserve"> </w:t>
      </w:r>
      <w:r w:rsidRPr="000037D6">
        <w:rPr>
          <w:rFonts w:ascii="Times New Roman" w:hAnsi="Times New Roman" w:cs="Times New Roman"/>
        </w:rPr>
        <w:t xml:space="preserve">проведения </w:t>
      </w:r>
      <w:r w:rsidRPr="009349F0">
        <w:rPr>
          <w:rFonts w:ascii="Times New Roman" w:hAnsi="Times New Roman" w:cs="Times New Roman"/>
        </w:rPr>
        <w:t>текущей, промежуточной</w:t>
      </w:r>
      <w:r w:rsidRPr="000037D6">
        <w:rPr>
          <w:rFonts w:ascii="Times New Roman" w:hAnsi="Times New Roman" w:cs="Times New Roman"/>
        </w:rPr>
        <w:t xml:space="preserve"> и </w:t>
      </w:r>
      <w:r w:rsidRPr="009349F0">
        <w:rPr>
          <w:rFonts w:ascii="Times New Roman" w:hAnsi="Times New Roman" w:cs="Times New Roman"/>
        </w:rPr>
        <w:t>итоговой (</w:t>
      </w:r>
      <w:r w:rsidRPr="000037D6">
        <w:rPr>
          <w:rFonts w:ascii="Times New Roman" w:hAnsi="Times New Roman" w:cs="Times New Roman"/>
        </w:rPr>
        <w:t xml:space="preserve">по итогам освоения АООП НОО) </w:t>
      </w:r>
      <w:r w:rsidRPr="009349F0">
        <w:rPr>
          <w:rFonts w:ascii="Times New Roman" w:hAnsi="Times New Roman" w:cs="Times New Roman"/>
        </w:rPr>
        <w:t xml:space="preserve">аттестации </w:t>
      </w:r>
      <w:r w:rsidR="003D7238">
        <w:rPr>
          <w:rFonts w:ascii="Times New Roman" w:hAnsi="Times New Roman" w:cs="Times New Roman"/>
        </w:rPr>
        <w:t>уча</w:t>
      </w:r>
      <w:r w:rsidRPr="000037D6">
        <w:rPr>
          <w:rFonts w:ascii="Times New Roman" w:hAnsi="Times New Roman" w:cs="Times New Roman"/>
        </w:rPr>
        <w:t>щихся с ЗПР включают:</w:t>
      </w:r>
    </w:p>
    <w:p w:rsidR="008B149D" w:rsidRPr="000037D6" w:rsidRDefault="002A075E" w:rsidP="002A075E">
      <w:pPr>
        <w:pStyle w:val="af2"/>
        <w:spacing w:line="240" w:lineRule="auto"/>
        <w:ind w:left="709"/>
        <w:jc w:val="both"/>
      </w:pPr>
      <w:r>
        <w:rPr>
          <w:caps w:val="0"/>
        </w:rPr>
        <w:t xml:space="preserve">- </w:t>
      </w:r>
      <w:r w:rsidR="008B149D" w:rsidRPr="000037D6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</w:t>
      </w:r>
      <w:r>
        <w:rPr>
          <w:caps w:val="0"/>
        </w:rPr>
        <w:t>и индивидуальных особенностей уча</w:t>
      </w:r>
      <w:r w:rsidR="008B149D" w:rsidRPr="000037D6">
        <w:rPr>
          <w:caps w:val="0"/>
        </w:rPr>
        <w:t xml:space="preserve">щихся с </w:t>
      </w:r>
      <w:r w:rsidR="008B149D" w:rsidRPr="000037D6">
        <w:t>ЗПР;</w:t>
      </w:r>
    </w:p>
    <w:p w:rsidR="008B149D" w:rsidRPr="000037D6" w:rsidRDefault="002A075E" w:rsidP="002A075E">
      <w:pPr>
        <w:pStyle w:val="af2"/>
        <w:spacing w:line="240" w:lineRule="auto"/>
        <w:ind w:left="709"/>
        <w:jc w:val="both"/>
      </w:pPr>
      <w:r>
        <w:rPr>
          <w:caps w:val="0"/>
        </w:rPr>
        <w:t xml:space="preserve">- </w:t>
      </w:r>
      <w:r w:rsidR="008B149D" w:rsidRPr="000037D6">
        <w:rPr>
          <w:caps w:val="0"/>
        </w:rPr>
        <w:t>привычную обстановку в классе (присутствие своего у</w:t>
      </w:r>
      <w:r w:rsidR="003659EE">
        <w:rPr>
          <w:caps w:val="0"/>
        </w:rPr>
        <w:t xml:space="preserve">чителя, наличие привычных для </w:t>
      </w:r>
      <w:r w:rsidR="008B149D" w:rsidRPr="000037D6">
        <w:rPr>
          <w:caps w:val="0"/>
        </w:rPr>
        <w:t xml:space="preserve">учащихся </w:t>
      </w:r>
      <w:proofErr w:type="spellStart"/>
      <w:r w:rsidR="008B149D" w:rsidRPr="000037D6">
        <w:rPr>
          <w:caps w:val="0"/>
        </w:rPr>
        <w:t>мнестических</w:t>
      </w:r>
      <w:proofErr w:type="spellEnd"/>
      <w:r w:rsidR="008B149D" w:rsidRPr="000037D6">
        <w:rPr>
          <w:caps w:val="0"/>
        </w:rPr>
        <w:t xml:space="preserve"> опор: наглядных схем, шаблонов общего хода выполнения заданий);</w:t>
      </w:r>
    </w:p>
    <w:p w:rsidR="008B149D" w:rsidRPr="000037D6" w:rsidRDefault="003659EE" w:rsidP="003659EE">
      <w:pPr>
        <w:pStyle w:val="af2"/>
        <w:spacing w:line="240" w:lineRule="auto"/>
        <w:ind w:left="709"/>
        <w:jc w:val="both"/>
      </w:pPr>
      <w:r>
        <w:rPr>
          <w:caps w:val="0"/>
        </w:rPr>
        <w:t xml:space="preserve">- </w:t>
      </w:r>
      <w:r w:rsidR="008B149D" w:rsidRPr="000037D6">
        <w:rPr>
          <w:caps w:val="0"/>
        </w:rPr>
        <w:t>присутствие в начале работы этапа общей организации деятельности;</w:t>
      </w:r>
    </w:p>
    <w:p w:rsidR="008B149D" w:rsidRPr="000037D6" w:rsidRDefault="003659EE" w:rsidP="003659EE">
      <w:pPr>
        <w:pStyle w:val="af2"/>
        <w:spacing w:line="240" w:lineRule="auto"/>
        <w:ind w:left="709"/>
        <w:jc w:val="both"/>
      </w:pPr>
      <w:r>
        <w:rPr>
          <w:caps w:val="0"/>
        </w:rPr>
        <w:t xml:space="preserve">- </w:t>
      </w:r>
      <w:proofErr w:type="spellStart"/>
      <w:r w:rsidR="008B149D" w:rsidRPr="000037D6">
        <w:rPr>
          <w:caps w:val="0"/>
        </w:rPr>
        <w:t>адаптирование</w:t>
      </w:r>
      <w:proofErr w:type="spellEnd"/>
      <w:r w:rsidR="008B149D" w:rsidRPr="000037D6">
        <w:rPr>
          <w:caps w:val="0"/>
        </w:rPr>
        <w:t xml:space="preserve"> инструкции с учетом особых образовательных потребност</w:t>
      </w:r>
      <w:r w:rsidR="005F1528">
        <w:rPr>
          <w:caps w:val="0"/>
        </w:rPr>
        <w:t xml:space="preserve">ей и индивидуальных трудностей </w:t>
      </w:r>
      <w:r w:rsidR="008B149D" w:rsidRPr="000037D6">
        <w:rPr>
          <w:caps w:val="0"/>
        </w:rPr>
        <w:t xml:space="preserve">учащихся с </w:t>
      </w:r>
      <w:r w:rsidR="008B149D" w:rsidRPr="000037D6">
        <w:t>ЗПР:</w:t>
      </w:r>
    </w:p>
    <w:p w:rsidR="008B149D" w:rsidRPr="000037D6" w:rsidRDefault="008B149D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8B149D" w:rsidRPr="000037D6" w:rsidRDefault="008B149D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sz w:val="24"/>
          <w:szCs w:val="24"/>
        </w:rPr>
        <w:t xml:space="preserve">2) упрощение </w:t>
      </w:r>
      <w:proofErr w:type="spellStart"/>
      <w:r w:rsidRPr="000037D6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0037D6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0037D6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0037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37D6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0037D6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:rsidR="008B149D" w:rsidRPr="000037D6" w:rsidRDefault="008B149D" w:rsidP="0000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D6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B149D" w:rsidRPr="000037D6" w:rsidRDefault="005F1528" w:rsidP="005F1528">
      <w:pPr>
        <w:pStyle w:val="af2"/>
        <w:spacing w:line="240" w:lineRule="auto"/>
        <w:ind w:left="709"/>
        <w:jc w:val="both"/>
      </w:pPr>
      <w:r>
        <w:rPr>
          <w:caps w:val="0"/>
        </w:rPr>
        <w:t xml:space="preserve">- </w:t>
      </w:r>
      <w:r w:rsidR="008B149D" w:rsidRPr="000037D6">
        <w:rPr>
          <w:caps w:val="0"/>
        </w:rPr>
        <w:t xml:space="preserve">при необходимости </w:t>
      </w:r>
      <w:proofErr w:type="spellStart"/>
      <w:r w:rsidR="008B149D" w:rsidRPr="000037D6">
        <w:rPr>
          <w:caps w:val="0"/>
        </w:rPr>
        <w:t>адаптирование</w:t>
      </w:r>
      <w:proofErr w:type="spellEnd"/>
      <w:r w:rsidR="008B149D" w:rsidRPr="000037D6">
        <w:rPr>
          <w:caps w:val="0"/>
        </w:rPr>
        <w:t xml:space="preserve"> текста задания с учетом особых образовательных потребносте</w:t>
      </w:r>
      <w:r>
        <w:rPr>
          <w:caps w:val="0"/>
        </w:rPr>
        <w:t xml:space="preserve">й и индивидуальных трудностей </w:t>
      </w:r>
      <w:r w:rsidR="008B149D" w:rsidRPr="000037D6">
        <w:rPr>
          <w:caps w:val="0"/>
        </w:rPr>
        <w:t>учащихся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="008B149D" w:rsidRPr="000037D6">
        <w:t>.);</w:t>
      </w:r>
    </w:p>
    <w:p w:rsidR="008B149D" w:rsidRPr="000037D6" w:rsidRDefault="005F1528" w:rsidP="005F1528">
      <w:pPr>
        <w:pStyle w:val="af2"/>
        <w:spacing w:line="240" w:lineRule="auto"/>
        <w:ind w:left="709"/>
        <w:jc w:val="both"/>
      </w:pPr>
      <w:r>
        <w:rPr>
          <w:caps w:val="0"/>
        </w:rPr>
        <w:t xml:space="preserve">- </w:t>
      </w:r>
      <w:r w:rsidR="008B149D" w:rsidRPr="000037D6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="008B149D" w:rsidRPr="000037D6">
        <w:t>;</w:t>
      </w:r>
    </w:p>
    <w:p w:rsidR="008B149D" w:rsidRPr="000037D6" w:rsidRDefault="005F1528" w:rsidP="005F1528">
      <w:pPr>
        <w:pStyle w:val="af2"/>
        <w:spacing w:line="240" w:lineRule="auto"/>
        <w:ind w:left="709"/>
        <w:jc w:val="both"/>
      </w:pPr>
      <w:r>
        <w:rPr>
          <w:caps w:val="0"/>
        </w:rPr>
        <w:t xml:space="preserve">- </w:t>
      </w:r>
      <w:r w:rsidR="008B149D" w:rsidRPr="000037D6">
        <w:rPr>
          <w:caps w:val="0"/>
        </w:rPr>
        <w:t>увеличение времени на выполнение заданий</w:t>
      </w:r>
      <w:r w:rsidR="008B149D" w:rsidRPr="000037D6">
        <w:t xml:space="preserve">;  </w:t>
      </w:r>
    </w:p>
    <w:p w:rsidR="008B149D" w:rsidRPr="000037D6" w:rsidRDefault="0095173C" w:rsidP="0095173C">
      <w:pPr>
        <w:pStyle w:val="af2"/>
        <w:spacing w:line="240" w:lineRule="auto"/>
        <w:ind w:left="709"/>
        <w:jc w:val="both"/>
      </w:pPr>
      <w:r>
        <w:rPr>
          <w:caps w:val="0"/>
        </w:rPr>
        <w:t xml:space="preserve">- </w:t>
      </w:r>
      <w:r w:rsidR="008B149D" w:rsidRPr="000037D6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="008B149D" w:rsidRPr="000037D6">
        <w:t xml:space="preserve">; </w:t>
      </w:r>
    </w:p>
    <w:p w:rsidR="008B149D" w:rsidRPr="000037D6" w:rsidRDefault="0095173C" w:rsidP="0095173C">
      <w:pPr>
        <w:pStyle w:val="af2"/>
        <w:spacing w:line="240" w:lineRule="auto"/>
        <w:ind w:left="709"/>
        <w:jc w:val="both"/>
      </w:pPr>
      <w:r>
        <w:rPr>
          <w:caps w:val="0"/>
        </w:rPr>
        <w:t xml:space="preserve">- </w:t>
      </w:r>
      <w:r w:rsidR="008B149D" w:rsidRPr="000037D6">
        <w:rPr>
          <w:caps w:val="0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="008B149D" w:rsidRPr="000037D6">
        <w:rPr>
          <w:caps w:val="0"/>
        </w:rPr>
        <w:t>эмоциональному</w:t>
      </w:r>
      <w:proofErr w:type="gramEnd"/>
      <w:r w:rsidR="008B149D" w:rsidRPr="000037D6">
        <w:rPr>
          <w:caps w:val="0"/>
        </w:rPr>
        <w:t xml:space="preserve"> </w:t>
      </w:r>
      <w:proofErr w:type="spellStart"/>
      <w:r w:rsidR="008B149D" w:rsidRPr="000037D6">
        <w:rPr>
          <w:caps w:val="0"/>
        </w:rPr>
        <w:t>травмированию</w:t>
      </w:r>
      <w:proofErr w:type="spellEnd"/>
      <w:r w:rsidR="008B149D" w:rsidRPr="000037D6">
        <w:rPr>
          <w:caps w:val="0"/>
        </w:rPr>
        <w:t xml:space="preserve"> ребенка</w:t>
      </w:r>
      <w:r w:rsidR="008B149D" w:rsidRPr="000037D6">
        <w:t>.</w:t>
      </w:r>
    </w:p>
    <w:p w:rsidR="003A5E34" w:rsidRPr="001F563D" w:rsidRDefault="003A5E34" w:rsidP="000037D6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037D6">
        <w:rPr>
          <w:rFonts w:ascii="Times New Roman" w:hAnsi="Times New Roman"/>
          <w:color w:val="auto"/>
          <w:sz w:val="24"/>
          <w:szCs w:val="24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0037D6">
        <w:rPr>
          <w:rStyle w:val="32"/>
          <w:color w:val="auto"/>
          <w:sz w:val="24"/>
          <w:szCs w:val="24"/>
        </w:rPr>
        <w:t xml:space="preserve"> </w:t>
      </w:r>
      <w:r w:rsidRPr="001F563D">
        <w:rPr>
          <w:rStyle w:val="32"/>
          <w:i w:val="0"/>
          <w:color w:val="auto"/>
          <w:sz w:val="24"/>
          <w:szCs w:val="24"/>
        </w:rPr>
        <w:t>предметные, метапредметные результаты</w:t>
      </w:r>
      <w:r w:rsidRPr="001F563D">
        <w:rPr>
          <w:rStyle w:val="32"/>
          <w:color w:val="auto"/>
          <w:sz w:val="24"/>
          <w:szCs w:val="24"/>
        </w:rPr>
        <w:t xml:space="preserve"> </w:t>
      </w:r>
      <w:r w:rsidRPr="001F563D">
        <w:rPr>
          <w:rFonts w:ascii="Times New Roman" w:hAnsi="Times New Roman"/>
          <w:color w:val="auto"/>
          <w:sz w:val="24"/>
          <w:szCs w:val="24"/>
        </w:rPr>
        <w:t>и результаты освоения программы коррекционной работы.</w:t>
      </w:r>
    </w:p>
    <w:p w:rsidR="00FB4F05" w:rsidRDefault="003A5E34" w:rsidP="00FB4F05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037D6">
        <w:rPr>
          <w:rFonts w:ascii="Times New Roman" w:hAnsi="Times New Roman"/>
          <w:color w:val="auto"/>
          <w:sz w:val="24"/>
          <w:szCs w:val="24"/>
        </w:rPr>
        <w:t xml:space="preserve">Итоговая аттестация на </w:t>
      </w:r>
      <w:r w:rsidR="0016079B">
        <w:rPr>
          <w:rFonts w:ascii="Times New Roman" w:hAnsi="Times New Roman"/>
          <w:color w:val="auto"/>
          <w:sz w:val="24"/>
          <w:szCs w:val="24"/>
        </w:rPr>
        <w:t>уровне</w:t>
      </w:r>
      <w:r w:rsidRPr="000037D6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 проводится с учетом возмо</w:t>
      </w:r>
      <w:r w:rsidR="0016079B">
        <w:rPr>
          <w:rFonts w:ascii="Times New Roman" w:hAnsi="Times New Roman"/>
          <w:color w:val="auto"/>
          <w:sz w:val="24"/>
          <w:szCs w:val="24"/>
        </w:rPr>
        <w:t>жных специфических трудностей уча</w:t>
      </w:r>
      <w:r w:rsidRPr="000037D6">
        <w:rPr>
          <w:rFonts w:ascii="Times New Roman" w:hAnsi="Times New Roman"/>
          <w:color w:val="auto"/>
          <w:sz w:val="24"/>
          <w:szCs w:val="24"/>
        </w:rPr>
        <w:t xml:space="preserve">щегося с ЗПР в овладении письмом, чтением или счетом. Вывод об успешности овладения содержанием </w:t>
      </w:r>
      <w:r w:rsidR="0016079B">
        <w:rPr>
          <w:rFonts w:ascii="Times New Roman" w:hAnsi="Times New Roman"/>
          <w:color w:val="auto"/>
          <w:sz w:val="24"/>
          <w:szCs w:val="24"/>
        </w:rPr>
        <w:t>АООП НОО осуществляется</w:t>
      </w:r>
      <w:r w:rsidRPr="000037D6">
        <w:rPr>
          <w:rFonts w:ascii="Times New Roman" w:hAnsi="Times New Roman"/>
          <w:color w:val="auto"/>
          <w:sz w:val="24"/>
          <w:szCs w:val="24"/>
        </w:rPr>
        <w:t xml:space="preserve"> на основании положительной индивидуальной динамики.</w:t>
      </w:r>
      <w:bookmarkStart w:id="5" w:name="_Toc415833128"/>
    </w:p>
    <w:p w:rsidR="00FB4F05" w:rsidRDefault="00FB4F05" w:rsidP="00FB4F05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431DF" w:rsidRPr="00FB4F05" w:rsidRDefault="007071C2" w:rsidP="00FB4F05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B4F05">
        <w:rPr>
          <w:rFonts w:ascii="Times New Roman" w:hAnsi="Times New Roman"/>
          <w:color w:val="auto"/>
          <w:sz w:val="24"/>
          <w:szCs w:val="24"/>
        </w:rPr>
        <w:t>2. С</w:t>
      </w:r>
      <w:r w:rsidR="00FB4F05">
        <w:rPr>
          <w:rFonts w:ascii="Times New Roman" w:hAnsi="Times New Roman"/>
          <w:color w:val="auto"/>
          <w:sz w:val="24"/>
          <w:szCs w:val="24"/>
        </w:rPr>
        <w:t>ОДЕРЖАТЕЛЬНЫЙ РАЗДЕЛ</w:t>
      </w:r>
      <w:bookmarkEnd w:id="5"/>
    </w:p>
    <w:p w:rsidR="007F4DC6" w:rsidRPr="00FB4F05" w:rsidRDefault="00FB4F05" w:rsidP="00FB4F05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_Toc415833129"/>
      <w:r>
        <w:rPr>
          <w:rFonts w:ascii="Times New Roman" w:hAnsi="Times New Roman" w:cs="Times New Roman"/>
          <w:sz w:val="24"/>
          <w:szCs w:val="24"/>
        </w:rPr>
        <w:tab/>
      </w:r>
      <w:r w:rsidR="007F4DC6" w:rsidRPr="00FB4F05">
        <w:rPr>
          <w:rFonts w:ascii="Times New Roman" w:hAnsi="Times New Roman" w:cs="Times New Roman"/>
          <w:sz w:val="24"/>
          <w:szCs w:val="24"/>
        </w:rPr>
        <w:t>2.1. П</w:t>
      </w:r>
      <w:r>
        <w:rPr>
          <w:rFonts w:ascii="Times New Roman" w:hAnsi="Times New Roman" w:cs="Times New Roman"/>
          <w:sz w:val="24"/>
          <w:szCs w:val="24"/>
        </w:rPr>
        <w:t xml:space="preserve">РОГРАММА ФОРМИРОВАНИЯ УНИВЕРСАЛЬНЫХ </w:t>
      </w:r>
      <w:bookmarkEnd w:id="6"/>
      <w:r>
        <w:rPr>
          <w:rFonts w:ascii="Times New Roman" w:hAnsi="Times New Roman" w:cs="Times New Roman"/>
          <w:sz w:val="24"/>
          <w:szCs w:val="24"/>
        </w:rPr>
        <w:t>УЧЕБНЫХ ДЕЙСТВИЙ</w:t>
      </w:r>
    </w:p>
    <w:p w:rsidR="00D71549" w:rsidRPr="00FB4F05" w:rsidRDefault="00D71549" w:rsidP="0044594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FB4F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универсальных учебных действий на </w:t>
      </w:r>
      <w:r w:rsidR="00FB4F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уровне</w:t>
      </w:r>
      <w:r w:rsidRPr="00FB4F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начального общего образования конкретизирует требования </w:t>
      </w:r>
      <w:r w:rsidR="00FB4F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ФГОС НОО </w:t>
      </w:r>
      <w:r w:rsidRPr="00FB4F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учащихся с ОВЗ к личностным и </w:t>
      </w:r>
      <w:proofErr w:type="spellStart"/>
      <w:r w:rsidRPr="00FB4F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метапредметным</w:t>
      </w:r>
      <w:proofErr w:type="spellEnd"/>
      <w:r w:rsidRPr="00FB4F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результатам освоения АООП НОО, и служит основой разработки программ учебных предметов, курсов.</w:t>
      </w:r>
    </w:p>
    <w:p w:rsidR="001152D6" w:rsidRPr="00FB4F05" w:rsidRDefault="007551C5" w:rsidP="00FB4F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Программа разработана</w:t>
      </w:r>
      <w:r w:rsidR="00D71549" w:rsidRPr="00FB4F05">
        <w:rPr>
          <w:rFonts w:ascii="Times New Roman" w:hAnsi="Times New Roman" w:cs="Times New Roman"/>
          <w:color w:val="auto"/>
          <w:sz w:val="24"/>
          <w:szCs w:val="24"/>
        </w:rPr>
        <w:t xml:space="preserve"> на основе деятельностного подхода к обучению и позволяет реализовывать коррекционно-разв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ивающий потенциал образования </w:t>
      </w:r>
      <w:r w:rsidR="00D71549" w:rsidRPr="00FB4F05">
        <w:rPr>
          <w:rFonts w:ascii="Times New Roman" w:hAnsi="Times New Roman" w:cs="Times New Roman"/>
          <w:color w:val="auto"/>
          <w:sz w:val="24"/>
          <w:szCs w:val="24"/>
        </w:rPr>
        <w:t xml:space="preserve">учащихся с </w:t>
      </w:r>
      <w:proofErr w:type="gramStart"/>
      <w:r w:rsidR="00D71549" w:rsidRPr="00FB4F05">
        <w:rPr>
          <w:rFonts w:ascii="Times New Roman" w:hAnsi="Times New Roman" w:cs="Times New Roman"/>
          <w:color w:val="auto"/>
          <w:sz w:val="24"/>
          <w:szCs w:val="24"/>
        </w:rPr>
        <w:t>ЗПР</w:t>
      </w:r>
      <w:proofErr w:type="gramEnd"/>
      <w:r w:rsidR="00D71549" w:rsidRPr="00FB4F05">
        <w:rPr>
          <w:rFonts w:ascii="Times New Roman" w:hAnsi="Times New Roman" w:cs="Times New Roman"/>
          <w:color w:val="auto"/>
          <w:sz w:val="24"/>
          <w:szCs w:val="24"/>
        </w:rPr>
        <w:t xml:space="preserve"> и призвана способствовать </w:t>
      </w:r>
      <w:r w:rsidR="00D71549" w:rsidRPr="00FB4F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развитию универсальных учебных действий, обеспечивающих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уча</w:t>
      </w:r>
      <w:r w:rsidR="00D71549" w:rsidRPr="00FB4F0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щимся умение учиться</w:t>
      </w:r>
      <w:r w:rsidR="00D71549" w:rsidRPr="00FB4F0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152D6" w:rsidRPr="00FB4F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52D6" w:rsidRPr="00FB4F05">
        <w:rPr>
          <w:rFonts w:ascii="Times New Roman" w:hAnsi="Times New Roman"/>
          <w:sz w:val="24"/>
          <w:szCs w:val="24"/>
        </w:rPr>
        <w:t>Это достигае</w:t>
      </w:r>
      <w:r w:rsidR="008B4C13">
        <w:rPr>
          <w:rFonts w:ascii="Times New Roman" w:hAnsi="Times New Roman"/>
          <w:sz w:val="24"/>
          <w:szCs w:val="24"/>
        </w:rPr>
        <w:t xml:space="preserve">тся </w:t>
      </w:r>
      <w:r w:rsidR="001152D6" w:rsidRPr="00FB4F05">
        <w:rPr>
          <w:rFonts w:ascii="Times New Roman" w:hAnsi="Times New Roman"/>
          <w:sz w:val="24"/>
          <w:szCs w:val="24"/>
        </w:rPr>
        <w:t xml:space="preserve">в процессе </w:t>
      </w:r>
      <w:r w:rsidR="008B4C13">
        <w:rPr>
          <w:rFonts w:ascii="Times New Roman" w:hAnsi="Times New Roman"/>
          <w:sz w:val="24"/>
          <w:szCs w:val="24"/>
        </w:rPr>
        <w:t xml:space="preserve">освоения </w:t>
      </w:r>
      <w:r w:rsidR="001152D6" w:rsidRPr="00FB4F05">
        <w:rPr>
          <w:rFonts w:ascii="Times New Roman" w:hAnsi="Times New Roman"/>
          <w:sz w:val="24"/>
          <w:szCs w:val="24"/>
        </w:rPr>
        <w:t>учащимися с ЗПР конкретных предметных знаний</w:t>
      </w:r>
      <w:r w:rsidR="00650265" w:rsidRPr="00FB4F05">
        <w:rPr>
          <w:rFonts w:ascii="Times New Roman" w:hAnsi="Times New Roman"/>
          <w:sz w:val="24"/>
          <w:szCs w:val="24"/>
        </w:rPr>
        <w:t>,</w:t>
      </w:r>
      <w:r w:rsidR="001152D6" w:rsidRPr="00FB4F05">
        <w:rPr>
          <w:rFonts w:ascii="Times New Roman" w:hAnsi="Times New Roman"/>
          <w:sz w:val="24"/>
          <w:szCs w:val="24"/>
        </w:rPr>
        <w:t xml:space="preserve"> умений и навыков в рамках отдельных </w:t>
      </w:r>
      <w:r w:rsidR="00650265" w:rsidRPr="00FB4F05">
        <w:rPr>
          <w:rFonts w:ascii="Times New Roman" w:hAnsi="Times New Roman"/>
          <w:sz w:val="24"/>
          <w:szCs w:val="24"/>
        </w:rPr>
        <w:t xml:space="preserve">учебных </w:t>
      </w:r>
      <w:r w:rsidR="008B4C13">
        <w:rPr>
          <w:rFonts w:ascii="Times New Roman" w:hAnsi="Times New Roman"/>
          <w:sz w:val="24"/>
          <w:szCs w:val="24"/>
        </w:rPr>
        <w:t>дисциплин,</w:t>
      </w:r>
      <w:r w:rsidR="001152D6" w:rsidRPr="00FB4F05">
        <w:rPr>
          <w:rFonts w:ascii="Times New Roman" w:hAnsi="Times New Roman"/>
          <w:sz w:val="24"/>
          <w:szCs w:val="24"/>
        </w:rPr>
        <w:t xml:space="preserve"> </w:t>
      </w:r>
      <w:r w:rsidR="00650265" w:rsidRPr="00FB4F05">
        <w:rPr>
          <w:rFonts w:ascii="Times New Roman" w:hAnsi="Times New Roman"/>
          <w:sz w:val="24"/>
          <w:szCs w:val="24"/>
        </w:rPr>
        <w:t>формирования социальных (жизненных) компетенций</w:t>
      </w:r>
      <w:r w:rsidR="001152D6" w:rsidRPr="00FB4F05">
        <w:rPr>
          <w:rFonts w:ascii="Times New Roman" w:hAnsi="Times New Roman"/>
          <w:sz w:val="24"/>
          <w:szCs w:val="24"/>
        </w:rPr>
        <w:t>.</w:t>
      </w:r>
    </w:p>
    <w:p w:rsidR="00134857" w:rsidRPr="00FB4F05" w:rsidRDefault="00134857" w:rsidP="00FB4F05">
      <w:pPr>
        <w:pStyle w:val="2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05">
        <w:rPr>
          <w:rFonts w:ascii="Times New Roman" w:hAnsi="Times New Roman" w:cs="Times New Roman"/>
          <w:sz w:val="24"/>
          <w:szCs w:val="24"/>
        </w:rPr>
        <w:lastRenderedPageBreak/>
        <w:t>Программа формирования универсальных учебных действий обеспечивает:</w:t>
      </w:r>
    </w:p>
    <w:p w:rsidR="00134857" w:rsidRPr="00FB4F05" w:rsidRDefault="00134857" w:rsidP="00FB4F05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F05">
        <w:rPr>
          <w:sz w:val="24"/>
          <w:szCs w:val="24"/>
        </w:rPr>
        <w:t>― </w:t>
      </w:r>
      <w:r w:rsidRPr="00FB4F05">
        <w:rPr>
          <w:rFonts w:ascii="Times New Roman" w:hAnsi="Times New Roman"/>
          <w:sz w:val="24"/>
          <w:szCs w:val="24"/>
        </w:rPr>
        <w:t>успешность (эффективность) обучения в любой предметной области, общность подходов к осу</w:t>
      </w:r>
      <w:r w:rsidR="005A1C21">
        <w:rPr>
          <w:rFonts w:ascii="Times New Roman" w:hAnsi="Times New Roman"/>
          <w:sz w:val="24"/>
          <w:szCs w:val="24"/>
        </w:rPr>
        <w:t>ществлению любой деятельности уча</w:t>
      </w:r>
      <w:r w:rsidRPr="00FB4F05">
        <w:rPr>
          <w:rFonts w:ascii="Times New Roman" w:hAnsi="Times New Roman"/>
          <w:sz w:val="24"/>
          <w:szCs w:val="24"/>
        </w:rPr>
        <w:t>щегося вне зависимости от ее предметного содержания;</w:t>
      </w:r>
    </w:p>
    <w:p w:rsidR="00134857" w:rsidRPr="00FB4F05" w:rsidRDefault="00134857" w:rsidP="00FB4F05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F05">
        <w:rPr>
          <w:sz w:val="24"/>
          <w:szCs w:val="24"/>
        </w:rPr>
        <w:t>― </w:t>
      </w:r>
      <w:r w:rsidRPr="00FB4F05">
        <w:rPr>
          <w:rFonts w:ascii="Times New Roman" w:hAnsi="Times New Roman"/>
          <w:sz w:val="24"/>
          <w:szCs w:val="24"/>
        </w:rPr>
        <w:t xml:space="preserve">реализацию преемственности всех </w:t>
      </w:r>
      <w:r w:rsidR="005A1C21">
        <w:rPr>
          <w:rFonts w:ascii="Times New Roman" w:hAnsi="Times New Roman"/>
          <w:sz w:val="24"/>
          <w:szCs w:val="24"/>
        </w:rPr>
        <w:t>уровней</w:t>
      </w:r>
      <w:r w:rsidRPr="00FB4F05">
        <w:rPr>
          <w:rFonts w:ascii="Times New Roman" w:hAnsi="Times New Roman"/>
          <w:sz w:val="24"/>
          <w:szCs w:val="24"/>
        </w:rPr>
        <w:t xml:space="preserve"> образования и этапов усвоения содержания образования;</w:t>
      </w:r>
    </w:p>
    <w:p w:rsidR="00134857" w:rsidRPr="00FB4F05" w:rsidRDefault="00134857" w:rsidP="00FB4F05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F05">
        <w:rPr>
          <w:sz w:val="24"/>
          <w:szCs w:val="24"/>
        </w:rPr>
        <w:t>― </w:t>
      </w:r>
      <w:r w:rsidRPr="00FB4F05">
        <w:rPr>
          <w:rFonts w:ascii="Times New Roman" w:hAnsi="Times New Roman"/>
          <w:sz w:val="24"/>
          <w:szCs w:val="24"/>
        </w:rPr>
        <w:t>со</w:t>
      </w:r>
      <w:r w:rsidR="005A1C21">
        <w:rPr>
          <w:rFonts w:ascii="Times New Roman" w:hAnsi="Times New Roman"/>
          <w:sz w:val="24"/>
          <w:szCs w:val="24"/>
        </w:rPr>
        <w:t>здание условий для готовности уча</w:t>
      </w:r>
      <w:r w:rsidRPr="00FB4F05">
        <w:rPr>
          <w:rFonts w:ascii="Times New Roman" w:hAnsi="Times New Roman"/>
          <w:sz w:val="24"/>
          <w:szCs w:val="24"/>
        </w:rPr>
        <w:t xml:space="preserve">щегося с ЗПР к дальнейшему образованию, реализации доступного уровня самостоятельности в обучении; </w:t>
      </w:r>
    </w:p>
    <w:p w:rsidR="00134857" w:rsidRPr="00FB4F05" w:rsidRDefault="00134857" w:rsidP="00FB4F05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F05">
        <w:rPr>
          <w:sz w:val="24"/>
          <w:szCs w:val="24"/>
        </w:rPr>
        <w:t>― </w:t>
      </w:r>
      <w:r w:rsidR="005A1C21">
        <w:rPr>
          <w:rFonts w:ascii="Times New Roman" w:hAnsi="Times New Roman"/>
          <w:sz w:val="24"/>
          <w:szCs w:val="24"/>
        </w:rPr>
        <w:t>целостность развития личности уча</w:t>
      </w:r>
      <w:r w:rsidRPr="00FB4F05">
        <w:rPr>
          <w:rFonts w:ascii="Times New Roman" w:hAnsi="Times New Roman"/>
          <w:sz w:val="24"/>
          <w:szCs w:val="24"/>
        </w:rPr>
        <w:t xml:space="preserve">щегося.  </w:t>
      </w:r>
    </w:p>
    <w:p w:rsidR="00D71549" w:rsidRPr="00FB4F05" w:rsidRDefault="00D71549" w:rsidP="00FB4F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4F05"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 w:rsidRPr="00FB4F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B4F05">
        <w:rPr>
          <w:rFonts w:ascii="Times New Roman" w:hAnsi="Times New Roman" w:cs="Times New Roman"/>
          <w:color w:val="auto"/>
          <w:sz w:val="24"/>
          <w:szCs w:val="24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D71549" w:rsidRPr="00FB4F05" w:rsidRDefault="00373840" w:rsidP="00FB4F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Задачами реализации программы</w:t>
      </w:r>
      <w:r w:rsidR="00D71549" w:rsidRPr="00FB4F05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71549" w:rsidRPr="00FB4F05" w:rsidRDefault="00D71549" w:rsidP="00FB4F05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FB4F05">
        <w:t>― </w:t>
      </w:r>
      <w:r w:rsidRPr="00FB4F05">
        <w:rPr>
          <w:caps w:val="0"/>
        </w:rPr>
        <w:t>формирование мотивационного компонента учебной деятельности</w:t>
      </w:r>
      <w:r w:rsidRPr="00FB4F05">
        <w:t>;</w:t>
      </w:r>
    </w:p>
    <w:p w:rsidR="00D71549" w:rsidRPr="00FB4F05" w:rsidRDefault="00D71549" w:rsidP="00FB4F05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FB4F05">
        <w:t>― </w:t>
      </w:r>
      <w:r w:rsidRPr="00FB4F05">
        <w:rPr>
          <w:caps w:val="0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FB4F05">
        <w:t>;</w:t>
      </w:r>
    </w:p>
    <w:p w:rsidR="00D71549" w:rsidRPr="00FB4F05" w:rsidRDefault="00D71549" w:rsidP="00FB4F05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FB4F05">
        <w:t>― </w:t>
      </w:r>
      <w:r w:rsidRPr="00FB4F05">
        <w:rPr>
          <w:caps w:val="0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FB4F05">
        <w:t>.</w:t>
      </w:r>
    </w:p>
    <w:p w:rsidR="00B8221D" w:rsidRPr="00FB4F05" w:rsidRDefault="00007F7F" w:rsidP="00FB4F05">
      <w:pPr>
        <w:pStyle w:val="ad"/>
        <w:spacing w:after="0" w:line="240" w:lineRule="auto"/>
        <w:ind w:firstLine="45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B8221D" w:rsidRPr="00FB4F05">
        <w:rPr>
          <w:rFonts w:ascii="Times New Roman" w:hAnsi="Times New Roman"/>
          <w:color w:val="auto"/>
          <w:sz w:val="24"/>
          <w:szCs w:val="24"/>
        </w:rPr>
        <w:t xml:space="preserve">Ценностные ориентиры </w:t>
      </w:r>
      <w:r>
        <w:rPr>
          <w:rFonts w:ascii="Times New Roman" w:hAnsi="Times New Roman"/>
          <w:color w:val="auto"/>
          <w:sz w:val="24"/>
          <w:szCs w:val="24"/>
        </w:rPr>
        <w:t>начального общего образования уча</w:t>
      </w:r>
      <w:r w:rsidR="00B8221D" w:rsidRPr="00FB4F05">
        <w:rPr>
          <w:rFonts w:ascii="Times New Roman" w:hAnsi="Times New Roman"/>
          <w:color w:val="auto"/>
          <w:sz w:val="24"/>
          <w:szCs w:val="24"/>
        </w:rPr>
        <w:t>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</w:p>
    <w:p w:rsidR="00B8221D" w:rsidRPr="00007F7F" w:rsidRDefault="00D04838" w:rsidP="00007F7F">
      <w:pPr>
        <w:pStyle w:val="afc"/>
        <w:numPr>
          <w:ilvl w:val="0"/>
          <w:numId w:val="39"/>
        </w:numPr>
        <w:spacing w:line="240" w:lineRule="auto"/>
        <w:rPr>
          <w:color w:val="auto"/>
          <w:sz w:val="24"/>
          <w:szCs w:val="24"/>
        </w:rPr>
      </w:pPr>
      <w:bookmarkStart w:id="7" w:name="bookmark86"/>
      <w:r>
        <w:rPr>
          <w:caps w:val="0"/>
          <w:color w:val="auto"/>
          <w:sz w:val="24"/>
          <w:szCs w:val="24"/>
        </w:rPr>
        <w:t>Ф</w:t>
      </w:r>
      <w:r w:rsidR="00B8221D" w:rsidRPr="00007F7F">
        <w:rPr>
          <w:caps w:val="0"/>
          <w:color w:val="auto"/>
          <w:sz w:val="24"/>
          <w:szCs w:val="24"/>
        </w:rPr>
        <w:t>ормирование основ гражданской идентичности личности на основе:</w:t>
      </w:r>
      <w:bookmarkEnd w:id="7"/>
    </w:p>
    <w:p w:rsidR="0007618C" w:rsidRPr="00FB4F05" w:rsidRDefault="00B8221D" w:rsidP="00FB4F05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FB4F05">
        <w:rPr>
          <w:color w:val="auto"/>
          <w:sz w:val="24"/>
          <w:szCs w:val="24"/>
        </w:rPr>
        <w:t>— </w:t>
      </w:r>
      <w:r w:rsidR="0007618C" w:rsidRPr="00FB4F05">
        <w:rPr>
          <w:caps w:val="0"/>
          <w:color w:val="auto"/>
          <w:sz w:val="24"/>
          <w:szCs w:val="24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7B24C3" w:rsidRPr="00FB4F05" w:rsidRDefault="007B24C3" w:rsidP="00FB4F05">
      <w:pPr>
        <w:pStyle w:val="afc"/>
        <w:spacing w:line="240" w:lineRule="auto"/>
        <w:rPr>
          <w:color w:val="auto"/>
          <w:sz w:val="24"/>
          <w:szCs w:val="24"/>
        </w:rPr>
      </w:pPr>
      <w:r w:rsidRPr="00FB4F05">
        <w:rPr>
          <w:color w:val="auto"/>
          <w:sz w:val="24"/>
          <w:szCs w:val="24"/>
        </w:rPr>
        <w:t>— </w:t>
      </w:r>
      <w:r w:rsidRPr="00FB4F05">
        <w:rPr>
          <w:caps w:val="0"/>
          <w:color w:val="auto"/>
          <w:sz w:val="24"/>
          <w:szCs w:val="24"/>
        </w:rPr>
        <w:t>восприятие мира как единого и целостного при разнообразии культур,  национальностей, религий</w:t>
      </w:r>
      <w:r w:rsidRPr="00FB4F05">
        <w:rPr>
          <w:color w:val="auto"/>
          <w:sz w:val="24"/>
          <w:szCs w:val="24"/>
        </w:rPr>
        <w:t>;</w:t>
      </w:r>
    </w:p>
    <w:p w:rsidR="0007618C" w:rsidRPr="00FB4F05" w:rsidRDefault="00B8221D" w:rsidP="00FB4F05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FB4F05">
        <w:rPr>
          <w:color w:val="auto"/>
          <w:sz w:val="24"/>
          <w:szCs w:val="24"/>
        </w:rPr>
        <w:t>— </w:t>
      </w:r>
      <w:r w:rsidR="0007618C" w:rsidRPr="00FB4F05">
        <w:rPr>
          <w:caps w:val="0"/>
          <w:color w:val="auto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B8221D" w:rsidRPr="00D04838" w:rsidRDefault="00D04838" w:rsidP="00D04838">
      <w:pPr>
        <w:pStyle w:val="afc"/>
        <w:numPr>
          <w:ilvl w:val="0"/>
          <w:numId w:val="39"/>
        </w:numPr>
        <w:spacing w:line="240" w:lineRule="auto"/>
        <w:rPr>
          <w:color w:val="auto"/>
          <w:sz w:val="24"/>
          <w:szCs w:val="24"/>
        </w:rPr>
      </w:pPr>
      <w:bookmarkStart w:id="8" w:name="bookmark87"/>
      <w:r>
        <w:rPr>
          <w:caps w:val="0"/>
          <w:color w:val="auto"/>
          <w:sz w:val="24"/>
          <w:szCs w:val="24"/>
        </w:rPr>
        <w:t>Ф</w:t>
      </w:r>
      <w:r w:rsidR="00B8221D" w:rsidRPr="00D04838">
        <w:rPr>
          <w:caps w:val="0"/>
          <w:color w:val="auto"/>
          <w:sz w:val="24"/>
          <w:szCs w:val="24"/>
        </w:rPr>
        <w:t>ормирование психологических условий развития общения, сотрудничества на основе:</w:t>
      </w:r>
      <w:bookmarkEnd w:id="8"/>
    </w:p>
    <w:p w:rsidR="007B24C3" w:rsidRPr="00FB4F05" w:rsidRDefault="001D1508" w:rsidP="00FB4F05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FB4F05">
        <w:rPr>
          <w:color w:val="auto"/>
          <w:sz w:val="24"/>
          <w:szCs w:val="24"/>
        </w:rPr>
        <w:t>— </w:t>
      </w:r>
      <w:r w:rsidR="00B8221D" w:rsidRPr="00FB4F05">
        <w:rPr>
          <w:caps w:val="0"/>
          <w:color w:val="auto"/>
          <w:sz w:val="24"/>
          <w:szCs w:val="24"/>
        </w:rPr>
        <w:t>доброжелательности, доверия и внимания к людям</w:t>
      </w:r>
      <w:r w:rsidR="007B24C3" w:rsidRPr="00FB4F05">
        <w:rPr>
          <w:caps w:val="0"/>
          <w:color w:val="auto"/>
          <w:sz w:val="24"/>
          <w:szCs w:val="24"/>
        </w:rPr>
        <w:t>;</w:t>
      </w:r>
      <w:r w:rsidR="00B8221D" w:rsidRPr="00FB4F05">
        <w:rPr>
          <w:caps w:val="0"/>
          <w:color w:val="auto"/>
          <w:sz w:val="24"/>
          <w:szCs w:val="24"/>
        </w:rPr>
        <w:t xml:space="preserve"> </w:t>
      </w:r>
    </w:p>
    <w:p w:rsidR="00B8221D" w:rsidRPr="00FB4F05" w:rsidRDefault="007B24C3" w:rsidP="00FB4F05">
      <w:pPr>
        <w:pStyle w:val="afc"/>
        <w:spacing w:line="240" w:lineRule="auto"/>
        <w:rPr>
          <w:color w:val="auto"/>
          <w:sz w:val="24"/>
          <w:szCs w:val="24"/>
        </w:rPr>
      </w:pPr>
      <w:r w:rsidRPr="00FB4F05">
        <w:rPr>
          <w:color w:val="auto"/>
          <w:sz w:val="24"/>
          <w:szCs w:val="24"/>
        </w:rPr>
        <w:t>— </w:t>
      </w:r>
      <w:r w:rsidR="00694298" w:rsidRPr="00FB4F05">
        <w:rPr>
          <w:caps w:val="0"/>
          <w:color w:val="auto"/>
          <w:sz w:val="24"/>
          <w:szCs w:val="24"/>
        </w:rPr>
        <w:t xml:space="preserve">навыков сотрудничества </w:t>
      </w:r>
      <w:proofErr w:type="gramStart"/>
      <w:r w:rsidR="00694298" w:rsidRPr="00FB4F05">
        <w:rPr>
          <w:caps w:val="0"/>
          <w:color w:val="auto"/>
          <w:sz w:val="24"/>
          <w:szCs w:val="24"/>
        </w:rPr>
        <w:t>со</w:t>
      </w:r>
      <w:proofErr w:type="gramEnd"/>
      <w:r w:rsidR="00694298" w:rsidRPr="00FB4F05">
        <w:rPr>
          <w:caps w:val="0"/>
          <w:color w:val="auto"/>
          <w:sz w:val="24"/>
          <w:szCs w:val="24"/>
        </w:rPr>
        <w:t xml:space="preserve"> взрослыми и сверстниками в разных социальных ситуациях</w:t>
      </w:r>
      <w:r w:rsidR="00B8221D" w:rsidRPr="00FB4F05">
        <w:rPr>
          <w:caps w:val="0"/>
          <w:color w:val="auto"/>
          <w:sz w:val="24"/>
          <w:szCs w:val="24"/>
        </w:rPr>
        <w:t>;</w:t>
      </w:r>
    </w:p>
    <w:p w:rsidR="00B8221D" w:rsidRPr="00FB4F05" w:rsidRDefault="001D1508" w:rsidP="00FB4F05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FB4F05">
        <w:rPr>
          <w:color w:val="auto"/>
          <w:sz w:val="24"/>
          <w:szCs w:val="24"/>
        </w:rPr>
        <w:t>— </w:t>
      </w:r>
      <w:r w:rsidR="00B8221D" w:rsidRPr="00FB4F05">
        <w:rPr>
          <w:caps w:val="0"/>
          <w:color w:val="auto"/>
          <w:sz w:val="24"/>
          <w:szCs w:val="24"/>
        </w:rPr>
        <w:t>уважения к окружающим — умения слушать и слышать партнёра;</w:t>
      </w:r>
    </w:p>
    <w:p w:rsidR="00B8221D" w:rsidRPr="00FB4F05" w:rsidRDefault="00B8221D" w:rsidP="00D04838">
      <w:pPr>
        <w:pStyle w:val="afc"/>
        <w:numPr>
          <w:ilvl w:val="0"/>
          <w:numId w:val="39"/>
        </w:numPr>
        <w:spacing w:line="240" w:lineRule="auto"/>
        <w:rPr>
          <w:color w:val="auto"/>
          <w:sz w:val="24"/>
          <w:szCs w:val="24"/>
        </w:rPr>
      </w:pPr>
      <w:r w:rsidRPr="00FB4F05">
        <w:rPr>
          <w:color w:val="auto"/>
          <w:sz w:val="24"/>
          <w:szCs w:val="24"/>
        </w:rPr>
        <w:t> </w:t>
      </w:r>
      <w:r w:rsidR="0058526D">
        <w:rPr>
          <w:color w:val="auto"/>
          <w:sz w:val="24"/>
          <w:szCs w:val="24"/>
        </w:rPr>
        <w:t>Р</w:t>
      </w:r>
      <w:r w:rsidRPr="00D04838">
        <w:rPr>
          <w:rStyle w:val="33"/>
          <w:b w:val="0"/>
          <w:i w:val="0"/>
          <w:caps w:val="0"/>
          <w:color w:val="auto"/>
          <w:sz w:val="24"/>
          <w:szCs w:val="24"/>
        </w:rPr>
        <w:t>азвитие ценностно-смысловой сферы личности</w:t>
      </w:r>
      <w:r w:rsidRPr="00D04838">
        <w:rPr>
          <w:i/>
          <w:caps w:val="0"/>
          <w:color w:val="auto"/>
          <w:sz w:val="24"/>
          <w:szCs w:val="24"/>
        </w:rPr>
        <w:t xml:space="preserve"> </w:t>
      </w:r>
      <w:r w:rsidRPr="00FB4F05">
        <w:rPr>
          <w:caps w:val="0"/>
          <w:color w:val="auto"/>
          <w:sz w:val="24"/>
          <w:szCs w:val="24"/>
        </w:rPr>
        <w:t>на основе общечеловеческих принципов нравственности:</w:t>
      </w:r>
    </w:p>
    <w:p w:rsidR="00B8221D" w:rsidRPr="00FB4F05" w:rsidRDefault="00B8221D" w:rsidP="00FB4F05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FB4F05">
        <w:rPr>
          <w:color w:val="auto"/>
          <w:sz w:val="24"/>
          <w:szCs w:val="24"/>
        </w:rPr>
        <w:t>— </w:t>
      </w:r>
      <w:r w:rsidR="00694298" w:rsidRPr="00FB4F05">
        <w:rPr>
          <w:caps w:val="0"/>
          <w:color w:val="auto"/>
          <w:sz w:val="24"/>
          <w:szCs w:val="24"/>
        </w:rPr>
        <w:t>способности к осмыслению социального окружения, своего места в нем, принятия соответствующих возрасту ценностей и социальных ролей</w:t>
      </w:r>
      <w:r w:rsidRPr="00FB4F05">
        <w:rPr>
          <w:caps w:val="0"/>
          <w:color w:val="auto"/>
          <w:sz w:val="24"/>
          <w:szCs w:val="24"/>
        </w:rPr>
        <w:t>;</w:t>
      </w:r>
    </w:p>
    <w:p w:rsidR="00B8221D" w:rsidRPr="00FB4F05" w:rsidRDefault="00B8221D" w:rsidP="00FB4F05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FB4F05">
        <w:rPr>
          <w:color w:val="auto"/>
          <w:sz w:val="24"/>
          <w:szCs w:val="24"/>
        </w:rPr>
        <w:t>— </w:t>
      </w:r>
      <w:r w:rsidRPr="00FB4F05">
        <w:rPr>
          <w:caps w:val="0"/>
          <w:color w:val="auto"/>
          <w:sz w:val="24"/>
          <w:szCs w:val="24"/>
        </w:rPr>
        <w:t xml:space="preserve">ориентации в нравственном </w:t>
      </w:r>
      <w:proofErr w:type="gramStart"/>
      <w:r w:rsidRPr="00FB4F05">
        <w:rPr>
          <w:caps w:val="0"/>
          <w:color w:val="auto"/>
          <w:sz w:val="24"/>
          <w:szCs w:val="24"/>
        </w:rPr>
        <w:t>содержании</w:t>
      </w:r>
      <w:proofErr w:type="gramEnd"/>
      <w:r w:rsidRPr="00FB4F05">
        <w:rPr>
          <w:caps w:val="0"/>
          <w:color w:val="auto"/>
          <w:sz w:val="24"/>
          <w:szCs w:val="24"/>
        </w:rPr>
        <w:t xml:space="preserve"> как собственных поступков, так и поступков окружающих людей, развития этических чувств</w:t>
      </w:r>
      <w:r w:rsidR="00DF58BC" w:rsidRPr="00FB4F05">
        <w:rPr>
          <w:caps w:val="0"/>
          <w:color w:val="auto"/>
          <w:sz w:val="24"/>
          <w:szCs w:val="24"/>
        </w:rPr>
        <w:t>,</w:t>
      </w:r>
      <w:r w:rsidRPr="00FB4F05">
        <w:rPr>
          <w:caps w:val="0"/>
          <w:color w:val="auto"/>
          <w:sz w:val="24"/>
          <w:szCs w:val="24"/>
        </w:rPr>
        <w:t xml:space="preserve"> </w:t>
      </w:r>
      <w:r w:rsidR="00DF58BC" w:rsidRPr="00FB4F05">
        <w:rPr>
          <w:caps w:val="0"/>
          <w:color w:val="auto"/>
          <w:sz w:val="24"/>
          <w:szCs w:val="24"/>
        </w:rPr>
        <w:t>доброжелательности и эмоционально-нравственной отзывчивости, понимания и сопереживания чувствам других людей</w:t>
      </w:r>
      <w:r w:rsidRPr="00FB4F05">
        <w:rPr>
          <w:caps w:val="0"/>
          <w:color w:val="auto"/>
          <w:sz w:val="24"/>
          <w:szCs w:val="24"/>
        </w:rPr>
        <w:t>;</w:t>
      </w:r>
    </w:p>
    <w:p w:rsidR="00B8221D" w:rsidRPr="00F27DA8" w:rsidRDefault="00B8221D" w:rsidP="00FB4F05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F27DA8">
        <w:rPr>
          <w:color w:val="auto"/>
          <w:sz w:val="24"/>
          <w:szCs w:val="24"/>
        </w:rPr>
        <w:t>— </w:t>
      </w:r>
      <w:r w:rsidR="00753195" w:rsidRPr="00F27DA8">
        <w:rPr>
          <w:caps w:val="0"/>
          <w:color w:val="auto"/>
          <w:sz w:val="24"/>
          <w:szCs w:val="24"/>
        </w:rPr>
        <w:t>формирование эстетических потребностей, ценностей и чувств</w:t>
      </w:r>
      <w:r w:rsidRPr="00F27DA8">
        <w:rPr>
          <w:caps w:val="0"/>
          <w:color w:val="auto"/>
          <w:sz w:val="24"/>
          <w:szCs w:val="24"/>
        </w:rPr>
        <w:t>;</w:t>
      </w:r>
    </w:p>
    <w:p w:rsidR="00B8221D" w:rsidRPr="00F27DA8" w:rsidRDefault="0058526D" w:rsidP="0058526D">
      <w:pPr>
        <w:pStyle w:val="afc"/>
        <w:numPr>
          <w:ilvl w:val="0"/>
          <w:numId w:val="39"/>
        </w:numPr>
        <w:spacing w:line="240" w:lineRule="auto"/>
        <w:rPr>
          <w:color w:val="auto"/>
          <w:sz w:val="24"/>
          <w:szCs w:val="24"/>
        </w:rPr>
      </w:pPr>
      <w:r w:rsidRPr="00F27DA8">
        <w:rPr>
          <w:rStyle w:val="33"/>
          <w:b w:val="0"/>
          <w:i w:val="0"/>
          <w:caps w:val="0"/>
          <w:color w:val="auto"/>
          <w:sz w:val="24"/>
          <w:szCs w:val="24"/>
        </w:rPr>
        <w:t>Р</w:t>
      </w:r>
      <w:r w:rsidR="00B8221D" w:rsidRPr="00F27DA8">
        <w:rPr>
          <w:rStyle w:val="33"/>
          <w:b w:val="0"/>
          <w:i w:val="0"/>
          <w:caps w:val="0"/>
          <w:color w:val="auto"/>
          <w:sz w:val="24"/>
          <w:szCs w:val="24"/>
        </w:rPr>
        <w:t>азвитие умения учиться</w:t>
      </w:r>
      <w:r w:rsidR="00B8221D" w:rsidRPr="00F27DA8">
        <w:rPr>
          <w:caps w:val="0"/>
          <w:color w:val="auto"/>
          <w:sz w:val="24"/>
          <w:szCs w:val="24"/>
        </w:rPr>
        <w:t>:</w:t>
      </w:r>
    </w:p>
    <w:p w:rsidR="00B8221D" w:rsidRPr="00FB4F05" w:rsidRDefault="00B8221D" w:rsidP="00FB4F05">
      <w:pPr>
        <w:pStyle w:val="afc"/>
        <w:spacing w:line="240" w:lineRule="auto"/>
        <w:rPr>
          <w:color w:val="auto"/>
          <w:sz w:val="24"/>
          <w:szCs w:val="24"/>
        </w:rPr>
      </w:pPr>
      <w:r w:rsidRPr="00F27DA8">
        <w:rPr>
          <w:color w:val="auto"/>
          <w:sz w:val="24"/>
          <w:szCs w:val="24"/>
        </w:rPr>
        <w:t>— </w:t>
      </w:r>
      <w:r w:rsidR="0050626B" w:rsidRPr="00FB4F05">
        <w:rPr>
          <w:bCs/>
          <w:caps w:val="0"/>
          <w:color w:val="auto"/>
          <w:sz w:val="24"/>
          <w:szCs w:val="24"/>
        </w:rPr>
        <w:t>приня</w:t>
      </w:r>
      <w:r w:rsidR="00F27DA8">
        <w:rPr>
          <w:bCs/>
          <w:caps w:val="0"/>
          <w:color w:val="auto"/>
          <w:sz w:val="24"/>
          <w:szCs w:val="24"/>
        </w:rPr>
        <w:t>тие и освоение социальной роли уча</w:t>
      </w:r>
      <w:r w:rsidR="0050626B" w:rsidRPr="00FB4F05">
        <w:rPr>
          <w:bCs/>
          <w:caps w:val="0"/>
          <w:color w:val="auto"/>
          <w:sz w:val="24"/>
          <w:szCs w:val="24"/>
        </w:rPr>
        <w:t>щегося, формирование и развитие социально значимых мотивов учебной деятельности</w:t>
      </w:r>
      <w:r w:rsidRPr="00FB4F05">
        <w:rPr>
          <w:caps w:val="0"/>
          <w:color w:val="auto"/>
          <w:sz w:val="24"/>
          <w:szCs w:val="24"/>
        </w:rPr>
        <w:t>;</w:t>
      </w:r>
    </w:p>
    <w:p w:rsidR="00B8221D" w:rsidRPr="00FB4F05" w:rsidRDefault="00B8221D" w:rsidP="00FB4F05">
      <w:pPr>
        <w:pStyle w:val="afc"/>
        <w:spacing w:line="240" w:lineRule="auto"/>
        <w:rPr>
          <w:color w:val="auto"/>
          <w:sz w:val="24"/>
          <w:szCs w:val="24"/>
        </w:rPr>
      </w:pPr>
      <w:r w:rsidRPr="00FB4F05">
        <w:rPr>
          <w:color w:val="auto"/>
          <w:sz w:val="24"/>
          <w:szCs w:val="24"/>
        </w:rPr>
        <w:t>— </w:t>
      </w:r>
      <w:r w:rsidRPr="00FB4F05">
        <w:rPr>
          <w:caps w:val="0"/>
          <w:color w:val="auto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DE5D78" w:rsidRPr="00FB4F05" w:rsidRDefault="00B8221D" w:rsidP="00FB4F05">
      <w:pPr>
        <w:pStyle w:val="afc"/>
        <w:spacing w:line="240" w:lineRule="auto"/>
        <w:rPr>
          <w:color w:val="auto"/>
          <w:sz w:val="24"/>
          <w:szCs w:val="24"/>
        </w:rPr>
      </w:pPr>
      <w:r w:rsidRPr="00FB4F05">
        <w:rPr>
          <w:color w:val="auto"/>
          <w:sz w:val="24"/>
          <w:szCs w:val="24"/>
        </w:rPr>
        <w:t>— </w:t>
      </w:r>
      <w:r w:rsidR="00DE5D78" w:rsidRPr="00FB4F05">
        <w:rPr>
          <w:caps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AC3A14" w:rsidRPr="00FB4F05" w:rsidRDefault="00AC3A14" w:rsidP="00FB4F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4F05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</w:t>
      </w:r>
      <w:r w:rsidR="00B76660">
        <w:rPr>
          <w:rFonts w:ascii="Times New Roman" w:hAnsi="Times New Roman" w:cs="Times New Roman"/>
          <w:color w:val="auto"/>
          <w:sz w:val="24"/>
          <w:szCs w:val="24"/>
        </w:rPr>
        <w:t xml:space="preserve"> реализуется в процессе </w:t>
      </w:r>
      <w:r w:rsidRPr="00FB4F05">
        <w:rPr>
          <w:rFonts w:ascii="Times New Roman" w:hAnsi="Times New Roman" w:cs="Times New Roman"/>
          <w:color w:val="auto"/>
          <w:sz w:val="24"/>
          <w:szCs w:val="24"/>
        </w:rPr>
        <w:t>учебной и внеурочной деятельности.</w:t>
      </w:r>
    </w:p>
    <w:p w:rsidR="00B31E8A" w:rsidRPr="00FB4F05" w:rsidRDefault="00B31E8A" w:rsidP="00FB4F05">
      <w:pPr>
        <w:pStyle w:val="Default"/>
        <w:ind w:firstLine="709"/>
        <w:jc w:val="both"/>
      </w:pPr>
      <w:r w:rsidRPr="00FB4F05">
        <w:lastRenderedPageBreak/>
        <w:t xml:space="preserve">Формирование универсальных учебных действий в образовательном процессе осуществляется в </w:t>
      </w:r>
      <w:r w:rsidR="00AC3A14" w:rsidRPr="00FB4F05">
        <w:t>процессе освоения</w:t>
      </w:r>
      <w:r w:rsidRPr="00FB4F05">
        <w:t xml:space="preserve"> </w:t>
      </w:r>
      <w:r w:rsidR="00AC3A14" w:rsidRPr="00FB4F05">
        <w:rPr>
          <w:color w:val="auto"/>
        </w:rPr>
        <w:t>всех без исключения</w:t>
      </w:r>
      <w:r w:rsidRPr="00FB4F05">
        <w:t xml:space="preserve"> </w:t>
      </w:r>
      <w:r w:rsidR="000F33D0" w:rsidRPr="00FB4F05">
        <w:t>учебных предметов</w:t>
      </w:r>
      <w:r w:rsidR="00AC3A14" w:rsidRPr="00FB4F05">
        <w:t xml:space="preserve"> </w:t>
      </w:r>
      <w:r w:rsidR="00AC3A14" w:rsidRPr="00FB4F05">
        <w:rPr>
          <w:color w:val="auto"/>
        </w:rPr>
        <w:t>и курсов коррекционно-развивающей области</w:t>
      </w:r>
      <w:r w:rsidRPr="00FB4F05">
        <w:t xml:space="preserve">. </w:t>
      </w:r>
    </w:p>
    <w:p w:rsidR="00D71549" w:rsidRPr="00FB4F05" w:rsidRDefault="00D71549" w:rsidP="00FB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F0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F05">
        <w:rPr>
          <w:rFonts w:ascii="Times New Roman" w:hAnsi="Times New Roman" w:cs="Times New Roman"/>
          <w:sz w:val="24"/>
          <w:szCs w:val="24"/>
        </w:rPr>
        <w:t xml:space="preserve"> уни</w:t>
      </w:r>
      <w:r w:rsidR="00B76660">
        <w:rPr>
          <w:rFonts w:ascii="Times New Roman" w:hAnsi="Times New Roman" w:cs="Times New Roman"/>
          <w:sz w:val="24"/>
          <w:szCs w:val="24"/>
        </w:rPr>
        <w:t>версальных учебных действий у уча</w:t>
      </w:r>
      <w:r w:rsidRPr="00FB4F05">
        <w:rPr>
          <w:rFonts w:ascii="Times New Roman" w:hAnsi="Times New Roman" w:cs="Times New Roman"/>
          <w:sz w:val="24"/>
          <w:szCs w:val="24"/>
        </w:rPr>
        <w:t>щихся с ЗПР на</w:t>
      </w:r>
      <w:r w:rsidR="00B76660">
        <w:rPr>
          <w:rFonts w:ascii="Times New Roman" w:hAnsi="Times New Roman" w:cs="Times New Roman"/>
          <w:sz w:val="24"/>
          <w:szCs w:val="24"/>
        </w:rPr>
        <w:t xml:space="preserve"> уровне</w:t>
      </w:r>
      <w:r w:rsidRPr="00FB4F05">
        <w:rPr>
          <w:rFonts w:ascii="Times New Roman" w:hAnsi="Times New Roman" w:cs="Times New Roman"/>
          <w:sz w:val="24"/>
          <w:szCs w:val="24"/>
        </w:rPr>
        <w:t xml:space="preserve"> начальног</w:t>
      </w:r>
      <w:r w:rsidR="00E219CD">
        <w:rPr>
          <w:rFonts w:ascii="Times New Roman" w:hAnsi="Times New Roman" w:cs="Times New Roman"/>
          <w:sz w:val="24"/>
          <w:szCs w:val="24"/>
        </w:rPr>
        <w:t>о общего образования определяется</w:t>
      </w:r>
      <w:r w:rsidRPr="00FB4F05">
        <w:rPr>
          <w:rFonts w:ascii="Times New Roman" w:hAnsi="Times New Roman" w:cs="Times New Roman"/>
          <w:sz w:val="24"/>
          <w:szCs w:val="24"/>
        </w:rPr>
        <w:t xml:space="preserve"> на этапе завершения обучения в начальной школе.</w:t>
      </w:r>
    </w:p>
    <w:p w:rsidR="00011035" w:rsidRDefault="00011035" w:rsidP="0044594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_Toc415833130"/>
    </w:p>
    <w:p w:rsidR="00D60B90" w:rsidRPr="00011035" w:rsidRDefault="00011035" w:rsidP="00011035">
      <w:pPr>
        <w:spacing w:after="0" w:line="240" w:lineRule="auto"/>
        <w:jc w:val="both"/>
        <w:outlineLvl w:val="2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B90" w:rsidRPr="00011035">
        <w:rPr>
          <w:rFonts w:ascii="Times New Roman" w:hAnsi="Times New Roman" w:cs="Times New Roman"/>
          <w:sz w:val="24"/>
          <w:szCs w:val="24"/>
        </w:rPr>
        <w:t>2.2. П</w:t>
      </w:r>
      <w:r>
        <w:rPr>
          <w:rFonts w:ascii="Times New Roman" w:hAnsi="Times New Roman" w:cs="Times New Roman"/>
          <w:sz w:val="24"/>
          <w:szCs w:val="24"/>
        </w:rPr>
        <w:t>РОГРАММЫ УЧЕБНЫХ ПРЕДМЕТОВ</w:t>
      </w:r>
      <w:r w:rsidR="005D169A" w:rsidRPr="00011035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КУРСОВ </w:t>
      </w:r>
      <w:bookmarkEnd w:id="9"/>
      <w:r>
        <w:rPr>
          <w:rFonts w:ascii="Times New Roman" w:hAnsi="Times New Roman" w:cs="Times New Roman"/>
          <w:color w:val="auto"/>
          <w:sz w:val="24"/>
          <w:szCs w:val="24"/>
        </w:rPr>
        <w:t>КОРРЕКЦИОННО-РАЗВИВАЮЩЕЙ ОБЛАСТИ</w:t>
      </w:r>
    </w:p>
    <w:p w:rsidR="005552C2" w:rsidRPr="00DC35A0" w:rsidRDefault="005552C2" w:rsidP="00DC3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A0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</w:t>
      </w:r>
      <w:r w:rsidR="00050E46" w:rsidRPr="00DC35A0">
        <w:rPr>
          <w:rFonts w:ascii="Times New Roman" w:hAnsi="Times New Roman" w:cs="Times New Roman"/>
          <w:sz w:val="24"/>
          <w:szCs w:val="24"/>
        </w:rPr>
        <w:t xml:space="preserve">коррекционно-развивающей области </w:t>
      </w:r>
      <w:r w:rsidRPr="00DC35A0">
        <w:rPr>
          <w:rFonts w:ascii="Times New Roman" w:hAnsi="Times New Roman" w:cs="Times New Roman"/>
          <w:sz w:val="24"/>
          <w:szCs w:val="24"/>
        </w:rPr>
        <w:t>обеспечива</w:t>
      </w:r>
      <w:r w:rsidR="00A807F6">
        <w:rPr>
          <w:rFonts w:ascii="Times New Roman" w:hAnsi="Times New Roman" w:cs="Times New Roman"/>
          <w:sz w:val="24"/>
          <w:szCs w:val="24"/>
        </w:rPr>
        <w:t>ют</w:t>
      </w:r>
      <w:r w:rsidRPr="00DC35A0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(личностных, метапредметных, </w:t>
      </w:r>
      <w:r w:rsidR="00A807F6">
        <w:rPr>
          <w:rFonts w:ascii="Times New Roman" w:hAnsi="Times New Roman" w:cs="Times New Roman"/>
          <w:sz w:val="24"/>
          <w:szCs w:val="24"/>
        </w:rPr>
        <w:t>предметных) освоения АООП НОО</w:t>
      </w:r>
      <w:r w:rsidR="00C76597" w:rsidRPr="00C76597">
        <w:rPr>
          <w:rFonts w:ascii="Times New Roman" w:hAnsi="Times New Roman" w:cs="Times New Roman"/>
          <w:sz w:val="24"/>
          <w:szCs w:val="24"/>
        </w:rPr>
        <w:t xml:space="preserve"> </w:t>
      </w:r>
      <w:r w:rsidR="00C76597" w:rsidRPr="00DC35A0">
        <w:rPr>
          <w:rFonts w:ascii="Times New Roman" w:hAnsi="Times New Roman" w:cs="Times New Roman"/>
          <w:sz w:val="24"/>
          <w:szCs w:val="24"/>
        </w:rPr>
        <w:t>учащи</w:t>
      </w:r>
      <w:r w:rsidR="00C76597">
        <w:rPr>
          <w:rFonts w:ascii="Times New Roman" w:hAnsi="Times New Roman" w:cs="Times New Roman"/>
          <w:sz w:val="24"/>
          <w:szCs w:val="24"/>
        </w:rPr>
        <w:t>ми</w:t>
      </w:r>
      <w:r w:rsidR="00C76597" w:rsidRPr="00DC35A0">
        <w:rPr>
          <w:rFonts w:ascii="Times New Roman" w:hAnsi="Times New Roman" w:cs="Times New Roman"/>
          <w:sz w:val="24"/>
          <w:szCs w:val="24"/>
        </w:rPr>
        <w:t>ся с ЗПР</w:t>
      </w:r>
      <w:r w:rsidRPr="00DC35A0">
        <w:rPr>
          <w:rFonts w:ascii="Times New Roman" w:hAnsi="Times New Roman" w:cs="Times New Roman"/>
          <w:sz w:val="24"/>
          <w:szCs w:val="24"/>
        </w:rPr>
        <w:t>.</w:t>
      </w:r>
    </w:p>
    <w:p w:rsidR="005552C2" w:rsidRPr="00DC35A0" w:rsidRDefault="005552C2" w:rsidP="00DC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A0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коррекционных курсов разраб</w:t>
      </w:r>
      <w:r w:rsidR="00C76597">
        <w:rPr>
          <w:rFonts w:ascii="Times New Roman" w:hAnsi="Times New Roman" w:cs="Times New Roman"/>
          <w:sz w:val="24"/>
          <w:szCs w:val="24"/>
        </w:rPr>
        <w:t>отаны</w:t>
      </w:r>
      <w:r w:rsidRPr="00DC35A0">
        <w:rPr>
          <w:rFonts w:ascii="Times New Roman" w:hAnsi="Times New Roman" w:cs="Times New Roman"/>
          <w:sz w:val="24"/>
          <w:szCs w:val="24"/>
        </w:rPr>
        <w:t xml:space="preserve"> на основе: требований к личностным, </w:t>
      </w:r>
      <w:proofErr w:type="spellStart"/>
      <w:r w:rsidRPr="00DC35A0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DC35A0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АООП НОО и программы формирования универсальных учебных действий.</w:t>
      </w:r>
    </w:p>
    <w:p w:rsidR="009F1660" w:rsidRDefault="009F1660" w:rsidP="009F1660">
      <w:pPr>
        <w:pStyle w:val="31"/>
        <w:spacing w:before="0"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60B90" w:rsidRPr="009F1660" w:rsidRDefault="00D60B90" w:rsidP="009F1660">
      <w:pPr>
        <w:pStyle w:val="31"/>
        <w:spacing w:before="0"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F1660">
        <w:rPr>
          <w:rFonts w:ascii="Times New Roman" w:hAnsi="Times New Roman" w:cs="Times New Roman"/>
          <w:b w:val="0"/>
          <w:i w:val="0"/>
          <w:sz w:val="24"/>
          <w:szCs w:val="24"/>
        </w:rPr>
        <w:t>Основное содержание учебных предметов</w:t>
      </w:r>
    </w:p>
    <w:p w:rsidR="00951472" w:rsidRPr="009F1660" w:rsidRDefault="00951472" w:rsidP="009F1660">
      <w:pPr>
        <w:pStyle w:val="4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F1660">
        <w:rPr>
          <w:rFonts w:ascii="Times New Roman" w:hAnsi="Times New Roman" w:cs="Times New Roman"/>
          <w:sz w:val="24"/>
          <w:szCs w:val="24"/>
        </w:rPr>
        <w:t>1. Русский язык</w:t>
      </w:r>
    </w:p>
    <w:p w:rsidR="00951472" w:rsidRPr="009F1660" w:rsidRDefault="00951472" w:rsidP="009F1660">
      <w:pPr>
        <w:pStyle w:val="af"/>
        <w:spacing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9F1660">
        <w:rPr>
          <w:rFonts w:ascii="Times New Roman" w:hAnsi="Times New Roman"/>
          <w:bCs/>
          <w:i/>
          <w:iCs/>
          <w:sz w:val="24"/>
          <w:szCs w:val="24"/>
        </w:rPr>
        <w:t>Виды речевой деятельности</w:t>
      </w:r>
    </w:p>
    <w:p w:rsidR="00951472" w:rsidRPr="009F1660" w:rsidRDefault="00951472" w:rsidP="009F1660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9F1660">
        <w:rPr>
          <w:rFonts w:ascii="Times New Roman" w:hAnsi="Times New Roman"/>
          <w:bCs/>
          <w:sz w:val="24"/>
          <w:szCs w:val="24"/>
        </w:rPr>
        <w:t xml:space="preserve">Слушание. </w:t>
      </w:r>
      <w:r w:rsidRPr="009F1660">
        <w:rPr>
          <w:rFonts w:ascii="Times New Roman" w:hAnsi="Times New Roman"/>
          <w:sz w:val="24"/>
          <w:szCs w:val="24"/>
        </w:rPr>
        <w:t xml:space="preserve">Осознание цели и ситуации устного общения. </w:t>
      </w:r>
      <w:r w:rsidRPr="009F1660">
        <w:rPr>
          <w:rFonts w:ascii="Times New Roman" w:hAnsi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951472" w:rsidRPr="009F1660" w:rsidRDefault="00951472" w:rsidP="009F166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F1660">
        <w:rPr>
          <w:rFonts w:ascii="Times New Roman" w:hAnsi="Times New Roman"/>
          <w:bCs/>
          <w:sz w:val="24"/>
          <w:szCs w:val="24"/>
        </w:rPr>
        <w:t xml:space="preserve">Говорение. </w:t>
      </w:r>
      <w:r w:rsidRPr="009F1660">
        <w:rPr>
          <w:rFonts w:ascii="Times New Roman" w:hAnsi="Times New Roman"/>
          <w:sz w:val="24"/>
          <w:szCs w:val="24"/>
        </w:rPr>
        <w:t>Выбор языковых сре</w:t>
      </w:r>
      <w:proofErr w:type="gramStart"/>
      <w:r w:rsidRPr="009F1660">
        <w:rPr>
          <w:rFonts w:ascii="Times New Roman" w:hAnsi="Times New Roman"/>
          <w:sz w:val="24"/>
          <w:szCs w:val="24"/>
        </w:rPr>
        <w:t>дств в с</w:t>
      </w:r>
      <w:proofErr w:type="gramEnd"/>
      <w:r w:rsidRPr="009F1660">
        <w:rPr>
          <w:rFonts w:ascii="Times New Roman" w:hAnsi="Times New Roman"/>
          <w:sz w:val="24"/>
          <w:szCs w:val="24"/>
        </w:rPr>
        <w:t>оответствии с целями и условиями общения для эффективного решения ком</w:t>
      </w:r>
      <w:r w:rsidRPr="009F1660">
        <w:rPr>
          <w:rFonts w:ascii="Times New Roman" w:hAnsi="Times New Roman"/>
          <w:spacing w:val="-2"/>
          <w:sz w:val="24"/>
          <w:szCs w:val="24"/>
        </w:rPr>
        <w:t xml:space="preserve">муникативной задачи. Практическое овладение диалогической </w:t>
      </w:r>
      <w:r w:rsidRPr="009F1660">
        <w:rPr>
          <w:rFonts w:ascii="Times New Roman" w:hAnsi="Times New Roman"/>
          <w:sz w:val="24"/>
          <w:szCs w:val="24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9F1660">
        <w:rPr>
          <w:rFonts w:ascii="Times New Roman" w:hAnsi="Times New Roman"/>
          <w:spacing w:val="2"/>
          <w:sz w:val="24"/>
          <w:szCs w:val="24"/>
        </w:rPr>
        <w:t xml:space="preserve">ях учебного и бытового общения (приветствие, прощание, </w:t>
      </w:r>
      <w:r w:rsidRPr="009F1660">
        <w:rPr>
          <w:rFonts w:ascii="Times New Roman" w:hAnsi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951472" w:rsidRPr="009F1660" w:rsidRDefault="00951472" w:rsidP="009F166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F1660">
        <w:rPr>
          <w:rFonts w:ascii="Times New Roman" w:hAnsi="Times New Roman"/>
          <w:bCs/>
          <w:sz w:val="24"/>
          <w:szCs w:val="24"/>
        </w:rPr>
        <w:t xml:space="preserve">Чтение. </w:t>
      </w:r>
      <w:r w:rsidRPr="009F1660">
        <w:rPr>
          <w:rFonts w:ascii="Times New Roman" w:hAnsi="Times New Roman"/>
          <w:sz w:val="24"/>
          <w:szCs w:val="24"/>
        </w:rPr>
        <w:t xml:space="preserve">Понимание учебного текста. Выборочное чтение </w:t>
      </w:r>
      <w:r w:rsidRPr="009F1660">
        <w:rPr>
          <w:rFonts w:ascii="Times New Roman" w:hAnsi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9F1660">
        <w:rPr>
          <w:rFonts w:ascii="Times New Roman" w:hAnsi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951472" w:rsidRPr="009F1660" w:rsidRDefault="00951472" w:rsidP="009F1660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F1660">
        <w:rPr>
          <w:rFonts w:ascii="Times New Roman" w:hAnsi="Times New Roman"/>
          <w:bCs/>
          <w:spacing w:val="-2"/>
          <w:sz w:val="24"/>
          <w:szCs w:val="24"/>
        </w:rPr>
        <w:t xml:space="preserve">Письмо. </w:t>
      </w:r>
      <w:r w:rsidRPr="009F1660">
        <w:rPr>
          <w:rFonts w:ascii="Times New Roman" w:hAnsi="Times New Roman"/>
          <w:spacing w:val="-2"/>
          <w:sz w:val="24"/>
          <w:szCs w:val="24"/>
        </w:rPr>
        <w:t>Письмо букв, буквосочетаний, слогов, слов, пред</w:t>
      </w:r>
      <w:r w:rsidRPr="009F1660">
        <w:rPr>
          <w:rFonts w:ascii="Times New Roman" w:hAnsi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9F1660">
        <w:rPr>
          <w:rFonts w:ascii="Times New Roman" w:hAnsi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9F1660">
        <w:rPr>
          <w:rFonts w:ascii="Times New Roman" w:hAnsi="Times New Roman"/>
          <w:spacing w:val="-2"/>
          <w:sz w:val="24"/>
          <w:szCs w:val="24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9F1660">
        <w:rPr>
          <w:rFonts w:ascii="Times New Roman" w:hAnsi="Times New Roman"/>
          <w:sz w:val="24"/>
          <w:szCs w:val="24"/>
        </w:rPr>
        <w:t xml:space="preserve">. Создание небольших собственных </w:t>
      </w:r>
      <w:r w:rsidRPr="009F1660">
        <w:rPr>
          <w:rFonts w:ascii="Times New Roman" w:hAnsi="Times New Roman"/>
          <w:spacing w:val="-2"/>
          <w:sz w:val="24"/>
          <w:szCs w:val="24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9F1660">
        <w:rPr>
          <w:rFonts w:ascii="Times New Roman" w:hAnsi="Times New Roman"/>
          <w:spacing w:val="-2"/>
          <w:sz w:val="24"/>
          <w:szCs w:val="24"/>
        </w:rPr>
        <w:t> </w:t>
      </w:r>
      <w:r w:rsidRPr="009F1660">
        <w:rPr>
          <w:rFonts w:ascii="Times New Roman" w:hAnsi="Times New Roman"/>
          <w:spacing w:val="-2"/>
          <w:sz w:val="24"/>
          <w:szCs w:val="24"/>
        </w:rPr>
        <w:t>т.п.).</w:t>
      </w:r>
    </w:p>
    <w:p w:rsidR="00951472" w:rsidRPr="009F1660" w:rsidRDefault="00951472" w:rsidP="009F1660">
      <w:pPr>
        <w:pStyle w:val="af"/>
        <w:spacing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9F1660">
        <w:rPr>
          <w:rFonts w:ascii="Times New Roman" w:hAnsi="Times New Roman"/>
          <w:bCs/>
          <w:i/>
          <w:iCs/>
          <w:sz w:val="24"/>
          <w:szCs w:val="24"/>
        </w:rPr>
        <w:t>Обучение грамоте</w:t>
      </w:r>
    </w:p>
    <w:p w:rsidR="00951472" w:rsidRPr="009F1660" w:rsidRDefault="00951472" w:rsidP="009F166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F1660">
        <w:rPr>
          <w:rFonts w:ascii="Times New Roman" w:hAnsi="Times New Roman"/>
          <w:bCs/>
          <w:spacing w:val="2"/>
          <w:sz w:val="24"/>
          <w:szCs w:val="24"/>
        </w:rPr>
        <w:t xml:space="preserve">Фонетика. </w:t>
      </w:r>
      <w:r w:rsidRPr="009F1660">
        <w:rPr>
          <w:rFonts w:ascii="Times New Roman" w:hAnsi="Times New Roman"/>
          <w:spacing w:val="2"/>
          <w:sz w:val="24"/>
          <w:szCs w:val="24"/>
        </w:rPr>
        <w:t xml:space="preserve">Звуки речи. Осознание единства звукового </w:t>
      </w:r>
      <w:r w:rsidRPr="009F1660">
        <w:rPr>
          <w:rFonts w:ascii="Times New Roman" w:hAnsi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51472" w:rsidRPr="009F1660" w:rsidRDefault="00951472" w:rsidP="009F166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F1660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51472" w:rsidRPr="009F1660" w:rsidRDefault="00951472" w:rsidP="009F166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F1660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951472" w:rsidRPr="009F1660" w:rsidRDefault="00951472" w:rsidP="009F166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F1660">
        <w:rPr>
          <w:rFonts w:ascii="Times New Roman" w:hAnsi="Times New Roman"/>
          <w:bCs/>
          <w:sz w:val="24"/>
          <w:szCs w:val="24"/>
        </w:rPr>
        <w:t xml:space="preserve">Графика. </w:t>
      </w:r>
      <w:r w:rsidRPr="009F1660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9F1660">
        <w:rPr>
          <w:rFonts w:ascii="Times New Roman" w:hAnsi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9F1660">
        <w:rPr>
          <w:rFonts w:ascii="Times New Roman" w:hAnsi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9F1660">
        <w:rPr>
          <w:rFonts w:ascii="Times New Roman" w:hAnsi="Times New Roman"/>
          <w:bCs/>
          <w:i/>
          <w:iCs/>
          <w:sz w:val="24"/>
          <w:szCs w:val="24"/>
        </w:rPr>
        <w:t xml:space="preserve">е, ё, ю, я. </w:t>
      </w:r>
      <w:r w:rsidRPr="009F1660">
        <w:rPr>
          <w:rFonts w:ascii="Times New Roman" w:hAnsi="Times New Roman"/>
          <w:sz w:val="24"/>
          <w:szCs w:val="24"/>
        </w:rPr>
        <w:t>Мягкий знак</w:t>
      </w:r>
      <w:r w:rsidRPr="009F166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F1660">
        <w:rPr>
          <w:rFonts w:ascii="Times New Roman" w:hAnsi="Times New Roman"/>
          <w:sz w:val="24"/>
          <w:szCs w:val="24"/>
        </w:rPr>
        <w:t>как показатель мягкости предшествующего согласного звука.</w:t>
      </w:r>
    </w:p>
    <w:p w:rsidR="00951472" w:rsidRPr="009F1660" w:rsidRDefault="00951472" w:rsidP="009F1660">
      <w:pPr>
        <w:pStyle w:val="af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9F1660">
        <w:rPr>
          <w:rFonts w:ascii="Times New Roman" w:hAnsi="Times New Roman"/>
          <w:sz w:val="24"/>
          <w:szCs w:val="24"/>
        </w:rPr>
        <w:lastRenderedPageBreak/>
        <w:t>Знакомство с русским алфавитом как последовательностью букв.</w:t>
      </w:r>
    </w:p>
    <w:p w:rsidR="00951472" w:rsidRPr="009F1660" w:rsidRDefault="00951472" w:rsidP="009F1660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F1660">
        <w:rPr>
          <w:rFonts w:ascii="Times New Roman" w:hAnsi="Times New Roman"/>
          <w:bCs/>
          <w:spacing w:val="-2"/>
          <w:sz w:val="24"/>
          <w:szCs w:val="24"/>
        </w:rPr>
        <w:t xml:space="preserve">Чтение. </w:t>
      </w:r>
      <w:r w:rsidRPr="009F1660">
        <w:rPr>
          <w:rFonts w:ascii="Times New Roman" w:hAnsi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9F1660">
        <w:rPr>
          <w:rFonts w:ascii="Times New Roman" w:hAnsi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9F1660">
        <w:rPr>
          <w:rFonts w:ascii="Times New Roman" w:hAnsi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51472" w:rsidRPr="009F1660" w:rsidRDefault="00951472" w:rsidP="009F166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F1660">
        <w:rPr>
          <w:rFonts w:ascii="Times New Roman" w:hAnsi="Times New Roman"/>
          <w:spacing w:val="-2"/>
          <w:sz w:val="24"/>
          <w:szCs w:val="24"/>
        </w:rPr>
        <w:t>Знакомство с орфоэпическим чтением (при переходе к чте</w:t>
      </w:r>
      <w:r w:rsidRPr="009F1660">
        <w:rPr>
          <w:rFonts w:ascii="Times New Roman" w:hAnsi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51472" w:rsidRPr="009F1660" w:rsidRDefault="00951472" w:rsidP="009F166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F1660">
        <w:rPr>
          <w:rFonts w:ascii="Times New Roman" w:hAnsi="Times New Roman"/>
          <w:bCs/>
          <w:sz w:val="24"/>
          <w:szCs w:val="24"/>
        </w:rPr>
        <w:t xml:space="preserve">Письмо. </w:t>
      </w:r>
      <w:r w:rsidRPr="009F1660">
        <w:rPr>
          <w:rFonts w:ascii="Times New Roman" w:hAnsi="Times New Roman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51472" w:rsidRPr="009F1660" w:rsidRDefault="00951472" w:rsidP="009F1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660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9F1660">
        <w:rPr>
          <w:rFonts w:ascii="Times New Roman" w:hAnsi="Times New Roman" w:cs="Times New Roman"/>
          <w:sz w:val="24"/>
          <w:szCs w:val="24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9F1660">
        <w:rPr>
          <w:rFonts w:ascii="Times New Roman" w:hAnsi="Times New Roman"/>
          <w:sz w:val="24"/>
          <w:szCs w:val="24"/>
        </w:rPr>
        <w:t>Проверка написанного при помощи сличения с тексто</w:t>
      </w:r>
      <w:proofErr w:type="gramStart"/>
      <w:r w:rsidRPr="009F1660">
        <w:rPr>
          <w:rFonts w:ascii="Times New Roman" w:hAnsi="Times New Roman"/>
          <w:sz w:val="24"/>
          <w:szCs w:val="24"/>
        </w:rPr>
        <w:t>м-</w:t>
      </w:r>
      <w:proofErr w:type="gramEnd"/>
      <w:r w:rsidRPr="009F1660">
        <w:rPr>
          <w:rFonts w:ascii="Times New Roman" w:hAnsi="Times New Roman"/>
          <w:sz w:val="24"/>
          <w:szCs w:val="24"/>
        </w:rPr>
        <w:t xml:space="preserve"> образом и </w:t>
      </w:r>
      <w:proofErr w:type="spellStart"/>
      <w:r w:rsidRPr="009F1660">
        <w:rPr>
          <w:rFonts w:ascii="Times New Roman" w:hAnsi="Times New Roman"/>
          <w:sz w:val="24"/>
          <w:szCs w:val="24"/>
        </w:rPr>
        <w:t>послогового</w:t>
      </w:r>
      <w:proofErr w:type="spellEnd"/>
      <w:r w:rsidRPr="009F1660">
        <w:rPr>
          <w:rFonts w:ascii="Times New Roman" w:hAnsi="Times New Roman"/>
          <w:sz w:val="24"/>
          <w:szCs w:val="24"/>
        </w:rPr>
        <w:t xml:space="preserve"> чтения написанных слов.</w:t>
      </w:r>
    </w:p>
    <w:p w:rsidR="00951472" w:rsidRPr="002B7F70" w:rsidRDefault="00951472" w:rsidP="002B7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7F70">
        <w:rPr>
          <w:rFonts w:ascii="Times New Roman" w:hAnsi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2B7F70">
        <w:rPr>
          <w:rFonts w:ascii="Times New Roman" w:hAnsi="Times New Roman"/>
          <w:sz w:val="24"/>
          <w:szCs w:val="24"/>
        </w:rPr>
        <w:t>пробела между словами, знака переноса.</w:t>
      </w:r>
    </w:p>
    <w:p w:rsidR="00951472" w:rsidRPr="000B2CC2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B2CC2">
        <w:rPr>
          <w:rFonts w:ascii="Times New Roman" w:hAnsi="Times New Roman"/>
          <w:bCs/>
          <w:sz w:val="24"/>
          <w:szCs w:val="24"/>
        </w:rPr>
        <w:t xml:space="preserve">Слово и предложение. </w:t>
      </w:r>
      <w:r w:rsidRPr="000B2CC2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951472" w:rsidRPr="000B2CC2" w:rsidRDefault="00951472" w:rsidP="002B7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C2">
        <w:rPr>
          <w:rFonts w:ascii="Times New Roman" w:hAnsi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51472" w:rsidRPr="000B2CC2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B2CC2">
        <w:rPr>
          <w:rFonts w:ascii="Times New Roman" w:hAnsi="Times New Roman"/>
          <w:bCs/>
          <w:spacing w:val="-2"/>
          <w:sz w:val="24"/>
          <w:szCs w:val="24"/>
        </w:rPr>
        <w:t xml:space="preserve">Орфография. </w:t>
      </w:r>
      <w:r w:rsidRPr="000B2CC2">
        <w:rPr>
          <w:rFonts w:ascii="Times New Roman" w:hAnsi="Times New Roman"/>
          <w:spacing w:val="-2"/>
          <w:sz w:val="24"/>
          <w:szCs w:val="24"/>
        </w:rPr>
        <w:t xml:space="preserve">Знакомство с правилами правописания и их </w:t>
      </w:r>
      <w:r w:rsidRPr="000B2CC2">
        <w:rPr>
          <w:rFonts w:ascii="Times New Roman" w:hAnsi="Times New Roman"/>
          <w:sz w:val="24"/>
          <w:szCs w:val="24"/>
        </w:rPr>
        <w:t>применение:</w:t>
      </w:r>
    </w:p>
    <w:p w:rsidR="00951472" w:rsidRPr="000B2CC2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B2CC2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951472" w:rsidRPr="000B2CC2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B2CC2">
        <w:rPr>
          <w:rFonts w:ascii="Times New Roman" w:hAnsi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0B2CC2">
        <w:rPr>
          <w:rFonts w:ascii="Times New Roman" w:hAnsi="Times New Roman"/>
          <w:bCs/>
          <w:i/>
          <w:iCs/>
          <w:sz w:val="24"/>
          <w:szCs w:val="24"/>
        </w:rPr>
        <w:t>ча</w:t>
      </w:r>
      <w:proofErr w:type="spellEnd"/>
      <w:r w:rsidRPr="000B2CC2">
        <w:rPr>
          <w:rFonts w:ascii="Times New Roman" w:hAnsi="Times New Roman"/>
          <w:bCs/>
          <w:sz w:val="24"/>
          <w:szCs w:val="24"/>
        </w:rPr>
        <w:t>—</w:t>
      </w:r>
      <w:r w:rsidRPr="000B2CC2">
        <w:rPr>
          <w:rFonts w:ascii="Times New Roman" w:hAnsi="Times New Roman"/>
          <w:bCs/>
          <w:i/>
          <w:iCs/>
          <w:sz w:val="24"/>
          <w:szCs w:val="24"/>
        </w:rPr>
        <w:t>ща</w:t>
      </w:r>
      <w:proofErr w:type="gramEnd"/>
      <w:r w:rsidRPr="000B2CC2">
        <w:rPr>
          <w:rFonts w:ascii="Times New Roman" w:hAnsi="Times New Roman"/>
          <w:bCs/>
          <w:sz w:val="24"/>
          <w:szCs w:val="24"/>
        </w:rPr>
        <w:t xml:space="preserve">, </w:t>
      </w:r>
      <w:r w:rsidRPr="000B2CC2">
        <w:rPr>
          <w:rFonts w:ascii="Times New Roman" w:hAnsi="Times New Roman"/>
          <w:bCs/>
          <w:i/>
          <w:iCs/>
          <w:sz w:val="24"/>
          <w:szCs w:val="24"/>
        </w:rPr>
        <w:t>чу</w:t>
      </w:r>
      <w:r w:rsidRPr="000B2CC2">
        <w:rPr>
          <w:rFonts w:ascii="Times New Roman" w:hAnsi="Times New Roman"/>
          <w:bCs/>
          <w:sz w:val="24"/>
          <w:szCs w:val="24"/>
        </w:rPr>
        <w:t>—</w:t>
      </w:r>
      <w:proofErr w:type="spellStart"/>
      <w:r w:rsidRPr="000B2CC2">
        <w:rPr>
          <w:rFonts w:ascii="Times New Roman" w:hAnsi="Times New Roman"/>
          <w:bCs/>
          <w:i/>
          <w:iCs/>
          <w:sz w:val="24"/>
          <w:szCs w:val="24"/>
        </w:rPr>
        <w:t>щу</w:t>
      </w:r>
      <w:proofErr w:type="spellEnd"/>
      <w:r w:rsidRPr="000B2CC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B2CC2">
        <w:rPr>
          <w:rFonts w:ascii="Times New Roman" w:hAnsi="Times New Roman"/>
          <w:bCs/>
          <w:i/>
          <w:iCs/>
          <w:sz w:val="24"/>
          <w:szCs w:val="24"/>
        </w:rPr>
        <w:t>жи</w:t>
      </w:r>
      <w:proofErr w:type="spellEnd"/>
      <w:r w:rsidRPr="000B2CC2">
        <w:rPr>
          <w:rFonts w:ascii="Times New Roman" w:hAnsi="Times New Roman"/>
          <w:bCs/>
          <w:sz w:val="24"/>
          <w:szCs w:val="24"/>
        </w:rPr>
        <w:t>—</w:t>
      </w:r>
      <w:r w:rsidRPr="000B2CC2">
        <w:rPr>
          <w:rFonts w:ascii="Times New Roman" w:hAnsi="Times New Roman"/>
          <w:bCs/>
          <w:i/>
          <w:iCs/>
          <w:sz w:val="24"/>
          <w:szCs w:val="24"/>
        </w:rPr>
        <w:t>ши</w:t>
      </w:r>
      <w:r w:rsidRPr="000B2CC2">
        <w:rPr>
          <w:rFonts w:ascii="Times New Roman" w:hAnsi="Times New Roman"/>
          <w:sz w:val="24"/>
          <w:szCs w:val="24"/>
        </w:rPr>
        <w:t>);</w:t>
      </w:r>
    </w:p>
    <w:p w:rsidR="00951472" w:rsidRPr="000B2CC2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B2CC2">
        <w:rPr>
          <w:rFonts w:ascii="Times New Roman" w:hAnsi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0B2CC2">
        <w:rPr>
          <w:rFonts w:ascii="Times New Roman" w:hAnsi="Times New Roman"/>
          <w:sz w:val="24"/>
          <w:szCs w:val="24"/>
        </w:rPr>
        <w:t>нах собственных;</w:t>
      </w:r>
    </w:p>
    <w:p w:rsidR="00951472" w:rsidRPr="000B2CC2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B2CC2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951472" w:rsidRPr="000B2CC2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B2CC2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951472" w:rsidRPr="000B2CC2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B2CC2">
        <w:rPr>
          <w:rFonts w:ascii="Times New Roman" w:hAnsi="Times New Roman"/>
          <w:bCs/>
          <w:sz w:val="24"/>
          <w:szCs w:val="24"/>
        </w:rPr>
        <w:t xml:space="preserve">Развитие речи. </w:t>
      </w:r>
      <w:r w:rsidRPr="000B2CC2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51472" w:rsidRPr="000B2CC2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0B2CC2">
        <w:rPr>
          <w:rFonts w:ascii="Times New Roman" w:hAnsi="Times New Roman"/>
          <w:bCs/>
          <w:i/>
          <w:iCs/>
          <w:sz w:val="24"/>
          <w:szCs w:val="24"/>
        </w:rPr>
        <w:t>Систематический курс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B2CC2">
        <w:rPr>
          <w:rFonts w:ascii="Times New Roman" w:hAnsi="Times New Roman"/>
          <w:sz w:val="24"/>
          <w:szCs w:val="24"/>
        </w:rPr>
        <w:t>Фонетика и орфоэпия. Гласные и согласные звуки, различение гласных и согласных звуков. Мягкие и твердые согласные</w:t>
      </w:r>
      <w:r w:rsidRPr="002B7F70">
        <w:rPr>
          <w:rFonts w:ascii="Times New Roman" w:hAnsi="Times New Roman"/>
          <w:sz w:val="24"/>
          <w:szCs w:val="24"/>
        </w:rPr>
        <w:t xml:space="preserve">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2B7F70">
        <w:rPr>
          <w:rFonts w:ascii="Times New Roman" w:hAnsi="Times New Roman"/>
          <w:spacing w:val="2"/>
          <w:sz w:val="24"/>
          <w:szCs w:val="24"/>
        </w:rPr>
        <w:t>ние парных и непарных по звонкости—глухости согласных звуков. Ударение, н</w:t>
      </w:r>
      <w:r w:rsidRPr="002B7F70">
        <w:rPr>
          <w:rFonts w:ascii="Times New Roman" w:hAnsi="Times New Roman"/>
          <w:sz w:val="24"/>
          <w:szCs w:val="24"/>
        </w:rPr>
        <w:t>ахождение в слове ударных и безударных гласных звуков.</w:t>
      </w:r>
      <w:r w:rsidRPr="002B7F70">
        <w:rPr>
          <w:rFonts w:ascii="Times New Roman" w:hAnsi="Times New Roman"/>
          <w:spacing w:val="2"/>
          <w:sz w:val="24"/>
          <w:szCs w:val="24"/>
        </w:rPr>
        <w:t xml:space="preserve"> Деление слов на слоги. </w:t>
      </w:r>
      <w:proofErr w:type="gramStart"/>
      <w:r w:rsidRPr="002B7F70">
        <w:rPr>
          <w:rFonts w:ascii="Times New Roman" w:hAnsi="Times New Roman"/>
          <w:spacing w:val="2"/>
          <w:sz w:val="24"/>
          <w:szCs w:val="24"/>
        </w:rPr>
        <w:t xml:space="preserve">Определение качественной характеристики звука: </w:t>
      </w:r>
      <w:r w:rsidRPr="002B7F70">
        <w:rPr>
          <w:rFonts w:ascii="Times New Roman" w:hAnsi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2B7F70">
        <w:rPr>
          <w:rFonts w:ascii="Times New Roman" w:hAnsi="Times New Roman"/>
          <w:spacing w:val="2"/>
          <w:sz w:val="24"/>
          <w:szCs w:val="24"/>
        </w:rPr>
        <w:t>звонкий — глухой, парный — непарный.</w:t>
      </w:r>
      <w:proofErr w:type="gramEnd"/>
      <w:r w:rsidRPr="002B7F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B7F70">
        <w:rPr>
          <w:rFonts w:ascii="Times New Roman" w:hAnsi="Times New Roman"/>
          <w:spacing w:val="2"/>
          <w:sz w:val="24"/>
          <w:szCs w:val="24"/>
        </w:rPr>
        <w:t xml:space="preserve">Произношение звуков и сочетаний звуков </w:t>
      </w:r>
      <w:r w:rsidRPr="002B7F70">
        <w:rPr>
          <w:rFonts w:ascii="Times New Roman" w:hAnsi="Times New Roman"/>
          <w:sz w:val="24"/>
          <w:szCs w:val="24"/>
        </w:rPr>
        <w:t>в соответствии с нормами современного русского литературного языка.</w:t>
      </w:r>
      <w:r w:rsidRPr="002B7F70">
        <w:rPr>
          <w:rFonts w:ascii="Times New Roman" w:hAnsi="Times New Roman"/>
          <w:iCs/>
          <w:sz w:val="24"/>
          <w:szCs w:val="24"/>
        </w:rPr>
        <w:t xml:space="preserve"> Фонетический разбор слова</w:t>
      </w:r>
      <w:r w:rsidRPr="002B7F70">
        <w:rPr>
          <w:rFonts w:ascii="Times New Roman" w:hAnsi="Times New Roman"/>
          <w:sz w:val="24"/>
          <w:szCs w:val="24"/>
        </w:rPr>
        <w:t>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0B2CC2">
        <w:rPr>
          <w:rFonts w:ascii="Times New Roman" w:hAnsi="Times New Roman"/>
          <w:bCs/>
          <w:spacing w:val="-2"/>
          <w:sz w:val="24"/>
          <w:szCs w:val="24"/>
        </w:rPr>
        <w:t xml:space="preserve">Графика. </w:t>
      </w:r>
      <w:r w:rsidRPr="000B2CC2">
        <w:rPr>
          <w:rFonts w:ascii="Times New Roman" w:hAnsi="Times New Roman"/>
          <w:sz w:val="24"/>
          <w:szCs w:val="24"/>
        </w:rPr>
        <w:t>Различение</w:t>
      </w:r>
      <w:r w:rsidRPr="002B7F70">
        <w:rPr>
          <w:rFonts w:ascii="Times New Roman" w:hAnsi="Times New Roman"/>
          <w:sz w:val="24"/>
          <w:szCs w:val="24"/>
        </w:rPr>
        <w:t xml:space="preserve"> звука и буквы: буква как знак зву</w:t>
      </w:r>
      <w:r w:rsidRPr="002B7F70">
        <w:rPr>
          <w:rFonts w:ascii="Times New Roman" w:hAnsi="Times New Roman"/>
          <w:spacing w:val="2"/>
          <w:sz w:val="24"/>
          <w:szCs w:val="24"/>
        </w:rPr>
        <w:t>ка.</w:t>
      </w:r>
      <w:r w:rsidRPr="002B7F7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7F70">
        <w:rPr>
          <w:rFonts w:ascii="Times New Roman" w:hAnsi="Times New Roman"/>
          <w:spacing w:val="2"/>
          <w:sz w:val="24"/>
          <w:szCs w:val="24"/>
        </w:rPr>
        <w:t xml:space="preserve">Овладение позиционным способом обозначения звуков </w:t>
      </w:r>
      <w:r w:rsidRPr="002B7F70">
        <w:rPr>
          <w:rFonts w:ascii="Times New Roman" w:hAnsi="Times New Roman"/>
          <w:sz w:val="24"/>
          <w:szCs w:val="24"/>
        </w:rPr>
        <w:t>буквами.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7F70">
        <w:rPr>
          <w:rFonts w:ascii="Times New Roman" w:hAnsi="Times New Roman"/>
          <w:spacing w:val="-2"/>
          <w:sz w:val="24"/>
          <w:szCs w:val="24"/>
        </w:rPr>
        <w:lastRenderedPageBreak/>
        <w:t>Обозначение на пись</w:t>
      </w:r>
      <w:r w:rsidRPr="002B7F70">
        <w:rPr>
          <w:rFonts w:ascii="Times New Roman" w:hAnsi="Times New Roman"/>
          <w:sz w:val="24"/>
          <w:szCs w:val="24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2B7F70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2B7F70">
        <w:rPr>
          <w:rFonts w:ascii="Times New Roman" w:hAnsi="Times New Roman"/>
          <w:sz w:val="24"/>
          <w:szCs w:val="24"/>
        </w:rPr>
        <w:t>Мягкий знак</w:t>
      </w:r>
      <w:r w:rsidRPr="002B7F7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B7F70">
        <w:rPr>
          <w:rFonts w:ascii="Times New Roman" w:hAnsi="Times New Roman"/>
          <w:sz w:val="24"/>
          <w:szCs w:val="24"/>
        </w:rPr>
        <w:t xml:space="preserve">как показатель мягкости предшествующего согласного звука. Использование на письме </w:t>
      </w:r>
      <w:proofErr w:type="gramStart"/>
      <w:r w:rsidRPr="002B7F70">
        <w:rPr>
          <w:rFonts w:ascii="Times New Roman" w:hAnsi="Times New Roman"/>
          <w:sz w:val="24"/>
          <w:szCs w:val="24"/>
        </w:rPr>
        <w:t>разделительных</w:t>
      </w:r>
      <w:proofErr w:type="gramEnd"/>
      <w:r w:rsidRPr="002B7F70">
        <w:rPr>
          <w:rFonts w:ascii="Times New Roman" w:hAnsi="Times New Roman"/>
          <w:sz w:val="24"/>
          <w:szCs w:val="24"/>
        </w:rPr>
        <w:t xml:space="preserve"> </w:t>
      </w:r>
      <w:r w:rsidRPr="002B7F70">
        <w:rPr>
          <w:rFonts w:ascii="Times New Roman" w:hAnsi="Times New Roman"/>
          <w:bCs/>
          <w:i/>
          <w:iCs/>
          <w:sz w:val="24"/>
          <w:szCs w:val="24"/>
        </w:rPr>
        <w:t>ъ</w:t>
      </w:r>
      <w:r w:rsidRPr="002B7F7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B7F70">
        <w:rPr>
          <w:rFonts w:ascii="Times New Roman" w:hAnsi="Times New Roman"/>
          <w:sz w:val="24"/>
          <w:szCs w:val="24"/>
        </w:rPr>
        <w:t xml:space="preserve">и </w:t>
      </w:r>
      <w:r w:rsidRPr="002B7F70">
        <w:rPr>
          <w:rFonts w:ascii="Times New Roman" w:hAnsi="Times New Roman"/>
          <w:bCs/>
          <w:i/>
          <w:iCs/>
          <w:sz w:val="24"/>
          <w:szCs w:val="24"/>
        </w:rPr>
        <w:t>ь</w:t>
      </w:r>
      <w:r w:rsidRPr="002B7F70">
        <w:rPr>
          <w:rFonts w:ascii="Times New Roman" w:hAnsi="Times New Roman"/>
          <w:b/>
          <w:bCs/>
          <w:sz w:val="24"/>
          <w:szCs w:val="24"/>
        </w:rPr>
        <w:t>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2B7F70">
        <w:rPr>
          <w:rFonts w:ascii="Times New Roman" w:hAnsi="Times New Roman"/>
          <w:sz w:val="24"/>
          <w:szCs w:val="24"/>
        </w:rPr>
        <w:t xml:space="preserve">слова в словах типа </w:t>
      </w:r>
      <w:r w:rsidRPr="002B7F70">
        <w:rPr>
          <w:rFonts w:ascii="Times New Roman" w:hAnsi="Times New Roman"/>
          <w:i/>
          <w:iCs/>
          <w:sz w:val="24"/>
          <w:szCs w:val="24"/>
        </w:rPr>
        <w:t>стол, конь</w:t>
      </w:r>
      <w:r w:rsidRPr="002B7F70">
        <w:rPr>
          <w:rFonts w:ascii="Times New Roman" w:hAnsi="Times New Roman"/>
          <w:sz w:val="24"/>
          <w:szCs w:val="24"/>
        </w:rPr>
        <w:t xml:space="preserve">; в словах с йотированными </w:t>
      </w:r>
      <w:r w:rsidRPr="002B7F70">
        <w:rPr>
          <w:rFonts w:ascii="Times New Roman" w:hAnsi="Times New Roman"/>
          <w:spacing w:val="-4"/>
          <w:sz w:val="24"/>
          <w:szCs w:val="24"/>
        </w:rPr>
        <w:t xml:space="preserve">гласными </w:t>
      </w:r>
      <w:r w:rsidRPr="002B7F70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е</w:t>
      </w:r>
      <w:r w:rsidRPr="002B7F70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2B7F70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ё</w:t>
      </w:r>
      <w:r w:rsidRPr="002B7F70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2B7F70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ю</w:t>
      </w:r>
      <w:r w:rsidRPr="002B7F70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2B7F70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я</w:t>
      </w:r>
      <w:r w:rsidRPr="002B7F70">
        <w:rPr>
          <w:rFonts w:ascii="Times New Roman" w:hAnsi="Times New Roman"/>
          <w:spacing w:val="-4"/>
          <w:sz w:val="24"/>
          <w:szCs w:val="24"/>
        </w:rPr>
        <w:t>;</w:t>
      </w:r>
      <w:r w:rsidRPr="002B7F7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2B7F70">
        <w:rPr>
          <w:rFonts w:ascii="Times New Roman" w:hAnsi="Times New Roman"/>
          <w:spacing w:val="-4"/>
          <w:sz w:val="24"/>
          <w:szCs w:val="24"/>
        </w:rPr>
        <w:t>в словах с непроизносимыми согласными.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951472" w:rsidRPr="000B2CC2" w:rsidRDefault="00951472" w:rsidP="002B7F70">
      <w:pPr>
        <w:pStyle w:val="af"/>
        <w:spacing w:line="240" w:lineRule="auto"/>
        <w:ind w:firstLine="709"/>
        <w:rPr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  <w:r w:rsidRPr="002B7F70">
        <w:rPr>
          <w:sz w:val="24"/>
          <w:szCs w:val="24"/>
        </w:rPr>
        <w:t xml:space="preserve"> </w:t>
      </w:r>
      <w:r w:rsidRPr="002B7F70">
        <w:rPr>
          <w:rFonts w:ascii="Times New Roman" w:hAnsi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2B7F70">
        <w:rPr>
          <w:rFonts w:ascii="Times New Roman" w:hAnsi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каталогами: у</w:t>
      </w:r>
      <w:r w:rsidRPr="002B7F70">
        <w:rPr>
          <w:sz w:val="24"/>
          <w:szCs w:val="24"/>
        </w:rPr>
        <w:t xml:space="preserve">мение найти слово в школьном орфографическом словаре по первой букве, умение расположить слова в алфавитном </w:t>
      </w:r>
      <w:r w:rsidRPr="000B2CC2">
        <w:rPr>
          <w:sz w:val="24"/>
          <w:szCs w:val="24"/>
        </w:rPr>
        <w:t>порядке (например, фамилии, имена).</w:t>
      </w:r>
    </w:p>
    <w:p w:rsidR="00951472" w:rsidRPr="000B2CC2" w:rsidRDefault="00951472" w:rsidP="002B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C2">
        <w:rPr>
          <w:rFonts w:ascii="Times New Roman" w:hAnsi="Times New Roman" w:cs="Times New Roman"/>
          <w:sz w:val="24"/>
          <w:szCs w:val="24"/>
        </w:rPr>
        <w:t>Состав слова</w:t>
      </w:r>
      <w:r w:rsidRPr="000B2CC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B2CC2">
        <w:rPr>
          <w:rFonts w:ascii="Times New Roman" w:hAnsi="Times New Roman" w:cs="Times New Roman"/>
          <w:bCs/>
          <w:sz w:val="24"/>
          <w:szCs w:val="24"/>
        </w:rPr>
        <w:t>морфемика</w:t>
      </w:r>
      <w:proofErr w:type="spellEnd"/>
      <w:r w:rsidRPr="000B2CC2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0B2CC2">
        <w:rPr>
          <w:rFonts w:ascii="Times New Roman" w:hAnsi="Times New Roman" w:cs="Times New Roman"/>
          <w:sz w:val="24"/>
          <w:szCs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951472" w:rsidRPr="000B2CC2" w:rsidRDefault="00951472" w:rsidP="002B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C2">
        <w:rPr>
          <w:rFonts w:ascii="Times New Roman" w:hAnsi="Times New Roman" w:cs="Times New Roman"/>
          <w:sz w:val="24"/>
          <w:szCs w:val="24"/>
        </w:rPr>
        <w:t xml:space="preserve">Корень, общее понятие о </w:t>
      </w:r>
      <w:proofErr w:type="gramStart"/>
      <w:r w:rsidRPr="000B2CC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0B2CC2">
        <w:rPr>
          <w:rFonts w:ascii="Times New Roman" w:hAnsi="Times New Roman" w:cs="Times New Roman"/>
          <w:sz w:val="24"/>
          <w:szCs w:val="24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</w:t>
      </w:r>
      <w:proofErr w:type="gramStart"/>
      <w:r w:rsidRPr="000B2CC2">
        <w:rPr>
          <w:rFonts w:ascii="Times New Roman" w:hAnsi="Times New Roman" w:cs="Times New Roman"/>
          <w:sz w:val="24"/>
          <w:szCs w:val="24"/>
        </w:rPr>
        <w:t>Наблюдение за единообразием написания корней (корм — кормить — кормушка, лес — лесник — лесной).</w:t>
      </w:r>
      <w:proofErr w:type="gramEnd"/>
      <w:r w:rsidRPr="000B2CC2">
        <w:rPr>
          <w:rFonts w:ascii="Times New Roman" w:hAnsi="Times New Roman" w:cs="Times New Roman"/>
          <w:sz w:val="24"/>
          <w:szCs w:val="24"/>
        </w:rPr>
        <w:t xml:space="preserve"> Различение однокоренных слов и различных форм одного и того же слова. </w:t>
      </w:r>
    </w:p>
    <w:p w:rsidR="00951472" w:rsidRPr="000B2CC2" w:rsidRDefault="00951472" w:rsidP="002B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C2">
        <w:rPr>
          <w:rFonts w:ascii="Times New Roman" w:hAnsi="Times New Roman" w:cs="Times New Roman"/>
          <w:iCs/>
          <w:sz w:val="24"/>
          <w:szCs w:val="24"/>
        </w:rPr>
        <w:t>Представление о значении суффиксов и приставок</w:t>
      </w:r>
      <w:r w:rsidRPr="000B2CC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B2CC2">
        <w:rPr>
          <w:rFonts w:ascii="Times New Roman" w:hAnsi="Times New Roman" w:cs="Times New Roman"/>
          <w:sz w:val="24"/>
          <w:szCs w:val="24"/>
        </w:rPr>
        <w:t>Умение отличать приставку от предлога. Умение подбирать однокоренные слова с приставками и суффиксами.</w:t>
      </w:r>
    </w:p>
    <w:p w:rsidR="00951472" w:rsidRPr="000B2CC2" w:rsidRDefault="00951472" w:rsidP="002B7F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CC2">
        <w:rPr>
          <w:rFonts w:ascii="Times New Roman" w:hAnsi="Times New Roman" w:cs="Times New Roman"/>
          <w:sz w:val="24"/>
          <w:szCs w:val="24"/>
        </w:rPr>
        <w:t>Различение изменяемых и неизменяемых слов.</w:t>
      </w:r>
      <w:r w:rsidRPr="000B2C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CC2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951472" w:rsidRPr="002B7F70" w:rsidRDefault="00951472" w:rsidP="002B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C2">
        <w:rPr>
          <w:rFonts w:ascii="Times New Roman" w:hAnsi="Times New Roman" w:cs="Times New Roman"/>
          <w:bCs/>
          <w:sz w:val="24"/>
          <w:szCs w:val="24"/>
        </w:rPr>
        <w:t xml:space="preserve">Морфология. </w:t>
      </w:r>
      <w:r w:rsidRPr="000B2CC2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</w:t>
      </w:r>
      <w:r w:rsidRPr="002B7F70">
        <w:rPr>
          <w:rFonts w:ascii="Times New Roman" w:hAnsi="Times New Roman" w:cs="Times New Roman"/>
          <w:sz w:val="24"/>
          <w:szCs w:val="24"/>
        </w:rPr>
        <w:t>, глагол, предлог.</w:t>
      </w:r>
      <w:r w:rsidRPr="002B7F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7F70">
        <w:rPr>
          <w:rFonts w:ascii="Times New Roman" w:hAnsi="Times New Roman" w:cs="Times New Roman"/>
          <w:iCs/>
          <w:sz w:val="24"/>
          <w:szCs w:val="24"/>
        </w:rPr>
        <w:t xml:space="preserve">Деление частей речи </w:t>
      </w:r>
      <w:proofErr w:type="gramStart"/>
      <w:r w:rsidRPr="002B7F70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2B7F70">
        <w:rPr>
          <w:rFonts w:ascii="Times New Roman" w:hAnsi="Times New Roman" w:cs="Times New Roman"/>
          <w:iCs/>
          <w:sz w:val="24"/>
          <w:szCs w:val="24"/>
        </w:rPr>
        <w:t xml:space="preserve"> самостоятельные и служебные.</w:t>
      </w:r>
    </w:p>
    <w:p w:rsidR="00951472" w:rsidRPr="002B7F70" w:rsidRDefault="00951472" w:rsidP="002B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Pr="002B7F70">
        <w:rPr>
          <w:rFonts w:ascii="Times New Roman" w:hAnsi="Times New Roman" w:cs="Times New Roman"/>
          <w:sz w:val="24"/>
          <w:szCs w:val="24"/>
        </w:rPr>
        <w:t>. Его значение и употребление в речи. Вопросы, р</w:t>
      </w:r>
      <w:r w:rsidRPr="002B7F70">
        <w:rPr>
          <w:rFonts w:ascii="Times New Roman" w:hAnsi="Times New Roman" w:cs="Times New Roman"/>
          <w:spacing w:val="2"/>
          <w:sz w:val="24"/>
          <w:szCs w:val="24"/>
        </w:rPr>
        <w:t xml:space="preserve">азличение имён </w:t>
      </w:r>
      <w:r w:rsidRPr="002B7F70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2B7F70">
        <w:rPr>
          <w:rFonts w:ascii="Times New Roman" w:hAnsi="Times New Roman" w:cs="Times New Roman"/>
          <w:spacing w:val="2"/>
          <w:sz w:val="24"/>
          <w:szCs w:val="24"/>
        </w:rPr>
        <w:t>Умение опознавать имена собственные</w:t>
      </w:r>
      <w:r w:rsidRPr="002B7F70">
        <w:rPr>
          <w:rFonts w:ascii="Times New Roman" w:hAnsi="Times New Roman" w:cs="Times New Roman"/>
          <w:sz w:val="24"/>
          <w:szCs w:val="24"/>
        </w:rPr>
        <w:t>.</w:t>
      </w:r>
    </w:p>
    <w:p w:rsidR="00951472" w:rsidRPr="002B7F70" w:rsidRDefault="00951472" w:rsidP="002B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 xml:space="preserve">Род существительных: мужской, женский, средний. </w:t>
      </w:r>
      <w:r w:rsidRPr="002B7F70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2B7F70">
        <w:rPr>
          <w:rFonts w:ascii="Times New Roman" w:hAnsi="Times New Roman" w:cs="Times New Roman"/>
          <w:sz w:val="24"/>
          <w:szCs w:val="24"/>
        </w:rPr>
        <w:t>среднего рода.</w:t>
      </w:r>
    </w:p>
    <w:p w:rsidR="00951472" w:rsidRPr="002B7F70" w:rsidRDefault="00951472" w:rsidP="002B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числам. </w:t>
      </w:r>
    </w:p>
    <w:p w:rsidR="00951472" w:rsidRPr="002B7F70" w:rsidRDefault="00951472" w:rsidP="002B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2B7F70">
        <w:rPr>
          <w:rFonts w:ascii="Times New Roman" w:hAnsi="Times New Roman" w:cs="Times New Roman"/>
          <w:spacing w:val="2"/>
          <w:sz w:val="24"/>
          <w:szCs w:val="24"/>
        </w:rPr>
        <w:t>Определение паде</w:t>
      </w:r>
      <w:r w:rsidRPr="002B7F70">
        <w:rPr>
          <w:rFonts w:ascii="Times New Roman" w:hAnsi="Times New Roman" w:cs="Times New Roman"/>
          <w:sz w:val="24"/>
          <w:szCs w:val="24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951472" w:rsidRPr="002B7F70" w:rsidRDefault="00951472" w:rsidP="002B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 xml:space="preserve">Склонение имен существительных во множественном числе. </w:t>
      </w:r>
    </w:p>
    <w:p w:rsidR="00951472" w:rsidRPr="002B7F70" w:rsidRDefault="00951472" w:rsidP="002B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iCs/>
          <w:sz w:val="24"/>
          <w:szCs w:val="24"/>
        </w:rPr>
        <w:t>Морфологический разбор имён существительных</w:t>
      </w:r>
      <w:r w:rsidRPr="002B7F70">
        <w:rPr>
          <w:rFonts w:ascii="Times New Roman" w:hAnsi="Times New Roman" w:cs="Times New Roman"/>
          <w:sz w:val="24"/>
          <w:szCs w:val="24"/>
        </w:rPr>
        <w:t>.</w:t>
      </w:r>
    </w:p>
    <w:p w:rsidR="00951472" w:rsidRPr="002B7F70" w:rsidRDefault="00951472" w:rsidP="002B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i/>
          <w:sz w:val="24"/>
          <w:szCs w:val="24"/>
        </w:rPr>
        <w:t>Имя прилагательное</w:t>
      </w:r>
      <w:r w:rsidRPr="002B7F70">
        <w:rPr>
          <w:rFonts w:ascii="Times New Roman" w:hAnsi="Times New Roman" w:cs="Times New Roman"/>
          <w:sz w:val="24"/>
          <w:szCs w:val="24"/>
        </w:rPr>
        <w:t xml:space="preserve">. Его значение </w:t>
      </w:r>
      <w:r w:rsidRPr="002B7F70">
        <w:rPr>
          <w:rFonts w:ascii="Times New Roman" w:hAnsi="Times New Roman" w:cs="Times New Roman"/>
          <w:spacing w:val="2"/>
          <w:sz w:val="24"/>
          <w:szCs w:val="24"/>
        </w:rPr>
        <w:t>и употребление в речи</w:t>
      </w:r>
      <w:r w:rsidRPr="002B7F70">
        <w:rPr>
          <w:rFonts w:ascii="Times New Roman" w:hAnsi="Times New Roman" w:cs="Times New Roman"/>
          <w:sz w:val="24"/>
          <w:szCs w:val="24"/>
        </w:rPr>
        <w:t xml:space="preserve">, вопросы. Изменение имен прилагательных по родам, числам и падежам, в сочетании с существительными (кроме прилагательных на </w:t>
      </w:r>
      <w:proofErr w:type="gramStart"/>
      <w:r w:rsidRPr="002B7F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7F70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2B7F70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2B7F70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2B7F70">
        <w:rPr>
          <w:rFonts w:ascii="Times New Roman" w:hAnsi="Times New Roman" w:cs="Times New Roman"/>
          <w:i/>
          <w:sz w:val="24"/>
          <w:szCs w:val="24"/>
        </w:rPr>
        <w:t>ья</w:t>
      </w:r>
      <w:proofErr w:type="spellEnd"/>
      <w:r w:rsidRPr="002B7F70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2B7F70">
        <w:rPr>
          <w:rFonts w:ascii="Times New Roman" w:hAnsi="Times New Roman" w:cs="Times New Roman"/>
          <w:i/>
          <w:sz w:val="24"/>
          <w:szCs w:val="24"/>
        </w:rPr>
        <w:t>ье</w:t>
      </w:r>
      <w:proofErr w:type="spellEnd"/>
      <w:r w:rsidRPr="002B7F70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2B7F70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2B7F70">
        <w:rPr>
          <w:rFonts w:ascii="Times New Roman" w:hAnsi="Times New Roman" w:cs="Times New Roman"/>
          <w:i/>
          <w:sz w:val="24"/>
          <w:szCs w:val="24"/>
        </w:rPr>
        <w:t>, -ин</w:t>
      </w:r>
      <w:r w:rsidRPr="002B7F70">
        <w:rPr>
          <w:rFonts w:ascii="Times New Roman" w:hAnsi="Times New Roman" w:cs="Times New Roman"/>
          <w:sz w:val="24"/>
          <w:szCs w:val="24"/>
        </w:rPr>
        <w:t xml:space="preserve">). </w:t>
      </w:r>
      <w:r w:rsidRPr="002B7F70">
        <w:rPr>
          <w:rFonts w:ascii="Times New Roman" w:hAnsi="Times New Roman" w:cs="Times New Roman"/>
          <w:iCs/>
          <w:sz w:val="24"/>
          <w:szCs w:val="24"/>
        </w:rPr>
        <w:t>Морфологический разбор имён прилагательных</w:t>
      </w:r>
      <w:r w:rsidRPr="002B7F7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1472" w:rsidRPr="002B7F70" w:rsidRDefault="00951472" w:rsidP="002B7F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F70">
        <w:rPr>
          <w:rFonts w:ascii="Times New Roman" w:hAnsi="Times New Roman" w:cs="Times New Roman"/>
          <w:i/>
          <w:sz w:val="24"/>
          <w:szCs w:val="24"/>
        </w:rPr>
        <w:t>Местоимение</w:t>
      </w:r>
      <w:r w:rsidRPr="002B7F70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2B7F70">
        <w:rPr>
          <w:rFonts w:ascii="Times New Roman" w:hAnsi="Times New Roman" w:cs="Times New Roman"/>
          <w:iCs/>
          <w:sz w:val="24"/>
          <w:szCs w:val="24"/>
        </w:rPr>
        <w:t>Личные местоимения, значение и употребление в речи.</w:t>
      </w:r>
      <w:r w:rsidRPr="002B7F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7F70">
        <w:rPr>
          <w:rFonts w:ascii="Times New Roman" w:hAnsi="Times New Roman" w:cs="Times New Roman"/>
          <w:iCs/>
          <w:sz w:val="24"/>
          <w:szCs w:val="24"/>
        </w:rPr>
        <w:t>Личные местоимения 1</w:t>
      </w:r>
      <w:r w:rsidRPr="002B7F70">
        <w:rPr>
          <w:rFonts w:ascii="Times New Roman" w:hAnsi="Times New Roman" w:cs="Times New Roman"/>
          <w:sz w:val="24"/>
          <w:szCs w:val="24"/>
        </w:rPr>
        <w:t xml:space="preserve">, </w:t>
      </w:r>
      <w:r w:rsidRPr="002B7F70">
        <w:rPr>
          <w:rFonts w:ascii="Times New Roman" w:hAnsi="Times New Roman" w:cs="Times New Roman"/>
          <w:iCs/>
          <w:sz w:val="24"/>
          <w:szCs w:val="24"/>
        </w:rPr>
        <w:t>2</w:t>
      </w:r>
      <w:r w:rsidRPr="002B7F70">
        <w:rPr>
          <w:rFonts w:ascii="Times New Roman" w:hAnsi="Times New Roman" w:cs="Times New Roman"/>
          <w:sz w:val="24"/>
          <w:szCs w:val="24"/>
        </w:rPr>
        <w:t xml:space="preserve">, </w:t>
      </w:r>
      <w:r w:rsidRPr="002B7F70">
        <w:rPr>
          <w:rFonts w:ascii="Times New Roman" w:hAnsi="Times New Roman" w:cs="Times New Roman"/>
          <w:iCs/>
          <w:sz w:val="24"/>
          <w:szCs w:val="24"/>
        </w:rPr>
        <w:t>3­го</w:t>
      </w:r>
      <w:r w:rsidRPr="002B7F70">
        <w:rPr>
          <w:rFonts w:ascii="Times New Roman" w:hAnsi="Times New Roman" w:cs="Times New Roman"/>
          <w:sz w:val="24"/>
          <w:szCs w:val="24"/>
        </w:rPr>
        <w:t> </w:t>
      </w:r>
      <w:r w:rsidRPr="002B7F70">
        <w:rPr>
          <w:rFonts w:ascii="Times New Roman" w:hAnsi="Times New Roman" w:cs="Times New Roman"/>
          <w:iCs/>
          <w:sz w:val="24"/>
          <w:szCs w:val="24"/>
        </w:rPr>
        <w:t>лица единственного и множественного числа.</w:t>
      </w:r>
      <w:r w:rsidRPr="002B7F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7F70">
        <w:rPr>
          <w:rFonts w:ascii="Times New Roman" w:hAnsi="Times New Roman" w:cs="Times New Roman"/>
          <w:iCs/>
          <w:sz w:val="24"/>
          <w:szCs w:val="24"/>
        </w:rPr>
        <w:t>Склонение личных местоимений</w:t>
      </w:r>
      <w:r w:rsidRPr="002B7F70">
        <w:rPr>
          <w:rFonts w:ascii="Times New Roman" w:hAnsi="Times New Roman" w:cs="Times New Roman"/>
          <w:sz w:val="24"/>
          <w:szCs w:val="24"/>
        </w:rPr>
        <w:t xml:space="preserve">. Правильное употребление местоимений в речи </w:t>
      </w:r>
      <w:r w:rsidRPr="002B7F70">
        <w:rPr>
          <w:rFonts w:ascii="Times New Roman" w:hAnsi="Times New Roman" w:cs="Times New Roman"/>
          <w:i/>
          <w:sz w:val="24"/>
          <w:szCs w:val="24"/>
        </w:rPr>
        <w:t>(меня, мною, у него, с ней, о нем).</w:t>
      </w:r>
    </w:p>
    <w:p w:rsidR="00951472" w:rsidRPr="002B7F70" w:rsidRDefault="00951472" w:rsidP="002B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2B7F70">
        <w:rPr>
          <w:rFonts w:ascii="Times New Roman" w:hAnsi="Times New Roman" w:cs="Times New Roman"/>
          <w:sz w:val="24"/>
          <w:szCs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2B7F70">
        <w:rPr>
          <w:rFonts w:ascii="Times New Roman" w:hAnsi="Times New Roman" w:cs="Times New Roman"/>
          <w:spacing w:val="2"/>
          <w:sz w:val="24"/>
          <w:szCs w:val="24"/>
        </w:rPr>
        <w:t xml:space="preserve">Способы определения I </w:t>
      </w:r>
      <w:r w:rsidRPr="002B7F70"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2B7F70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</w:t>
      </w:r>
      <w:r w:rsidRPr="002B7F7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1472" w:rsidRPr="002B7F70" w:rsidRDefault="00951472" w:rsidP="002B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i/>
          <w:spacing w:val="-4"/>
          <w:sz w:val="24"/>
          <w:szCs w:val="24"/>
        </w:rPr>
        <w:lastRenderedPageBreak/>
        <w:t>Предлог.</w:t>
      </w:r>
      <w:r w:rsidRPr="002B7F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7F70">
        <w:rPr>
          <w:rFonts w:ascii="Times New Roman" w:hAnsi="Times New Roman" w:cs="Times New Roman"/>
          <w:iCs/>
          <w:spacing w:val="-4"/>
          <w:sz w:val="24"/>
          <w:szCs w:val="24"/>
        </w:rPr>
        <w:t>Знакомство с наиболее употребительными пред</w:t>
      </w:r>
      <w:r w:rsidRPr="002B7F70">
        <w:rPr>
          <w:rFonts w:ascii="Times New Roman" w:hAnsi="Times New Roman" w:cs="Times New Roman"/>
          <w:iCs/>
          <w:sz w:val="24"/>
          <w:szCs w:val="24"/>
        </w:rPr>
        <w:t>логами.</w:t>
      </w:r>
      <w:r w:rsidRPr="002B7F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7F70">
        <w:rPr>
          <w:rFonts w:ascii="Times New Roman" w:hAnsi="Times New Roman" w:cs="Times New Roman"/>
          <w:iCs/>
          <w:sz w:val="24"/>
          <w:szCs w:val="24"/>
        </w:rPr>
        <w:t>Функция предлогов: образование падежных форм имён существительных и местоимений.</w:t>
      </w:r>
      <w:r w:rsidRPr="002B7F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7F70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951472" w:rsidRPr="002B7F70" w:rsidRDefault="00951472" w:rsidP="002B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bCs/>
          <w:sz w:val="24"/>
          <w:szCs w:val="24"/>
        </w:rPr>
        <w:t>Лексика</w:t>
      </w:r>
      <w:r w:rsidRPr="002B7F70">
        <w:rPr>
          <w:rStyle w:val="15"/>
          <w:bCs/>
          <w:spacing w:val="2"/>
          <w:sz w:val="24"/>
          <w:szCs w:val="24"/>
        </w:rPr>
        <w:footnoteReference w:id="2"/>
      </w:r>
      <w:r w:rsidRPr="002B7F7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B7F70">
        <w:rPr>
          <w:rFonts w:ascii="Times New Roman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  <w:r w:rsidRPr="002B7F70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</w:t>
      </w:r>
      <w:r w:rsidRPr="002B7F7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2B7F70">
        <w:rPr>
          <w:rFonts w:ascii="Times New Roman" w:hAnsi="Times New Roman" w:cs="Times New Roman"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51472" w:rsidRPr="002B7F70" w:rsidRDefault="00951472" w:rsidP="002B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Синтаксис. </w:t>
      </w:r>
      <w:r w:rsidRPr="002B7F70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2B7F70">
        <w:rPr>
          <w:rFonts w:ascii="Times New Roman" w:hAnsi="Times New Roman" w:cs="Times New Roman"/>
          <w:sz w:val="24"/>
          <w:szCs w:val="24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951472" w:rsidRPr="002B7F70" w:rsidRDefault="00951472" w:rsidP="002B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951472" w:rsidRPr="002B7F70" w:rsidRDefault="00951472" w:rsidP="002B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2B7F70">
        <w:rPr>
          <w:rFonts w:ascii="Times New Roman" w:hAnsi="Times New Roman" w:cs="Times New Roman"/>
          <w:spacing w:val="2"/>
          <w:sz w:val="24"/>
          <w:szCs w:val="24"/>
        </w:rPr>
        <w:t>Нахождение главных членов предложения.</w:t>
      </w:r>
      <w:r w:rsidRPr="002B7F70">
        <w:rPr>
          <w:rFonts w:ascii="Times New Roman" w:hAnsi="Times New Roman" w:cs="Times New Roman"/>
          <w:sz w:val="24"/>
          <w:szCs w:val="24"/>
        </w:rPr>
        <w:t xml:space="preserve"> Различение главных и второстепенных членов </w:t>
      </w:r>
      <w:r w:rsidRPr="002B7F70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2B7F70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951472" w:rsidRPr="002B7F70" w:rsidRDefault="00951472" w:rsidP="002B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2B7F70">
        <w:rPr>
          <w:rFonts w:ascii="Times New Roman" w:hAnsi="Times New Roman" w:cs="Times New Roman"/>
          <w:i/>
          <w:sz w:val="24"/>
          <w:szCs w:val="24"/>
        </w:rPr>
        <w:t>и</w:t>
      </w:r>
      <w:r w:rsidRPr="002B7F70">
        <w:rPr>
          <w:rFonts w:ascii="Times New Roman" w:hAnsi="Times New Roman" w:cs="Times New Roman"/>
          <w:sz w:val="24"/>
          <w:szCs w:val="24"/>
        </w:rPr>
        <w:t xml:space="preserve"> (без перечисления), </w:t>
      </w:r>
      <w:r w:rsidRPr="002B7F70"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 w:rsidRPr="002B7F70">
        <w:rPr>
          <w:rFonts w:ascii="Times New Roman" w:hAnsi="Times New Roman" w:cs="Times New Roman"/>
          <w:sz w:val="24"/>
          <w:szCs w:val="24"/>
        </w:rPr>
        <w:t>и без союзов. Ис</w:t>
      </w:r>
      <w:r w:rsidRPr="002B7F70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</w:t>
      </w:r>
      <w:r w:rsidRPr="002B7F70">
        <w:rPr>
          <w:rFonts w:ascii="Times New Roman" w:hAnsi="Times New Roman" w:cs="Times New Roman"/>
          <w:sz w:val="24"/>
          <w:szCs w:val="24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2B7F70">
        <w:rPr>
          <w:rFonts w:ascii="Times New Roman" w:hAnsi="Times New Roman" w:cs="Times New Roman"/>
          <w:bCs/>
          <w:i/>
          <w:iCs/>
          <w:sz w:val="24"/>
          <w:szCs w:val="24"/>
        </w:rPr>
        <w:t>и, а, но</w:t>
      </w:r>
      <w:r w:rsidRPr="002B7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472" w:rsidRPr="002B7F70" w:rsidRDefault="00951472" w:rsidP="002B7F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 xml:space="preserve">Знакомство со сложным предложением. Сложные предложения, состоящие из двух простых. </w:t>
      </w:r>
      <w:r w:rsidRPr="002B7F70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</w:t>
      </w:r>
      <w:r w:rsidRPr="002B7F70">
        <w:rPr>
          <w:rFonts w:ascii="Times New Roman" w:hAnsi="Times New Roman" w:cs="Times New Roman"/>
          <w:sz w:val="24"/>
          <w:szCs w:val="24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2B7F70">
        <w:rPr>
          <w:rFonts w:ascii="Times New Roman" w:hAnsi="Times New Roman" w:cs="Times New Roman"/>
          <w:i/>
          <w:sz w:val="24"/>
          <w:szCs w:val="24"/>
        </w:rPr>
        <w:t xml:space="preserve">и, а, но. 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bCs/>
          <w:sz w:val="24"/>
          <w:szCs w:val="24"/>
        </w:rPr>
        <w:t>Орфография и пунктуация.</w:t>
      </w:r>
      <w:r w:rsidRPr="002B7F70">
        <w:rPr>
          <w:rFonts w:ascii="Times New Roman" w:hAnsi="Times New Roman"/>
          <w:sz w:val="24"/>
          <w:szCs w:val="24"/>
        </w:rPr>
        <w:t xml:space="preserve"> Формирование орфографической зоркости. Использование орфографического словаря.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951472" w:rsidRPr="002B7F70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2B7F70">
        <w:rPr>
          <w:rFonts w:ascii="Times New Roman" w:hAnsi="Times New Roman"/>
          <w:bCs/>
          <w:i/>
          <w:iCs/>
          <w:sz w:val="24"/>
          <w:szCs w:val="24"/>
        </w:rPr>
        <w:t>жи</w:t>
      </w:r>
      <w:proofErr w:type="spellEnd"/>
      <w:r w:rsidRPr="002B7F70">
        <w:rPr>
          <w:rFonts w:ascii="Times New Roman" w:hAnsi="Times New Roman"/>
          <w:bCs/>
          <w:i/>
          <w:iCs/>
          <w:sz w:val="24"/>
          <w:szCs w:val="24"/>
        </w:rPr>
        <w:t>—ши</w:t>
      </w:r>
      <w:r w:rsidRPr="002B7F70">
        <w:rPr>
          <w:rStyle w:val="15"/>
          <w:spacing w:val="2"/>
          <w:sz w:val="24"/>
          <w:szCs w:val="24"/>
        </w:rPr>
        <w:footnoteReference w:id="3"/>
      </w:r>
      <w:r w:rsidRPr="002B7F70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 w:rsidRPr="002B7F70">
        <w:rPr>
          <w:rFonts w:ascii="Times New Roman" w:hAnsi="Times New Roman"/>
          <w:bCs/>
          <w:i/>
          <w:iCs/>
          <w:sz w:val="24"/>
          <w:szCs w:val="24"/>
        </w:rPr>
        <w:t>ча</w:t>
      </w:r>
      <w:proofErr w:type="spellEnd"/>
      <w:r w:rsidRPr="002B7F70">
        <w:rPr>
          <w:rFonts w:ascii="Times New Roman" w:hAnsi="Times New Roman"/>
          <w:bCs/>
          <w:i/>
          <w:iCs/>
          <w:sz w:val="24"/>
          <w:szCs w:val="24"/>
        </w:rPr>
        <w:t>—ща</w:t>
      </w:r>
      <w:proofErr w:type="gramEnd"/>
      <w:r w:rsidRPr="002B7F70">
        <w:rPr>
          <w:rFonts w:ascii="Times New Roman" w:hAnsi="Times New Roman"/>
          <w:bCs/>
          <w:i/>
          <w:iCs/>
          <w:sz w:val="24"/>
          <w:szCs w:val="24"/>
        </w:rPr>
        <w:t>, чу—</w:t>
      </w:r>
      <w:proofErr w:type="spellStart"/>
      <w:r w:rsidRPr="002B7F70">
        <w:rPr>
          <w:rFonts w:ascii="Times New Roman" w:hAnsi="Times New Roman"/>
          <w:bCs/>
          <w:i/>
          <w:iCs/>
          <w:sz w:val="24"/>
          <w:szCs w:val="24"/>
        </w:rPr>
        <w:t>щу</w:t>
      </w:r>
      <w:proofErr w:type="spellEnd"/>
      <w:r w:rsidRPr="002B7F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B7F70">
        <w:rPr>
          <w:rFonts w:ascii="Times New Roman" w:hAnsi="Times New Roman"/>
          <w:sz w:val="24"/>
          <w:szCs w:val="24"/>
        </w:rPr>
        <w:t>в положении под ударением;</w:t>
      </w:r>
    </w:p>
    <w:p w:rsidR="00951472" w:rsidRPr="002B7F70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2B7F70">
        <w:rPr>
          <w:rFonts w:ascii="Times New Roman" w:hAnsi="Times New Roman"/>
          <w:bCs/>
          <w:i/>
          <w:iCs/>
          <w:sz w:val="24"/>
          <w:szCs w:val="24"/>
        </w:rPr>
        <w:t>чк</w:t>
      </w:r>
      <w:proofErr w:type="spellEnd"/>
      <w:r w:rsidRPr="002B7F70">
        <w:rPr>
          <w:rFonts w:ascii="Times New Roman" w:hAnsi="Times New Roman"/>
          <w:bCs/>
          <w:i/>
          <w:iCs/>
          <w:sz w:val="24"/>
          <w:szCs w:val="24"/>
        </w:rPr>
        <w:t>—</w:t>
      </w:r>
      <w:proofErr w:type="spellStart"/>
      <w:r w:rsidRPr="002B7F70">
        <w:rPr>
          <w:rFonts w:ascii="Times New Roman" w:hAnsi="Times New Roman"/>
          <w:bCs/>
          <w:i/>
          <w:iCs/>
          <w:sz w:val="24"/>
          <w:szCs w:val="24"/>
        </w:rPr>
        <w:t>чн</w:t>
      </w:r>
      <w:proofErr w:type="spellEnd"/>
      <w:r w:rsidRPr="002B7F70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2B7F70">
        <w:rPr>
          <w:rFonts w:ascii="Times New Roman" w:hAnsi="Times New Roman"/>
          <w:bCs/>
          <w:i/>
          <w:iCs/>
          <w:sz w:val="24"/>
          <w:szCs w:val="24"/>
        </w:rPr>
        <w:t>чт</w:t>
      </w:r>
      <w:proofErr w:type="spellEnd"/>
      <w:r w:rsidRPr="002B7F70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2B7F70">
        <w:rPr>
          <w:rFonts w:ascii="Times New Roman" w:hAnsi="Times New Roman"/>
          <w:bCs/>
          <w:i/>
          <w:iCs/>
          <w:sz w:val="24"/>
          <w:szCs w:val="24"/>
        </w:rPr>
        <w:t>щн</w:t>
      </w:r>
      <w:proofErr w:type="spellEnd"/>
      <w:r w:rsidRPr="002B7F70">
        <w:rPr>
          <w:rFonts w:ascii="Times New Roman" w:hAnsi="Times New Roman"/>
          <w:sz w:val="24"/>
          <w:szCs w:val="24"/>
        </w:rPr>
        <w:t>;</w:t>
      </w:r>
    </w:p>
    <w:p w:rsidR="00951472" w:rsidRPr="002B7F70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>перенос слов;</w:t>
      </w:r>
    </w:p>
    <w:p w:rsidR="00951472" w:rsidRPr="002B7F70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951472" w:rsidRPr="002B7F70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 xml:space="preserve">проверяемые безударные гласные в </w:t>
      </w:r>
      <w:proofErr w:type="gramStart"/>
      <w:r w:rsidRPr="002B7F70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2B7F70">
        <w:rPr>
          <w:rFonts w:ascii="Times New Roman" w:hAnsi="Times New Roman"/>
          <w:sz w:val="24"/>
          <w:szCs w:val="24"/>
        </w:rPr>
        <w:t>;</w:t>
      </w:r>
    </w:p>
    <w:p w:rsidR="00951472" w:rsidRPr="002B7F70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2B7F70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2B7F70">
        <w:rPr>
          <w:rFonts w:ascii="Times New Roman" w:hAnsi="Times New Roman"/>
          <w:sz w:val="24"/>
          <w:szCs w:val="24"/>
        </w:rPr>
        <w:t>;</w:t>
      </w:r>
    </w:p>
    <w:p w:rsidR="00951472" w:rsidRPr="002B7F70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951472" w:rsidRPr="002B7F70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2B7F70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2B7F70">
        <w:rPr>
          <w:rFonts w:ascii="Times New Roman" w:hAnsi="Times New Roman"/>
          <w:sz w:val="24"/>
          <w:szCs w:val="24"/>
        </w:rPr>
        <w:t xml:space="preserve"> (на ограниченном перечне слов);</w:t>
      </w:r>
    </w:p>
    <w:p w:rsidR="00951472" w:rsidRPr="002B7F70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pacing w:val="2"/>
          <w:sz w:val="24"/>
          <w:szCs w:val="24"/>
        </w:rPr>
        <w:t>гласные и согласные в неизменяемых на письме при</w:t>
      </w:r>
      <w:r w:rsidRPr="002B7F70">
        <w:rPr>
          <w:rFonts w:ascii="Times New Roman" w:hAnsi="Times New Roman"/>
          <w:sz w:val="24"/>
          <w:szCs w:val="24"/>
        </w:rPr>
        <w:t>ставках;</w:t>
      </w:r>
    </w:p>
    <w:p w:rsidR="00951472" w:rsidRPr="002B7F70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 xml:space="preserve">разделительные </w:t>
      </w:r>
      <w:r w:rsidRPr="002B7F70">
        <w:rPr>
          <w:rFonts w:ascii="Times New Roman" w:hAnsi="Times New Roman"/>
          <w:bCs/>
          <w:i/>
          <w:iCs/>
          <w:sz w:val="24"/>
          <w:szCs w:val="24"/>
        </w:rPr>
        <w:t xml:space="preserve">ъ </w:t>
      </w:r>
      <w:r w:rsidRPr="002B7F70">
        <w:rPr>
          <w:rFonts w:ascii="Times New Roman" w:hAnsi="Times New Roman"/>
          <w:sz w:val="24"/>
          <w:szCs w:val="24"/>
        </w:rPr>
        <w:t xml:space="preserve">и </w:t>
      </w:r>
      <w:r w:rsidRPr="002B7F70">
        <w:rPr>
          <w:rFonts w:ascii="Times New Roman" w:hAnsi="Times New Roman"/>
          <w:bCs/>
          <w:i/>
          <w:iCs/>
          <w:sz w:val="24"/>
          <w:szCs w:val="24"/>
        </w:rPr>
        <w:t>ь</w:t>
      </w:r>
      <w:r w:rsidRPr="002B7F70">
        <w:rPr>
          <w:rFonts w:ascii="Times New Roman" w:hAnsi="Times New Roman"/>
          <w:sz w:val="24"/>
          <w:szCs w:val="24"/>
        </w:rPr>
        <w:t>;</w:t>
      </w:r>
    </w:p>
    <w:p w:rsidR="00951472" w:rsidRPr="002B7F70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 (</w:t>
      </w:r>
      <w:r w:rsidRPr="002B7F70">
        <w:rPr>
          <w:rFonts w:ascii="Times New Roman" w:hAnsi="Times New Roman"/>
          <w:bCs/>
          <w:i/>
          <w:iCs/>
          <w:sz w:val="24"/>
          <w:szCs w:val="24"/>
        </w:rPr>
        <w:t>ночь, нож, рожь, мышь</w:t>
      </w:r>
      <w:r w:rsidRPr="002B7F70">
        <w:rPr>
          <w:rFonts w:ascii="Times New Roman" w:hAnsi="Times New Roman"/>
          <w:sz w:val="24"/>
          <w:szCs w:val="24"/>
        </w:rPr>
        <w:t>);</w:t>
      </w:r>
    </w:p>
    <w:p w:rsidR="00951472" w:rsidRPr="002B7F70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 xml:space="preserve">безударные падежные окончания имён существительных </w:t>
      </w:r>
      <w:r w:rsidRPr="002B7F70">
        <w:rPr>
          <w:rFonts w:ascii="Times New Roman" w:hAnsi="Times New Roman"/>
          <w:spacing w:val="-2"/>
          <w:sz w:val="24"/>
          <w:szCs w:val="24"/>
        </w:rPr>
        <w:t xml:space="preserve">(кроме существительных </w:t>
      </w:r>
      <w:proofErr w:type="gramStart"/>
      <w:r w:rsidRPr="002B7F70">
        <w:rPr>
          <w:rFonts w:ascii="Times New Roman" w:hAnsi="Times New Roman"/>
          <w:spacing w:val="-2"/>
          <w:sz w:val="24"/>
          <w:szCs w:val="24"/>
        </w:rPr>
        <w:t>на</w:t>
      </w:r>
      <w:proofErr w:type="gramEnd"/>
      <w:r w:rsidRPr="002B7F70">
        <w:rPr>
          <w:rFonts w:ascii="Times New Roman" w:hAnsi="Times New Roman"/>
          <w:spacing w:val="-2"/>
          <w:sz w:val="24"/>
          <w:szCs w:val="24"/>
        </w:rPr>
        <w:t xml:space="preserve"> ­</w:t>
      </w:r>
      <w:proofErr w:type="spellStart"/>
      <w:r w:rsidRPr="002B7F70">
        <w:rPr>
          <w:rFonts w:ascii="Times New Roman" w:hAnsi="Times New Roman"/>
          <w:bCs/>
          <w:i/>
          <w:iCs/>
          <w:spacing w:val="-2"/>
          <w:sz w:val="24"/>
          <w:szCs w:val="24"/>
        </w:rPr>
        <w:t>мя</w:t>
      </w:r>
      <w:proofErr w:type="spellEnd"/>
      <w:r w:rsidRPr="002B7F70">
        <w:rPr>
          <w:rFonts w:ascii="Times New Roman" w:hAnsi="Times New Roman"/>
          <w:bCs/>
          <w:i/>
          <w:iCs/>
          <w:spacing w:val="-2"/>
          <w:sz w:val="24"/>
          <w:szCs w:val="24"/>
        </w:rPr>
        <w:t>, ­</w:t>
      </w:r>
      <w:proofErr w:type="spellStart"/>
      <w:r w:rsidRPr="002B7F70">
        <w:rPr>
          <w:rFonts w:ascii="Times New Roman" w:hAnsi="Times New Roman"/>
          <w:bCs/>
          <w:i/>
          <w:iCs/>
          <w:spacing w:val="-2"/>
          <w:sz w:val="24"/>
          <w:szCs w:val="24"/>
        </w:rPr>
        <w:t>ий</w:t>
      </w:r>
      <w:proofErr w:type="spellEnd"/>
      <w:r w:rsidRPr="002B7F70">
        <w:rPr>
          <w:rFonts w:ascii="Times New Roman" w:hAnsi="Times New Roman"/>
          <w:bCs/>
          <w:i/>
          <w:iCs/>
          <w:spacing w:val="-2"/>
          <w:sz w:val="24"/>
          <w:szCs w:val="24"/>
        </w:rPr>
        <w:t>, ­</w:t>
      </w:r>
      <w:proofErr w:type="spellStart"/>
      <w:r w:rsidRPr="002B7F70">
        <w:rPr>
          <w:rFonts w:ascii="Times New Roman" w:hAnsi="Times New Roman"/>
          <w:bCs/>
          <w:i/>
          <w:iCs/>
          <w:spacing w:val="-2"/>
          <w:sz w:val="24"/>
          <w:szCs w:val="24"/>
        </w:rPr>
        <w:t>ья</w:t>
      </w:r>
      <w:proofErr w:type="spellEnd"/>
      <w:r w:rsidRPr="002B7F70">
        <w:rPr>
          <w:rFonts w:ascii="Times New Roman" w:hAnsi="Times New Roman"/>
          <w:bCs/>
          <w:i/>
          <w:iCs/>
          <w:spacing w:val="-2"/>
          <w:sz w:val="24"/>
          <w:szCs w:val="24"/>
        </w:rPr>
        <w:t>, ­</w:t>
      </w:r>
      <w:proofErr w:type="spellStart"/>
      <w:r w:rsidRPr="002B7F70">
        <w:rPr>
          <w:rFonts w:ascii="Times New Roman" w:hAnsi="Times New Roman"/>
          <w:bCs/>
          <w:i/>
          <w:iCs/>
          <w:spacing w:val="-2"/>
          <w:sz w:val="24"/>
          <w:szCs w:val="24"/>
        </w:rPr>
        <w:t>ье</w:t>
      </w:r>
      <w:proofErr w:type="spellEnd"/>
      <w:r w:rsidRPr="002B7F70">
        <w:rPr>
          <w:rFonts w:ascii="Times New Roman" w:hAnsi="Times New Roman"/>
          <w:bCs/>
          <w:i/>
          <w:iCs/>
          <w:spacing w:val="-2"/>
          <w:sz w:val="24"/>
          <w:szCs w:val="24"/>
        </w:rPr>
        <w:t>, ­</w:t>
      </w:r>
      <w:proofErr w:type="spellStart"/>
      <w:r w:rsidRPr="002B7F70">
        <w:rPr>
          <w:rFonts w:ascii="Times New Roman" w:hAnsi="Times New Roman"/>
          <w:bCs/>
          <w:i/>
          <w:iCs/>
          <w:spacing w:val="-2"/>
          <w:sz w:val="24"/>
          <w:szCs w:val="24"/>
        </w:rPr>
        <w:t>ия</w:t>
      </w:r>
      <w:proofErr w:type="spellEnd"/>
      <w:r w:rsidRPr="002B7F70">
        <w:rPr>
          <w:rFonts w:ascii="Times New Roman" w:hAnsi="Times New Roman"/>
          <w:bCs/>
          <w:i/>
          <w:iCs/>
          <w:spacing w:val="-2"/>
          <w:sz w:val="24"/>
          <w:szCs w:val="24"/>
        </w:rPr>
        <w:t>, ­</w:t>
      </w:r>
      <w:proofErr w:type="spellStart"/>
      <w:r w:rsidRPr="002B7F70">
        <w:rPr>
          <w:rFonts w:ascii="Times New Roman" w:hAnsi="Times New Roman"/>
          <w:bCs/>
          <w:i/>
          <w:iCs/>
          <w:spacing w:val="-2"/>
          <w:sz w:val="24"/>
          <w:szCs w:val="24"/>
        </w:rPr>
        <w:t>ов</w:t>
      </w:r>
      <w:proofErr w:type="spellEnd"/>
      <w:r w:rsidRPr="002B7F70">
        <w:rPr>
          <w:rFonts w:ascii="Times New Roman" w:hAnsi="Times New Roman"/>
          <w:bCs/>
          <w:i/>
          <w:iCs/>
          <w:spacing w:val="-2"/>
          <w:sz w:val="24"/>
          <w:szCs w:val="24"/>
        </w:rPr>
        <w:t>, ­ин</w:t>
      </w:r>
      <w:r w:rsidRPr="002B7F70">
        <w:rPr>
          <w:rFonts w:ascii="Times New Roman" w:hAnsi="Times New Roman"/>
          <w:spacing w:val="-2"/>
          <w:sz w:val="24"/>
          <w:szCs w:val="24"/>
        </w:rPr>
        <w:t>);</w:t>
      </w:r>
    </w:p>
    <w:p w:rsidR="00951472" w:rsidRPr="002B7F70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>безударные окончания имён прилагательных;</w:t>
      </w:r>
    </w:p>
    <w:p w:rsidR="00951472" w:rsidRPr="002B7F70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2B7F70">
        <w:rPr>
          <w:rFonts w:ascii="Times New Roman" w:hAnsi="Times New Roman"/>
          <w:sz w:val="24"/>
          <w:szCs w:val="24"/>
        </w:rPr>
        <w:t>ниями;</w:t>
      </w:r>
    </w:p>
    <w:p w:rsidR="00951472" w:rsidRPr="002B7F70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bCs/>
          <w:i/>
          <w:iCs/>
          <w:sz w:val="24"/>
          <w:szCs w:val="24"/>
        </w:rPr>
        <w:t xml:space="preserve">не </w:t>
      </w:r>
      <w:r w:rsidRPr="002B7F70">
        <w:rPr>
          <w:rFonts w:ascii="Times New Roman" w:hAnsi="Times New Roman"/>
          <w:sz w:val="24"/>
          <w:szCs w:val="24"/>
        </w:rPr>
        <w:t>с глаголами;</w:t>
      </w:r>
    </w:p>
    <w:p w:rsidR="00951472" w:rsidRPr="002B7F70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>мягкий знак после шипящих на конце глаголов в форме 2­го лица единственного числа (</w:t>
      </w:r>
      <w:r w:rsidRPr="002B7F70">
        <w:rPr>
          <w:rFonts w:ascii="Times New Roman" w:hAnsi="Times New Roman"/>
          <w:bCs/>
          <w:i/>
          <w:iCs/>
          <w:sz w:val="24"/>
          <w:szCs w:val="24"/>
        </w:rPr>
        <w:t>пишешь, учишь</w:t>
      </w:r>
      <w:r w:rsidRPr="002B7F70">
        <w:rPr>
          <w:rFonts w:ascii="Times New Roman" w:hAnsi="Times New Roman"/>
          <w:sz w:val="24"/>
          <w:szCs w:val="24"/>
        </w:rPr>
        <w:t>);</w:t>
      </w:r>
    </w:p>
    <w:p w:rsidR="00951472" w:rsidRPr="002B7F70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>мягкий знак в глаголах в сочетании ­</w:t>
      </w:r>
      <w:proofErr w:type="spellStart"/>
      <w:r w:rsidRPr="002B7F70">
        <w:rPr>
          <w:rFonts w:ascii="Times New Roman" w:hAnsi="Times New Roman"/>
          <w:bCs/>
          <w:i/>
          <w:iCs/>
          <w:sz w:val="24"/>
          <w:szCs w:val="24"/>
        </w:rPr>
        <w:t>ться</w:t>
      </w:r>
      <w:proofErr w:type="spellEnd"/>
      <w:r w:rsidRPr="002B7F70">
        <w:rPr>
          <w:rFonts w:ascii="Times New Roman" w:hAnsi="Times New Roman"/>
          <w:sz w:val="24"/>
          <w:szCs w:val="24"/>
        </w:rPr>
        <w:t>;</w:t>
      </w:r>
    </w:p>
    <w:p w:rsidR="00951472" w:rsidRPr="002B7F70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iCs/>
          <w:sz w:val="24"/>
          <w:szCs w:val="24"/>
        </w:rPr>
        <w:lastRenderedPageBreak/>
        <w:t>безударные личные окончания глаголов</w:t>
      </w:r>
      <w:r w:rsidRPr="002B7F70">
        <w:rPr>
          <w:rFonts w:ascii="Times New Roman" w:hAnsi="Times New Roman"/>
          <w:sz w:val="24"/>
          <w:szCs w:val="24"/>
        </w:rPr>
        <w:t>;</w:t>
      </w:r>
    </w:p>
    <w:p w:rsidR="00951472" w:rsidRPr="002B7F70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951472" w:rsidRPr="002B7F70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951472" w:rsidRPr="002B7F70" w:rsidRDefault="00951472" w:rsidP="002B7F70">
      <w:pPr>
        <w:pStyle w:val="af1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951472" w:rsidRPr="002B7F70" w:rsidRDefault="00951472" w:rsidP="002B7F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F70">
        <w:rPr>
          <w:rFonts w:ascii="Times New Roman" w:hAnsi="Times New Roman" w:cs="Times New Roman"/>
          <w:i/>
          <w:sz w:val="24"/>
          <w:szCs w:val="24"/>
        </w:rPr>
        <w:t>Развитие речи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pacing w:val="2"/>
          <w:sz w:val="24"/>
          <w:szCs w:val="24"/>
        </w:rPr>
        <w:t xml:space="preserve">Осознание </w:t>
      </w:r>
      <w:proofErr w:type="gramStart"/>
      <w:r w:rsidRPr="002B7F70">
        <w:rPr>
          <w:rFonts w:ascii="Times New Roman" w:hAnsi="Times New Roman"/>
          <w:spacing w:val="2"/>
          <w:sz w:val="24"/>
          <w:szCs w:val="24"/>
        </w:rPr>
        <w:t>ситуации</w:t>
      </w:r>
      <w:proofErr w:type="gramEnd"/>
      <w:r w:rsidRPr="002B7F70">
        <w:rPr>
          <w:rFonts w:ascii="Times New Roman" w:hAnsi="Times New Roman"/>
          <w:spacing w:val="2"/>
          <w:sz w:val="24"/>
          <w:szCs w:val="24"/>
        </w:rPr>
        <w:t xml:space="preserve"> общения: с </w:t>
      </w:r>
      <w:proofErr w:type="gramStart"/>
      <w:r w:rsidRPr="002B7F70">
        <w:rPr>
          <w:rFonts w:ascii="Times New Roman" w:hAnsi="Times New Roman"/>
          <w:spacing w:val="2"/>
          <w:sz w:val="24"/>
          <w:szCs w:val="24"/>
        </w:rPr>
        <w:t>какой</w:t>
      </w:r>
      <w:proofErr w:type="gramEnd"/>
      <w:r w:rsidRPr="002B7F7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B7F70">
        <w:rPr>
          <w:rFonts w:ascii="Times New Roman" w:hAnsi="Times New Roman"/>
          <w:sz w:val="24"/>
          <w:szCs w:val="24"/>
        </w:rPr>
        <w:t>целью, с кем и где происходит общение.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2B7F70">
        <w:rPr>
          <w:rFonts w:ascii="Times New Roman" w:hAnsi="Times New Roman"/>
          <w:sz w:val="24"/>
          <w:szCs w:val="24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2B7F70">
        <w:rPr>
          <w:rFonts w:ascii="Times New Roman" w:hAnsi="Times New Roman"/>
          <w:iCs/>
          <w:sz w:val="24"/>
          <w:szCs w:val="24"/>
        </w:rPr>
        <w:t>абзацев</w:t>
      </w:r>
      <w:r w:rsidRPr="002B7F70">
        <w:rPr>
          <w:rFonts w:ascii="Times New Roman" w:hAnsi="Times New Roman"/>
          <w:sz w:val="24"/>
          <w:szCs w:val="24"/>
        </w:rPr>
        <w:t>).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2B7F70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2B7F70">
        <w:rPr>
          <w:rFonts w:ascii="Times New Roman" w:hAnsi="Times New Roman"/>
          <w:sz w:val="24"/>
          <w:szCs w:val="24"/>
        </w:rPr>
        <w:t>, корректирование порядка предложений и частей текста (</w:t>
      </w:r>
      <w:r w:rsidRPr="002B7F70">
        <w:rPr>
          <w:rFonts w:ascii="Times New Roman" w:hAnsi="Times New Roman"/>
          <w:iCs/>
          <w:sz w:val="24"/>
          <w:szCs w:val="24"/>
        </w:rPr>
        <w:t>абзацев</w:t>
      </w:r>
      <w:r w:rsidRPr="002B7F70">
        <w:rPr>
          <w:rFonts w:ascii="Times New Roman" w:hAnsi="Times New Roman"/>
          <w:sz w:val="24"/>
          <w:szCs w:val="24"/>
        </w:rPr>
        <w:t xml:space="preserve">). План текста. Составление планов к данным текстам. 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2B7F70">
        <w:rPr>
          <w:rFonts w:ascii="Times New Roman" w:hAnsi="Times New Roman"/>
          <w:sz w:val="24"/>
          <w:szCs w:val="24"/>
        </w:rPr>
        <w:t>текстов с учётом точности, правильности, богатства и выра</w:t>
      </w:r>
      <w:r w:rsidRPr="002B7F70">
        <w:rPr>
          <w:rFonts w:ascii="Times New Roman" w:hAnsi="Times New Roman"/>
          <w:spacing w:val="2"/>
          <w:sz w:val="24"/>
          <w:szCs w:val="24"/>
        </w:rPr>
        <w:t xml:space="preserve">зительности письменной речи; </w:t>
      </w:r>
      <w:r w:rsidRPr="002B7F70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в текстах </w:t>
      </w:r>
      <w:r w:rsidRPr="002B7F70">
        <w:rPr>
          <w:rFonts w:ascii="Times New Roman" w:hAnsi="Times New Roman"/>
          <w:iCs/>
          <w:sz w:val="24"/>
          <w:szCs w:val="24"/>
        </w:rPr>
        <w:t>синонимов и антонимов</w:t>
      </w:r>
      <w:r w:rsidRPr="002B7F70">
        <w:rPr>
          <w:rFonts w:ascii="Times New Roman" w:hAnsi="Times New Roman"/>
          <w:sz w:val="24"/>
          <w:szCs w:val="24"/>
        </w:rPr>
        <w:t>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951472" w:rsidRPr="002B7F70" w:rsidRDefault="00951472" w:rsidP="002B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>2. Литературное чтение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2B7F70">
        <w:rPr>
          <w:rFonts w:ascii="Times New Roman" w:hAnsi="Times New Roman"/>
          <w:bCs/>
          <w:i/>
          <w:iCs/>
          <w:sz w:val="24"/>
          <w:szCs w:val="24"/>
        </w:rPr>
        <w:t>Виды речевой и читательской деятельности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2B7F70"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 w:rsidRPr="002B7F70">
        <w:rPr>
          <w:rFonts w:ascii="Times New Roman" w:hAnsi="Times New Roman"/>
          <w:bCs/>
          <w:sz w:val="24"/>
          <w:szCs w:val="24"/>
        </w:rPr>
        <w:t xml:space="preserve"> (слушание). </w:t>
      </w:r>
      <w:r w:rsidRPr="002B7F70">
        <w:rPr>
          <w:rFonts w:ascii="Times New Roman" w:hAnsi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2B7F70">
        <w:rPr>
          <w:rFonts w:ascii="Times New Roman" w:hAnsi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2B7F70">
        <w:rPr>
          <w:rFonts w:ascii="Times New Roman" w:hAnsi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2B7F70">
        <w:rPr>
          <w:rFonts w:ascii="Times New Roman" w:hAnsi="Times New Roman"/>
          <w:spacing w:val="2"/>
          <w:sz w:val="24"/>
          <w:szCs w:val="24"/>
        </w:rPr>
        <w:t>цели речевого высказывания, умение задавать вопрос по услышанному учебному, научно</w:t>
      </w:r>
      <w:r w:rsidRPr="002B7F70">
        <w:rPr>
          <w:rFonts w:ascii="Times New Roman" w:hAnsi="Times New Roman"/>
          <w:spacing w:val="2"/>
          <w:sz w:val="24"/>
          <w:szCs w:val="24"/>
        </w:rPr>
        <w:noBreakHyphen/>
        <w:t>познавательному и художе</w:t>
      </w:r>
      <w:r w:rsidRPr="002B7F70">
        <w:rPr>
          <w:rFonts w:ascii="Times New Roman" w:hAnsi="Times New Roman"/>
          <w:sz w:val="24"/>
          <w:szCs w:val="24"/>
        </w:rPr>
        <w:t>ственному произведению.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2B7F70">
        <w:rPr>
          <w:rFonts w:ascii="Times New Roman" w:hAnsi="Times New Roman"/>
          <w:bCs/>
          <w:i/>
          <w:iCs/>
          <w:sz w:val="24"/>
          <w:szCs w:val="24"/>
        </w:rPr>
        <w:t>Чтение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bCs/>
          <w:sz w:val="24"/>
          <w:szCs w:val="24"/>
        </w:rPr>
        <w:t>Чтение вслух.</w:t>
      </w:r>
      <w:r w:rsidRPr="002B7F70">
        <w:rPr>
          <w:rFonts w:ascii="Times New Roman" w:hAnsi="Times New Roman"/>
          <w:sz w:val="24"/>
          <w:szCs w:val="24"/>
        </w:rPr>
        <w:t xml:space="preserve"> Постепенный переход от слогового к плав</w:t>
      </w:r>
      <w:r w:rsidRPr="002B7F70">
        <w:rPr>
          <w:rFonts w:ascii="Times New Roman" w:hAnsi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2B7F70">
        <w:rPr>
          <w:rFonts w:ascii="Times New Roman" w:hAnsi="Times New Roman"/>
          <w:sz w:val="24"/>
          <w:szCs w:val="24"/>
        </w:rPr>
        <w:t>с интонационным</w:t>
      </w:r>
      <w:r w:rsidRPr="002B7F70">
        <w:rPr>
          <w:rFonts w:ascii="Times New Roman" w:hAnsi="Times New Roman"/>
          <w:sz w:val="28"/>
          <w:szCs w:val="28"/>
        </w:rPr>
        <w:t xml:space="preserve"> </w:t>
      </w:r>
      <w:r w:rsidRPr="002B7F70">
        <w:rPr>
          <w:rFonts w:ascii="Times New Roman" w:hAnsi="Times New Roman"/>
          <w:sz w:val="24"/>
          <w:szCs w:val="24"/>
        </w:rPr>
        <w:t xml:space="preserve">выделением знаков препинания. 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B7F70">
        <w:rPr>
          <w:rFonts w:ascii="Times New Roman" w:hAnsi="Times New Roman"/>
          <w:bCs/>
          <w:sz w:val="24"/>
          <w:szCs w:val="24"/>
        </w:rPr>
        <w:t>Чтение про себя.</w:t>
      </w:r>
      <w:r w:rsidRPr="002B7F70">
        <w:rPr>
          <w:rFonts w:ascii="Times New Roman" w:hAnsi="Times New Roman"/>
          <w:sz w:val="24"/>
          <w:szCs w:val="24"/>
        </w:rPr>
        <w:t xml:space="preserve"> Осознание смысла произведения при </w:t>
      </w:r>
      <w:r w:rsidRPr="002B7F70">
        <w:rPr>
          <w:rFonts w:ascii="Times New Roman" w:hAnsi="Times New Roman"/>
          <w:spacing w:val="-2"/>
          <w:sz w:val="24"/>
          <w:szCs w:val="24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bCs/>
          <w:sz w:val="24"/>
          <w:szCs w:val="24"/>
        </w:rPr>
        <w:t>Работа с разными видами текста.</w:t>
      </w:r>
      <w:r w:rsidRPr="002B7F70">
        <w:rPr>
          <w:rFonts w:ascii="Times New Roman" w:hAnsi="Times New Roman"/>
          <w:sz w:val="24"/>
          <w:szCs w:val="24"/>
        </w:rPr>
        <w:t xml:space="preserve"> Общее представление </w:t>
      </w:r>
      <w:r w:rsidRPr="002B7F70">
        <w:rPr>
          <w:rFonts w:ascii="Times New Roman" w:hAnsi="Times New Roman"/>
          <w:spacing w:val="2"/>
          <w:sz w:val="24"/>
          <w:szCs w:val="24"/>
        </w:rPr>
        <w:t xml:space="preserve">о разных видах текста: </w:t>
      </w:r>
      <w:proofErr w:type="gramStart"/>
      <w:r w:rsidRPr="002B7F70">
        <w:rPr>
          <w:rFonts w:ascii="Times New Roman" w:hAnsi="Times New Roman"/>
          <w:spacing w:val="2"/>
          <w:sz w:val="24"/>
          <w:szCs w:val="24"/>
        </w:rPr>
        <w:t>художественный</w:t>
      </w:r>
      <w:proofErr w:type="gramEnd"/>
      <w:r w:rsidRPr="002B7F70">
        <w:rPr>
          <w:rFonts w:ascii="Times New Roman" w:hAnsi="Times New Roman"/>
          <w:spacing w:val="2"/>
          <w:sz w:val="24"/>
          <w:szCs w:val="24"/>
        </w:rPr>
        <w:t xml:space="preserve">, учебный, научно-популярный, их сравнение. </w:t>
      </w:r>
      <w:r w:rsidRPr="002B7F70">
        <w:rPr>
          <w:rFonts w:ascii="Times New Roman" w:hAnsi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pacing w:val="-2"/>
          <w:sz w:val="24"/>
          <w:szCs w:val="24"/>
        </w:rPr>
        <w:lastRenderedPageBreak/>
        <w:t xml:space="preserve">Самостоятельное </w:t>
      </w:r>
      <w:r w:rsidRPr="002B7F70">
        <w:rPr>
          <w:rFonts w:ascii="Times New Roman" w:hAnsi="Times New Roman"/>
          <w:sz w:val="24"/>
          <w:szCs w:val="24"/>
        </w:rPr>
        <w:t xml:space="preserve">деление текста на смысловые части, их </w:t>
      </w:r>
      <w:proofErr w:type="spellStart"/>
      <w:r w:rsidRPr="002B7F70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2B7F70">
        <w:rPr>
          <w:rFonts w:ascii="Times New Roman" w:hAnsi="Times New Roman"/>
          <w:sz w:val="24"/>
          <w:szCs w:val="24"/>
        </w:rPr>
        <w:t>. Умение работать с разными видами информации.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2B7F70">
        <w:rPr>
          <w:rFonts w:ascii="Times New Roman" w:hAnsi="Times New Roman"/>
          <w:sz w:val="24"/>
          <w:szCs w:val="24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2B7F70">
        <w:rPr>
          <w:rFonts w:ascii="Times New Roman" w:hAnsi="Times New Roman"/>
          <w:sz w:val="24"/>
          <w:szCs w:val="24"/>
        </w:rPr>
        <w:t>иллюстративно­изобразительных</w:t>
      </w:r>
      <w:proofErr w:type="spellEnd"/>
      <w:r w:rsidRPr="002B7F70">
        <w:rPr>
          <w:rFonts w:ascii="Times New Roman" w:hAnsi="Times New Roman"/>
          <w:sz w:val="24"/>
          <w:szCs w:val="24"/>
        </w:rPr>
        <w:t xml:space="preserve"> материалов.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bCs/>
          <w:spacing w:val="2"/>
          <w:sz w:val="24"/>
          <w:szCs w:val="24"/>
        </w:rPr>
        <w:t>Библиографическая культура.</w:t>
      </w:r>
      <w:r w:rsidRPr="002B7F70">
        <w:rPr>
          <w:rFonts w:ascii="Times New Roman" w:hAnsi="Times New Roman"/>
          <w:spacing w:val="2"/>
          <w:sz w:val="24"/>
          <w:szCs w:val="24"/>
        </w:rPr>
        <w:t xml:space="preserve"> Книга как особый вид </w:t>
      </w:r>
      <w:r w:rsidRPr="002B7F70">
        <w:rPr>
          <w:rFonts w:ascii="Times New Roman" w:hAnsi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2B7F70">
        <w:rPr>
          <w:rFonts w:ascii="Times New Roman" w:hAnsi="Times New Roman"/>
          <w:spacing w:val="2"/>
          <w:sz w:val="24"/>
          <w:szCs w:val="24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2B7F70">
        <w:rPr>
          <w:rFonts w:ascii="Times New Roman" w:hAnsi="Times New Roman"/>
          <w:sz w:val="24"/>
          <w:szCs w:val="24"/>
        </w:rPr>
        <w:t xml:space="preserve">её </w:t>
      </w:r>
      <w:proofErr w:type="spellStart"/>
      <w:r w:rsidRPr="002B7F70">
        <w:rPr>
          <w:rFonts w:ascii="Times New Roman" w:hAnsi="Times New Roman"/>
          <w:sz w:val="24"/>
          <w:szCs w:val="24"/>
        </w:rPr>
        <w:t>справочно­иллюстративный</w:t>
      </w:r>
      <w:proofErr w:type="spellEnd"/>
      <w:r w:rsidRPr="002B7F70">
        <w:rPr>
          <w:rFonts w:ascii="Times New Roman" w:hAnsi="Times New Roman"/>
          <w:sz w:val="24"/>
          <w:szCs w:val="24"/>
        </w:rPr>
        <w:t xml:space="preserve"> материал).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2B7F70">
        <w:rPr>
          <w:rFonts w:ascii="Times New Roman" w:hAnsi="Times New Roman"/>
          <w:spacing w:val="-2"/>
          <w:sz w:val="24"/>
          <w:szCs w:val="24"/>
        </w:rPr>
        <w:t>Типы книг (изданий): книга</w:t>
      </w:r>
      <w:r w:rsidRPr="002B7F70">
        <w:rPr>
          <w:rFonts w:ascii="Times New Roman" w:hAnsi="Times New Roman"/>
          <w:spacing w:val="-2"/>
          <w:sz w:val="24"/>
          <w:szCs w:val="24"/>
        </w:rPr>
        <w:noBreakHyphen/>
        <w:t>произведение, книга</w:t>
      </w:r>
      <w:r w:rsidRPr="002B7F70">
        <w:rPr>
          <w:rFonts w:ascii="Times New Roman" w:hAnsi="Times New Roman"/>
          <w:spacing w:val="-2"/>
          <w:sz w:val="24"/>
          <w:szCs w:val="24"/>
        </w:rPr>
        <w:noBreakHyphen/>
        <w:t xml:space="preserve">сборник, </w:t>
      </w:r>
      <w:r w:rsidRPr="002B7F70">
        <w:rPr>
          <w:rFonts w:ascii="Times New Roman" w:hAnsi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pacing w:val="2"/>
          <w:sz w:val="24"/>
          <w:szCs w:val="24"/>
        </w:rPr>
        <w:t>Выбор книг на основе рекомендованного списка, кар</w:t>
      </w:r>
      <w:r w:rsidRPr="002B7F70">
        <w:rPr>
          <w:rFonts w:ascii="Times New Roman" w:hAnsi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bCs/>
          <w:sz w:val="24"/>
          <w:szCs w:val="24"/>
        </w:rPr>
        <w:t>Работа с текстом художественного произведения.</w:t>
      </w:r>
      <w:r w:rsidRPr="002B7F70">
        <w:rPr>
          <w:rFonts w:ascii="Times New Roman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2B7F70">
        <w:rPr>
          <w:rFonts w:ascii="Times New Roman" w:hAnsi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2B7F70">
        <w:rPr>
          <w:rFonts w:ascii="Times New Roman" w:hAnsi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2B7F70">
        <w:rPr>
          <w:rFonts w:ascii="Times New Roman" w:hAnsi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2B7F70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2B7F70">
        <w:rPr>
          <w:rFonts w:ascii="Times New Roman" w:hAnsi="Times New Roman"/>
          <w:sz w:val="24"/>
          <w:szCs w:val="24"/>
        </w:rPr>
        <w:t xml:space="preserve">с </w:t>
      </w:r>
      <w:r w:rsidRPr="002B7F70">
        <w:rPr>
          <w:rFonts w:ascii="Times New Roman" w:hAnsi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2B7F70">
        <w:rPr>
          <w:rFonts w:ascii="Times New Roman" w:hAnsi="Times New Roman"/>
          <w:sz w:val="24"/>
          <w:szCs w:val="24"/>
        </w:rPr>
        <w:t>пересказ.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>Характеристика героя произведения. Нахож</w:t>
      </w:r>
      <w:r w:rsidRPr="002B7F70">
        <w:rPr>
          <w:rFonts w:ascii="Times New Roman" w:hAnsi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2B7F70">
        <w:rPr>
          <w:rFonts w:ascii="Times New Roman" w:hAnsi="Times New Roman"/>
          <w:sz w:val="24"/>
          <w:szCs w:val="24"/>
        </w:rPr>
        <w:t xml:space="preserve">и событие. Анализ (с помощью учителя), мотивы поступка </w:t>
      </w:r>
      <w:r w:rsidRPr="002B7F70">
        <w:rPr>
          <w:rFonts w:ascii="Times New Roman" w:hAnsi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2B7F70">
        <w:rPr>
          <w:rFonts w:ascii="Times New Roman" w:hAnsi="Times New Roman"/>
          <w:sz w:val="24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 xml:space="preserve">Характеристика героя произведения. </w:t>
      </w:r>
      <w:proofErr w:type="gramStart"/>
      <w:r w:rsidRPr="002B7F70">
        <w:rPr>
          <w:rFonts w:ascii="Times New Roman" w:hAnsi="Times New Roman"/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2B7F70">
        <w:rPr>
          <w:rFonts w:ascii="Times New Roman" w:hAnsi="Times New Roman"/>
          <w:sz w:val="24"/>
          <w:szCs w:val="24"/>
        </w:rPr>
        <w:t>подробный</w:t>
      </w:r>
      <w:proofErr w:type="gramEnd"/>
      <w:r w:rsidRPr="002B7F70">
        <w:rPr>
          <w:rFonts w:ascii="Times New Roman" w:hAnsi="Times New Roman"/>
          <w:sz w:val="24"/>
          <w:szCs w:val="24"/>
        </w:rPr>
        <w:t>, выборочный и краткий (передача основных мыслей).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2B7F70">
        <w:rPr>
          <w:rFonts w:ascii="Times New Roman" w:hAnsi="Times New Roman"/>
          <w:sz w:val="24"/>
          <w:szCs w:val="24"/>
        </w:rPr>
        <w:t xml:space="preserve">ли фрагмента, выделение опорных или ключевых слов, </w:t>
      </w:r>
      <w:proofErr w:type="spellStart"/>
      <w:r w:rsidRPr="002B7F70">
        <w:rPr>
          <w:rFonts w:ascii="Times New Roman" w:hAnsi="Times New Roman"/>
          <w:sz w:val="24"/>
          <w:szCs w:val="24"/>
        </w:rPr>
        <w:t>оза</w:t>
      </w:r>
      <w:r w:rsidRPr="002B7F70">
        <w:rPr>
          <w:rFonts w:ascii="Times New Roman" w:hAnsi="Times New Roman"/>
          <w:spacing w:val="2"/>
          <w:sz w:val="24"/>
          <w:szCs w:val="24"/>
        </w:rPr>
        <w:t>главливание</w:t>
      </w:r>
      <w:proofErr w:type="spellEnd"/>
      <w:r w:rsidRPr="002B7F70">
        <w:rPr>
          <w:rFonts w:ascii="Times New Roman" w:hAnsi="Times New Roman"/>
          <w:spacing w:val="2"/>
          <w:sz w:val="24"/>
          <w:szCs w:val="24"/>
        </w:rPr>
        <w:t xml:space="preserve">, подробный пересказ эпизода; деление текста </w:t>
      </w:r>
      <w:r w:rsidRPr="002B7F70">
        <w:rPr>
          <w:rFonts w:ascii="Times New Roman" w:hAnsi="Times New Roman"/>
          <w:sz w:val="24"/>
          <w:szCs w:val="24"/>
        </w:rPr>
        <w:t xml:space="preserve">на части, </w:t>
      </w:r>
      <w:proofErr w:type="spellStart"/>
      <w:r w:rsidRPr="002B7F70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2B7F70">
        <w:rPr>
          <w:rFonts w:ascii="Times New Roman" w:hAnsi="Times New Roman"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2B7F70">
        <w:rPr>
          <w:rFonts w:ascii="Times New Roman" w:hAnsi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2B7F70">
        <w:rPr>
          <w:rFonts w:ascii="Times New Roman" w:hAnsi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2B7F70">
        <w:rPr>
          <w:rFonts w:ascii="Times New Roman" w:hAnsi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2B7F70">
        <w:rPr>
          <w:rFonts w:ascii="Times New Roman" w:hAnsi="Times New Roman"/>
          <w:spacing w:val="2"/>
          <w:sz w:val="24"/>
          <w:szCs w:val="24"/>
        </w:rPr>
        <w:t xml:space="preserve">текста). </w:t>
      </w:r>
    </w:p>
    <w:p w:rsidR="00951472" w:rsidRPr="002B7F70" w:rsidRDefault="00951472" w:rsidP="002B7F70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B7F70">
        <w:rPr>
          <w:rFonts w:ascii="Times New Roman" w:hAnsi="Times New Roman"/>
          <w:bCs/>
          <w:spacing w:val="2"/>
          <w:sz w:val="24"/>
          <w:szCs w:val="24"/>
        </w:rPr>
        <w:t xml:space="preserve">Работа с учебными, </w:t>
      </w:r>
      <w:proofErr w:type="spellStart"/>
      <w:r w:rsidRPr="002B7F70">
        <w:rPr>
          <w:rFonts w:ascii="Times New Roman" w:hAnsi="Times New Roman"/>
          <w:bCs/>
          <w:spacing w:val="2"/>
          <w:sz w:val="24"/>
          <w:szCs w:val="24"/>
        </w:rPr>
        <w:t>научно­популярными</w:t>
      </w:r>
      <w:proofErr w:type="spellEnd"/>
      <w:r w:rsidRPr="002B7F70">
        <w:rPr>
          <w:rFonts w:ascii="Times New Roman" w:hAnsi="Times New Roman"/>
          <w:bCs/>
          <w:spacing w:val="2"/>
          <w:sz w:val="24"/>
          <w:szCs w:val="24"/>
        </w:rPr>
        <w:t xml:space="preserve"> и другими текстами</w:t>
      </w:r>
      <w:r w:rsidRPr="002B7F70">
        <w:rPr>
          <w:rFonts w:ascii="Times New Roman" w:hAnsi="Times New Roman"/>
          <w:b/>
          <w:bCs/>
          <w:spacing w:val="2"/>
          <w:sz w:val="24"/>
          <w:szCs w:val="24"/>
        </w:rPr>
        <w:t xml:space="preserve">. </w:t>
      </w:r>
      <w:r w:rsidRPr="002B7F70">
        <w:rPr>
          <w:rFonts w:ascii="Times New Roman" w:hAnsi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2B7F70">
        <w:rPr>
          <w:rFonts w:ascii="Times New Roman" w:hAnsi="Times New Roman"/>
          <w:sz w:val="24"/>
          <w:szCs w:val="24"/>
        </w:rPr>
        <w:t xml:space="preserve">соотношение с его содержанием. Определение особенностей учебного и </w:t>
      </w:r>
      <w:proofErr w:type="spellStart"/>
      <w:r w:rsidRPr="002B7F70">
        <w:rPr>
          <w:rFonts w:ascii="Times New Roman" w:hAnsi="Times New Roman"/>
          <w:sz w:val="24"/>
          <w:szCs w:val="24"/>
        </w:rPr>
        <w:t>научно­популярного</w:t>
      </w:r>
      <w:proofErr w:type="spellEnd"/>
      <w:r w:rsidRPr="002B7F70">
        <w:rPr>
          <w:rFonts w:ascii="Times New Roman" w:hAnsi="Times New Roman"/>
          <w:sz w:val="24"/>
          <w:szCs w:val="24"/>
        </w:rPr>
        <w:t xml:space="preserve"> текстов (передача информации). Деление текста на части. Определение </w:t>
      </w:r>
      <w:proofErr w:type="spellStart"/>
      <w:r w:rsidRPr="002B7F70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2B7F70">
        <w:rPr>
          <w:rFonts w:ascii="Times New Roman" w:hAnsi="Times New Roman"/>
          <w:sz w:val="24"/>
          <w:szCs w:val="24"/>
        </w:rPr>
        <w:t xml:space="preserve">. Ключевые или опорные слова. </w:t>
      </w:r>
      <w:r w:rsidRPr="002B7F70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опорой </w:t>
      </w:r>
      <w:r w:rsidRPr="002B7F70">
        <w:rPr>
          <w:rFonts w:ascii="Times New Roman" w:hAnsi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51472" w:rsidRPr="006F38AF" w:rsidRDefault="00951472" w:rsidP="006F38AF">
      <w:pPr>
        <w:pStyle w:val="af"/>
        <w:spacing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6F38AF">
        <w:rPr>
          <w:rFonts w:ascii="Times New Roman" w:hAnsi="Times New Roman"/>
          <w:bCs/>
          <w:iCs/>
          <w:sz w:val="24"/>
          <w:szCs w:val="24"/>
        </w:rPr>
        <w:t>Говорение (культура речевого общения)</w:t>
      </w:r>
    </w:p>
    <w:p w:rsidR="00951472" w:rsidRPr="006F38AF" w:rsidRDefault="00951472" w:rsidP="006F38AF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6F38AF">
        <w:rPr>
          <w:rFonts w:ascii="Times New Roman" w:hAnsi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6F38AF">
        <w:rPr>
          <w:rFonts w:ascii="Times New Roman" w:hAnsi="Times New Roman"/>
          <w:spacing w:val="2"/>
          <w:sz w:val="24"/>
          <w:szCs w:val="24"/>
        </w:rPr>
        <w:lastRenderedPageBreak/>
        <w:t xml:space="preserve">перебивая, собеседника и в вежливой форме высказывать </w:t>
      </w:r>
      <w:r w:rsidRPr="006F38AF">
        <w:rPr>
          <w:rFonts w:ascii="Times New Roman" w:hAnsi="Times New Roman"/>
          <w:sz w:val="24"/>
          <w:szCs w:val="24"/>
        </w:rPr>
        <w:t xml:space="preserve">свою точку зрения по обсуждаемому произведению (учебному, </w:t>
      </w:r>
      <w:proofErr w:type="spellStart"/>
      <w:r w:rsidRPr="006F38AF">
        <w:rPr>
          <w:rFonts w:ascii="Times New Roman" w:hAnsi="Times New Roman"/>
          <w:sz w:val="24"/>
          <w:szCs w:val="24"/>
        </w:rPr>
        <w:t>научно­познавательному</w:t>
      </w:r>
      <w:proofErr w:type="spellEnd"/>
      <w:r w:rsidRPr="006F38AF">
        <w:rPr>
          <w:rFonts w:ascii="Times New Roman" w:hAnsi="Times New Roman"/>
          <w:sz w:val="24"/>
          <w:szCs w:val="24"/>
        </w:rPr>
        <w:t>, художественному тексту)</w:t>
      </w:r>
      <w:r w:rsidRPr="006F38AF">
        <w:rPr>
          <w:rFonts w:ascii="Times New Roman" w:hAnsi="Times New Roman"/>
          <w:spacing w:val="2"/>
          <w:sz w:val="24"/>
          <w:szCs w:val="24"/>
        </w:rPr>
        <w:t xml:space="preserve">. Использование норм речевого этикета в условиях </w:t>
      </w:r>
      <w:proofErr w:type="spellStart"/>
      <w:r w:rsidRPr="006F38AF">
        <w:rPr>
          <w:rFonts w:ascii="Times New Roman" w:hAnsi="Times New Roman"/>
          <w:spacing w:val="2"/>
          <w:sz w:val="24"/>
          <w:szCs w:val="24"/>
        </w:rPr>
        <w:t>внеучебного</w:t>
      </w:r>
      <w:proofErr w:type="spellEnd"/>
      <w:r w:rsidRPr="006F38AF">
        <w:rPr>
          <w:rFonts w:ascii="Times New Roman" w:hAnsi="Times New Roman"/>
          <w:spacing w:val="2"/>
          <w:sz w:val="24"/>
          <w:szCs w:val="24"/>
        </w:rPr>
        <w:t xml:space="preserve"> общения. </w:t>
      </w:r>
    </w:p>
    <w:p w:rsidR="00951472" w:rsidRPr="006F38AF" w:rsidRDefault="00951472" w:rsidP="006F38AF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F38AF">
        <w:rPr>
          <w:rFonts w:ascii="Times New Roman" w:hAnsi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6F38AF">
        <w:rPr>
          <w:rFonts w:ascii="Times New Roman" w:hAnsi="Times New Roman"/>
          <w:spacing w:val="-2"/>
          <w:sz w:val="24"/>
          <w:szCs w:val="24"/>
        </w:rPr>
        <w:t>значения слов, их многозначности), попол</w:t>
      </w:r>
      <w:r w:rsidRPr="006F38AF">
        <w:rPr>
          <w:rFonts w:ascii="Times New Roman" w:hAnsi="Times New Roman"/>
          <w:sz w:val="24"/>
          <w:szCs w:val="24"/>
        </w:rPr>
        <w:t>нение активного словарного запаса.</w:t>
      </w:r>
    </w:p>
    <w:p w:rsidR="00951472" w:rsidRPr="006F38AF" w:rsidRDefault="00951472" w:rsidP="006F38AF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6F38AF">
        <w:rPr>
          <w:rFonts w:ascii="Times New Roman" w:hAnsi="Times New Roman"/>
          <w:sz w:val="24"/>
          <w:szCs w:val="24"/>
        </w:rPr>
        <w:t>Монолог как форма речевого высказывания. Монологиче</w:t>
      </w:r>
      <w:r w:rsidRPr="006F38AF">
        <w:rPr>
          <w:rFonts w:ascii="Times New Roman" w:hAnsi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6F38AF">
        <w:rPr>
          <w:rFonts w:ascii="Times New Roman" w:hAnsi="Times New Roman"/>
          <w:sz w:val="24"/>
          <w:szCs w:val="24"/>
        </w:rPr>
        <w:t>сказывании. Передача содержания прочитанного или прослу</w:t>
      </w:r>
      <w:r w:rsidRPr="006F38AF">
        <w:rPr>
          <w:rFonts w:ascii="Times New Roman" w:hAnsi="Times New Roman"/>
          <w:spacing w:val="2"/>
          <w:sz w:val="24"/>
          <w:szCs w:val="24"/>
        </w:rPr>
        <w:t xml:space="preserve">шанного с учётом специфики учебного и художественного текста. Передача впечатлений (из </w:t>
      </w:r>
      <w:r w:rsidRPr="006F38AF">
        <w:rPr>
          <w:rFonts w:ascii="Times New Roman" w:hAnsi="Times New Roman"/>
          <w:sz w:val="24"/>
          <w:szCs w:val="24"/>
        </w:rPr>
        <w:t>повседневной жизни, от художественного произведения, про</w:t>
      </w:r>
      <w:r w:rsidRPr="006F38AF">
        <w:rPr>
          <w:rFonts w:ascii="Times New Roman" w:hAnsi="Times New Roman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951472" w:rsidRPr="006F38AF" w:rsidRDefault="00951472" w:rsidP="006F38AF">
      <w:pPr>
        <w:pStyle w:val="af"/>
        <w:spacing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6F38AF">
        <w:rPr>
          <w:rFonts w:ascii="Times New Roman" w:hAnsi="Times New Roman"/>
          <w:bCs/>
          <w:i/>
          <w:iCs/>
          <w:sz w:val="24"/>
          <w:szCs w:val="24"/>
        </w:rPr>
        <w:t>Письмо (культура письменной речи)</w:t>
      </w:r>
    </w:p>
    <w:p w:rsidR="00951472" w:rsidRPr="006F38AF" w:rsidRDefault="00951472" w:rsidP="006F38AF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F38AF">
        <w:rPr>
          <w:rFonts w:ascii="Times New Roman" w:hAnsi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6F38AF">
        <w:rPr>
          <w:rFonts w:ascii="Times New Roman" w:hAnsi="Times New Roman"/>
          <w:spacing w:val="2"/>
          <w:sz w:val="24"/>
          <w:szCs w:val="24"/>
        </w:rPr>
        <w:t xml:space="preserve">использование выразительных средств языка (сравнение) в </w:t>
      </w:r>
      <w:proofErr w:type="spellStart"/>
      <w:r w:rsidRPr="006F38AF">
        <w:rPr>
          <w:rFonts w:ascii="Times New Roman" w:hAnsi="Times New Roman"/>
          <w:spacing w:val="2"/>
          <w:sz w:val="24"/>
          <w:szCs w:val="24"/>
        </w:rPr>
        <w:t>мини­сочинениях</w:t>
      </w:r>
      <w:proofErr w:type="spellEnd"/>
      <w:r w:rsidRPr="006F38AF">
        <w:rPr>
          <w:rFonts w:ascii="Times New Roman" w:hAnsi="Times New Roman"/>
          <w:sz w:val="24"/>
          <w:szCs w:val="24"/>
        </w:rPr>
        <w:t>, рассказ на заданную тему.</w:t>
      </w:r>
    </w:p>
    <w:p w:rsidR="00951472" w:rsidRPr="006F38AF" w:rsidRDefault="00951472" w:rsidP="006F38AF">
      <w:pPr>
        <w:pStyle w:val="af"/>
        <w:spacing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6F38AF">
        <w:rPr>
          <w:rFonts w:ascii="Times New Roman" w:hAnsi="Times New Roman"/>
          <w:bCs/>
          <w:i/>
          <w:iCs/>
          <w:sz w:val="24"/>
          <w:szCs w:val="24"/>
        </w:rPr>
        <w:t>Круг детского чтения</w:t>
      </w:r>
    </w:p>
    <w:p w:rsidR="00951472" w:rsidRPr="006F38AF" w:rsidRDefault="00951472" w:rsidP="006F38AF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F38AF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951472" w:rsidRPr="006F38AF" w:rsidRDefault="00951472" w:rsidP="006F38AF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F38AF">
        <w:rPr>
          <w:rFonts w:ascii="Times New Roman" w:hAnsi="Times New Roman"/>
          <w:sz w:val="24"/>
          <w:szCs w:val="24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6F38AF">
        <w:rPr>
          <w:rFonts w:ascii="Times New Roman" w:hAnsi="Times New Roman"/>
          <w:sz w:val="24"/>
          <w:szCs w:val="24"/>
        </w:rPr>
        <w:t>научно­популярная</w:t>
      </w:r>
      <w:proofErr w:type="spellEnd"/>
      <w:r w:rsidRPr="006F38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8AF">
        <w:rPr>
          <w:rFonts w:ascii="Times New Roman" w:hAnsi="Times New Roman"/>
          <w:sz w:val="24"/>
          <w:szCs w:val="24"/>
        </w:rPr>
        <w:t>справоч</w:t>
      </w:r>
      <w:r w:rsidRPr="006F38AF">
        <w:rPr>
          <w:rFonts w:ascii="Times New Roman" w:hAnsi="Times New Roman"/>
          <w:spacing w:val="2"/>
          <w:sz w:val="24"/>
          <w:szCs w:val="24"/>
        </w:rPr>
        <w:t>но­энциклопедическая</w:t>
      </w:r>
      <w:proofErr w:type="spellEnd"/>
      <w:r w:rsidRPr="006F38AF">
        <w:rPr>
          <w:rFonts w:ascii="Times New Roman" w:hAnsi="Times New Roman"/>
          <w:spacing w:val="2"/>
          <w:sz w:val="24"/>
          <w:szCs w:val="24"/>
        </w:rPr>
        <w:t xml:space="preserve"> литература; детские периодические </w:t>
      </w:r>
      <w:r w:rsidRPr="006F38AF">
        <w:rPr>
          <w:rFonts w:ascii="Times New Roman" w:hAnsi="Times New Roman"/>
          <w:sz w:val="24"/>
          <w:szCs w:val="24"/>
        </w:rPr>
        <w:t>издания (по выбору).</w:t>
      </w:r>
    </w:p>
    <w:p w:rsidR="00951472" w:rsidRPr="006F38AF" w:rsidRDefault="00951472" w:rsidP="006F38AF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F38AF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951472" w:rsidRPr="006F38AF" w:rsidRDefault="00951472" w:rsidP="006F38AF">
      <w:pPr>
        <w:pStyle w:val="af"/>
        <w:spacing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6F38AF">
        <w:rPr>
          <w:rFonts w:ascii="Times New Roman" w:hAnsi="Times New Roman"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6F38AF">
        <w:rPr>
          <w:rFonts w:ascii="Times New Roman" w:hAnsi="Times New Roman"/>
          <w:bCs/>
          <w:i/>
          <w:iCs/>
          <w:sz w:val="24"/>
          <w:szCs w:val="24"/>
        </w:rPr>
        <w:t>освоение)</w:t>
      </w:r>
    </w:p>
    <w:p w:rsidR="00951472" w:rsidRPr="006F38AF" w:rsidRDefault="00951472" w:rsidP="006F38AF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F38AF">
        <w:rPr>
          <w:rFonts w:ascii="Times New Roman" w:hAnsi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6F38AF">
        <w:rPr>
          <w:rFonts w:ascii="Times New Roman" w:hAnsi="Times New Roman"/>
          <w:sz w:val="24"/>
          <w:szCs w:val="24"/>
        </w:rPr>
        <w:t>ственной речи (с помощью учителя) средств выразительности: синонимов, антонимов, сравнений.</w:t>
      </w:r>
    </w:p>
    <w:p w:rsidR="00951472" w:rsidRPr="006F38AF" w:rsidRDefault="00951472" w:rsidP="006F38AF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6F38AF">
        <w:rPr>
          <w:rFonts w:ascii="Times New Roman" w:hAnsi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6F38AF">
        <w:rPr>
          <w:rFonts w:ascii="Times New Roman" w:hAnsi="Times New Roman"/>
          <w:sz w:val="24"/>
          <w:szCs w:val="24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951472" w:rsidRPr="006F38AF" w:rsidRDefault="00951472" w:rsidP="006F38AF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F38AF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51472" w:rsidRPr="006F38AF" w:rsidRDefault="00951472" w:rsidP="006F38AF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F38AF">
        <w:rPr>
          <w:rFonts w:ascii="Times New Roman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951472" w:rsidRPr="006F38AF" w:rsidRDefault="00951472" w:rsidP="006F38AF">
      <w:pPr>
        <w:pStyle w:val="af"/>
        <w:spacing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6F38AF">
        <w:rPr>
          <w:rFonts w:ascii="Times New Roman" w:hAnsi="Times New Roman"/>
          <w:sz w:val="24"/>
          <w:szCs w:val="24"/>
        </w:rPr>
        <w:t>Жанровое разнообразие произведений. Малые фольклор</w:t>
      </w:r>
      <w:r w:rsidRPr="006F38AF">
        <w:rPr>
          <w:rFonts w:ascii="Times New Roman" w:hAnsi="Times New Roman"/>
          <w:spacing w:val="2"/>
          <w:sz w:val="24"/>
          <w:szCs w:val="24"/>
        </w:rPr>
        <w:t xml:space="preserve">ные формы (колыбельные песни, </w:t>
      </w:r>
      <w:proofErr w:type="spellStart"/>
      <w:r w:rsidRPr="006F38AF">
        <w:rPr>
          <w:rFonts w:ascii="Times New Roman" w:hAnsi="Times New Roman"/>
          <w:spacing w:val="2"/>
          <w:sz w:val="24"/>
          <w:szCs w:val="24"/>
        </w:rPr>
        <w:t>потешки</w:t>
      </w:r>
      <w:proofErr w:type="spellEnd"/>
      <w:r w:rsidRPr="006F38AF">
        <w:rPr>
          <w:rFonts w:ascii="Times New Roman" w:hAnsi="Times New Roman"/>
          <w:spacing w:val="2"/>
          <w:sz w:val="24"/>
          <w:szCs w:val="24"/>
        </w:rPr>
        <w:t>, пословицы и поговорки, загадки) — узнавание, различение, определение основного смысла.</w:t>
      </w:r>
    </w:p>
    <w:p w:rsidR="00951472" w:rsidRPr="006F38AF" w:rsidRDefault="00951472" w:rsidP="006F38AF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F38AF">
        <w:rPr>
          <w:rFonts w:ascii="Times New Roman" w:hAnsi="Times New Roman"/>
          <w:sz w:val="24"/>
          <w:szCs w:val="24"/>
        </w:rPr>
        <w:t xml:space="preserve">Сказки (о животных, бытовые, волшебные). </w:t>
      </w:r>
      <w:r w:rsidRPr="006F38AF">
        <w:rPr>
          <w:rFonts w:ascii="Times New Roman" w:hAnsi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6F38AF">
        <w:rPr>
          <w:rFonts w:ascii="Times New Roman" w:hAnsi="Times New Roman"/>
          <w:sz w:val="24"/>
          <w:szCs w:val="24"/>
        </w:rPr>
        <w:t>(композиция). Литературная (авторская) сказка.</w:t>
      </w:r>
    </w:p>
    <w:p w:rsidR="00951472" w:rsidRPr="006F38AF" w:rsidRDefault="00951472" w:rsidP="006F38AF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F38AF">
        <w:rPr>
          <w:rFonts w:ascii="Times New Roman" w:hAnsi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951472" w:rsidRPr="006F38AF" w:rsidRDefault="00951472" w:rsidP="006F38AF">
      <w:pPr>
        <w:pStyle w:val="af"/>
        <w:spacing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6F38AF">
        <w:rPr>
          <w:rFonts w:ascii="Times New Roman" w:hAnsi="Times New Roman"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964EDD" w:rsidRDefault="00951472" w:rsidP="006F38AF">
      <w:pPr>
        <w:pStyle w:val="af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F38AF">
        <w:rPr>
          <w:rFonts w:ascii="Times New Roman" w:hAnsi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6F38AF">
        <w:rPr>
          <w:rFonts w:ascii="Times New Roman" w:hAnsi="Times New Roman"/>
          <w:sz w:val="24"/>
          <w:szCs w:val="24"/>
        </w:rPr>
        <w:t>инсцениро</w:t>
      </w:r>
      <w:r w:rsidRPr="006F38AF">
        <w:rPr>
          <w:rFonts w:ascii="Times New Roman" w:hAnsi="Times New Roman"/>
          <w:spacing w:val="2"/>
          <w:sz w:val="24"/>
          <w:szCs w:val="24"/>
        </w:rPr>
        <w:t>вание</w:t>
      </w:r>
      <w:proofErr w:type="spellEnd"/>
      <w:r w:rsidRPr="006F38AF">
        <w:rPr>
          <w:rFonts w:ascii="Times New Roman" w:hAnsi="Times New Roman"/>
          <w:spacing w:val="2"/>
          <w:sz w:val="24"/>
          <w:szCs w:val="24"/>
        </w:rPr>
        <w:t>, драматизация; устное словесное рисование, знаком</w:t>
      </w:r>
      <w:r w:rsidRPr="006F38AF">
        <w:rPr>
          <w:rFonts w:ascii="Times New Roman" w:hAnsi="Times New Roman"/>
          <w:sz w:val="24"/>
          <w:szCs w:val="24"/>
        </w:rPr>
        <w:t xml:space="preserve">ство с различными способами работы с деформированным </w:t>
      </w:r>
      <w:r w:rsidRPr="006F38AF">
        <w:rPr>
          <w:rFonts w:ascii="Times New Roman" w:hAnsi="Times New Roman"/>
          <w:spacing w:val="2"/>
          <w:sz w:val="24"/>
          <w:szCs w:val="24"/>
        </w:rPr>
        <w:t xml:space="preserve">текстом и использование их (установление </w:t>
      </w:r>
      <w:proofErr w:type="spellStart"/>
      <w:r w:rsidRPr="006F38AF">
        <w:rPr>
          <w:rFonts w:ascii="Times New Roman" w:hAnsi="Times New Roman"/>
          <w:spacing w:val="2"/>
          <w:sz w:val="24"/>
          <w:szCs w:val="24"/>
        </w:rPr>
        <w:t>причинно­следственных</w:t>
      </w:r>
      <w:proofErr w:type="spellEnd"/>
      <w:r w:rsidRPr="006F38AF">
        <w:rPr>
          <w:rFonts w:ascii="Times New Roman" w:hAnsi="Times New Roman"/>
          <w:spacing w:val="2"/>
          <w:sz w:val="24"/>
          <w:szCs w:val="24"/>
        </w:rPr>
        <w:t xml:space="preserve"> связей, последовательности событий: соблюдение </w:t>
      </w:r>
      <w:proofErr w:type="spellStart"/>
      <w:r w:rsidRPr="006F38AF">
        <w:rPr>
          <w:rFonts w:ascii="Times New Roman" w:hAnsi="Times New Roman"/>
          <w:sz w:val="24"/>
          <w:szCs w:val="24"/>
        </w:rPr>
        <w:t>этапности</w:t>
      </w:r>
      <w:proofErr w:type="spellEnd"/>
      <w:r w:rsidRPr="006F38AF">
        <w:rPr>
          <w:rFonts w:ascii="Times New Roman" w:hAnsi="Times New Roman"/>
          <w:sz w:val="24"/>
          <w:szCs w:val="24"/>
        </w:rPr>
        <w:t xml:space="preserve"> в выполнении действий); изложение с элементами сочинения, </w:t>
      </w:r>
      <w:r w:rsidRPr="006F38AF">
        <w:rPr>
          <w:rFonts w:ascii="Times New Roman" w:hAnsi="Times New Roman"/>
          <w:iCs/>
          <w:sz w:val="24"/>
          <w:szCs w:val="24"/>
        </w:rPr>
        <w:lastRenderedPageBreak/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951472" w:rsidRPr="00441031" w:rsidRDefault="00951472" w:rsidP="00441031">
      <w:pPr>
        <w:pStyle w:val="4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41031">
        <w:rPr>
          <w:rFonts w:ascii="Times New Roman" w:hAnsi="Times New Roman" w:cs="Times New Roman"/>
          <w:sz w:val="24"/>
          <w:szCs w:val="24"/>
        </w:rPr>
        <w:t>3. Иностранный язык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i/>
          <w:iCs/>
          <w:sz w:val="24"/>
          <w:szCs w:val="24"/>
        </w:rPr>
        <w:t>Предметное содержание речи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 xml:space="preserve">Знакомство. </w:t>
      </w:r>
      <w:r w:rsidRPr="00441031">
        <w:rPr>
          <w:rFonts w:ascii="Times New Roman" w:hAnsi="Times New Roman"/>
          <w:sz w:val="24"/>
          <w:szCs w:val="24"/>
        </w:rPr>
        <w:t xml:space="preserve">С одноклассниками, учителем, персонажами детских произведений: имя, возраст. </w:t>
      </w:r>
      <w:r w:rsidRPr="00441031">
        <w:rPr>
          <w:rFonts w:ascii="Times New Roman" w:hAnsi="Times New Roman"/>
          <w:color w:val="auto"/>
          <w:sz w:val="24"/>
          <w:szCs w:val="24"/>
        </w:rPr>
        <w:t>Приветствие, прощание, поздравление, ответ на поздравление, благодарность, извинения (с</w:t>
      </w:r>
      <w:r w:rsidRPr="00441031">
        <w:rPr>
          <w:rFonts w:ascii="Times New Roman" w:hAnsi="Times New Roman"/>
          <w:sz w:val="24"/>
          <w:szCs w:val="24"/>
        </w:rPr>
        <w:t xml:space="preserve"> использованием типичных фраз речевого этикета).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 xml:space="preserve">Я и моя семья. </w:t>
      </w:r>
      <w:r w:rsidRPr="00441031">
        <w:rPr>
          <w:rFonts w:ascii="Times New Roman" w:hAnsi="Times New Roman"/>
          <w:sz w:val="24"/>
          <w:szCs w:val="24"/>
        </w:rPr>
        <w:t>Члены семьи, их имена, возраст, внешность, характер. Мой день (распо</w:t>
      </w:r>
      <w:r w:rsidRPr="00441031">
        <w:rPr>
          <w:rFonts w:ascii="Times New Roman" w:hAnsi="Times New Roman"/>
          <w:spacing w:val="2"/>
          <w:sz w:val="24"/>
          <w:szCs w:val="24"/>
        </w:rPr>
        <w:t>рядок дня)</w:t>
      </w:r>
      <w:r w:rsidRPr="00441031">
        <w:rPr>
          <w:rFonts w:ascii="Times New Roman" w:hAnsi="Times New Roman"/>
          <w:i/>
          <w:iCs/>
          <w:spacing w:val="2"/>
          <w:sz w:val="24"/>
          <w:szCs w:val="24"/>
        </w:rPr>
        <w:t xml:space="preserve">.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Любимая еда. </w:t>
      </w:r>
      <w:r w:rsidRPr="00441031">
        <w:rPr>
          <w:rFonts w:ascii="Times New Roman" w:hAnsi="Times New Roman"/>
          <w:sz w:val="24"/>
          <w:szCs w:val="24"/>
        </w:rPr>
        <w:t xml:space="preserve">Семейные праздники: день рождения, Новый год/Рождество. 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31">
        <w:rPr>
          <w:rFonts w:ascii="Times New Roman" w:hAnsi="Times New Roman"/>
          <w:bCs/>
          <w:spacing w:val="2"/>
          <w:sz w:val="24"/>
          <w:szCs w:val="24"/>
        </w:rPr>
        <w:t xml:space="preserve">Мир моих увлечений.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Мои любимые занятия. </w:t>
      </w:r>
      <w:r w:rsidRPr="00441031">
        <w:rPr>
          <w:rFonts w:ascii="Times New Roman" w:hAnsi="Times New Roman"/>
          <w:iCs/>
          <w:sz w:val="24"/>
          <w:szCs w:val="24"/>
        </w:rPr>
        <w:t>Мои любимые сказки</w:t>
      </w:r>
      <w:r w:rsidRPr="0044103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41031">
        <w:rPr>
          <w:rFonts w:ascii="Times New Roman" w:hAnsi="Times New Roman"/>
          <w:sz w:val="24"/>
          <w:szCs w:val="24"/>
        </w:rPr>
        <w:t>Выходной день</w:t>
      </w:r>
      <w:r w:rsidRPr="0044103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41031">
        <w:rPr>
          <w:rFonts w:ascii="Times New Roman" w:hAnsi="Times New Roman"/>
          <w:sz w:val="24"/>
          <w:szCs w:val="24"/>
        </w:rPr>
        <w:t>каникулы.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 xml:space="preserve">Я и мои друзья. </w:t>
      </w:r>
      <w:r w:rsidRPr="00441031">
        <w:rPr>
          <w:rFonts w:ascii="Times New Roman" w:hAnsi="Times New Roman"/>
          <w:sz w:val="24"/>
          <w:szCs w:val="24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31">
        <w:rPr>
          <w:rFonts w:ascii="Times New Roman" w:hAnsi="Times New Roman"/>
          <w:bCs/>
          <w:spacing w:val="2"/>
          <w:sz w:val="24"/>
          <w:szCs w:val="24"/>
        </w:rPr>
        <w:t xml:space="preserve">Моя школа.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Классная комната, учебные предметы, </w:t>
      </w:r>
      <w:r w:rsidRPr="00441031">
        <w:rPr>
          <w:rFonts w:ascii="Times New Roman" w:hAnsi="Times New Roman"/>
          <w:sz w:val="24"/>
          <w:szCs w:val="24"/>
        </w:rPr>
        <w:t xml:space="preserve">школьные принадлежности. 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 xml:space="preserve">Мир вокруг меня. </w:t>
      </w:r>
      <w:r w:rsidRPr="00441031">
        <w:rPr>
          <w:rFonts w:ascii="Times New Roman" w:hAnsi="Times New Roman"/>
          <w:sz w:val="24"/>
          <w:szCs w:val="24"/>
        </w:rPr>
        <w:t xml:space="preserve">Мой дом/квартира/комната: названия комнат. Природа. </w:t>
      </w:r>
      <w:r w:rsidRPr="00441031">
        <w:rPr>
          <w:rFonts w:ascii="Times New Roman" w:hAnsi="Times New Roman"/>
          <w:iCs/>
          <w:sz w:val="24"/>
          <w:szCs w:val="24"/>
        </w:rPr>
        <w:t>Дикие и домашние животные</w:t>
      </w:r>
      <w:r w:rsidRPr="0044103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41031">
        <w:rPr>
          <w:rFonts w:ascii="Times New Roman" w:hAnsi="Times New Roman"/>
          <w:sz w:val="24"/>
          <w:szCs w:val="24"/>
        </w:rPr>
        <w:t>Любимое время года. Погода.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441031">
        <w:rPr>
          <w:rFonts w:ascii="Times New Roman" w:hAnsi="Times New Roman"/>
          <w:sz w:val="24"/>
          <w:szCs w:val="24"/>
        </w:rPr>
        <w:t xml:space="preserve">Общие сведения: название, столица. </w:t>
      </w:r>
      <w:r w:rsidRPr="00441031">
        <w:rPr>
          <w:rFonts w:ascii="Times New Roman" w:hAnsi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>В русле говорения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i/>
          <w:iCs/>
          <w:sz w:val="24"/>
          <w:szCs w:val="24"/>
        </w:rPr>
        <w:t>1.</w:t>
      </w:r>
      <w:r w:rsidRPr="00441031">
        <w:rPr>
          <w:rFonts w:ascii="Times New Roman" w:hAnsi="Times New Roman"/>
          <w:i/>
          <w:iCs/>
          <w:sz w:val="24"/>
          <w:szCs w:val="24"/>
        </w:rPr>
        <w:t> </w:t>
      </w:r>
      <w:r w:rsidRPr="00441031">
        <w:rPr>
          <w:rFonts w:ascii="Times New Roman" w:hAnsi="Times New Roman"/>
          <w:i/>
          <w:iCs/>
          <w:sz w:val="24"/>
          <w:szCs w:val="24"/>
        </w:rPr>
        <w:t>Диалогическая форма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Уметь вести:</w:t>
      </w:r>
    </w:p>
    <w:p w:rsidR="00951472" w:rsidRPr="00441031" w:rsidRDefault="00951472" w:rsidP="0044103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этикетные диалоги в типичных ситуациях бытового и </w:t>
      </w:r>
      <w:proofErr w:type="spellStart"/>
      <w:r w:rsidRPr="00441031">
        <w:rPr>
          <w:rFonts w:ascii="Times New Roman" w:hAnsi="Times New Roman"/>
          <w:spacing w:val="2"/>
          <w:sz w:val="24"/>
          <w:szCs w:val="24"/>
        </w:rPr>
        <w:t>учебно­трудового</w:t>
      </w:r>
      <w:proofErr w:type="spellEnd"/>
      <w:r w:rsidRPr="00441031">
        <w:rPr>
          <w:rFonts w:ascii="Times New Roman" w:hAnsi="Times New Roman"/>
          <w:spacing w:val="2"/>
          <w:sz w:val="24"/>
          <w:szCs w:val="24"/>
        </w:rPr>
        <w:t xml:space="preserve"> общения</w:t>
      </w:r>
      <w:r w:rsidRPr="00441031">
        <w:rPr>
          <w:rFonts w:ascii="Times New Roman" w:hAnsi="Times New Roman"/>
          <w:sz w:val="24"/>
          <w:szCs w:val="24"/>
        </w:rPr>
        <w:t>;</w:t>
      </w:r>
    </w:p>
    <w:p w:rsidR="00951472" w:rsidRPr="00441031" w:rsidRDefault="00951472" w:rsidP="0044103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441031">
        <w:rPr>
          <w:rFonts w:ascii="Times New Roman" w:hAnsi="Times New Roman"/>
          <w:color w:val="auto"/>
          <w:sz w:val="24"/>
          <w:szCs w:val="24"/>
        </w:rPr>
        <w:t>диалог­расспрос</w:t>
      </w:r>
      <w:proofErr w:type="spellEnd"/>
      <w:r w:rsidRPr="00441031">
        <w:rPr>
          <w:rFonts w:ascii="Times New Roman" w:hAnsi="Times New Roman"/>
          <w:color w:val="auto"/>
          <w:sz w:val="24"/>
          <w:szCs w:val="24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951472" w:rsidRPr="00441031" w:rsidRDefault="00951472" w:rsidP="00441031">
      <w:pPr>
        <w:pStyle w:val="af1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диалог — побуждение к действию.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i/>
          <w:iCs/>
          <w:sz w:val="24"/>
          <w:szCs w:val="24"/>
        </w:rPr>
        <w:t>2.</w:t>
      </w:r>
      <w:r w:rsidRPr="00441031">
        <w:rPr>
          <w:rFonts w:ascii="Times New Roman" w:hAnsi="Times New Roman"/>
          <w:i/>
          <w:iCs/>
          <w:sz w:val="24"/>
          <w:szCs w:val="24"/>
        </w:rPr>
        <w:t> </w:t>
      </w:r>
      <w:r w:rsidRPr="00441031">
        <w:rPr>
          <w:rFonts w:ascii="Times New Roman" w:hAnsi="Times New Roman"/>
          <w:i/>
          <w:iCs/>
          <w:sz w:val="24"/>
          <w:szCs w:val="24"/>
        </w:rPr>
        <w:t>Монологическая форма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441031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441031">
        <w:rPr>
          <w:rFonts w:ascii="Times New Roman" w:hAnsi="Times New Roman"/>
          <w:iCs/>
          <w:color w:val="auto"/>
          <w:sz w:val="24"/>
          <w:szCs w:val="24"/>
        </w:rPr>
        <w:t>жей) с опорой на картинку (небольшой объем).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>В русле аудирования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951472" w:rsidRPr="00441031" w:rsidRDefault="00951472" w:rsidP="0044103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441031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441031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441031">
        <w:rPr>
          <w:rFonts w:ascii="Times New Roman" w:hAnsi="Times New Roman"/>
          <w:sz w:val="24"/>
          <w:szCs w:val="24"/>
        </w:rPr>
        <w:t>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>В русле чтения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41031">
        <w:rPr>
          <w:rFonts w:ascii="Times New Roman" w:hAnsi="Times New Roman"/>
          <w:color w:val="auto"/>
          <w:sz w:val="24"/>
          <w:szCs w:val="24"/>
        </w:rPr>
        <w:t>Читать (использовать метод глобального чтения):</w:t>
      </w:r>
    </w:p>
    <w:p w:rsidR="00951472" w:rsidRPr="00441031" w:rsidRDefault="00951472" w:rsidP="0044103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color w:val="auto"/>
          <w:spacing w:val="2"/>
          <w:sz w:val="24"/>
          <w:szCs w:val="24"/>
        </w:rPr>
        <w:t>вслух читать слова изучаемой лексики</w:t>
      </w:r>
      <w:r w:rsidRPr="00441031">
        <w:rPr>
          <w:rFonts w:ascii="Times New Roman" w:hAnsi="Times New Roman"/>
          <w:sz w:val="24"/>
          <w:szCs w:val="24"/>
        </w:rPr>
        <w:t xml:space="preserve"> и понимать </w:t>
      </w:r>
      <w:r w:rsidRPr="00441031">
        <w:rPr>
          <w:rFonts w:ascii="Times New Roman" w:hAnsi="Times New Roman"/>
          <w:color w:val="auto"/>
          <w:spacing w:val="2"/>
          <w:sz w:val="24"/>
          <w:szCs w:val="24"/>
        </w:rPr>
        <w:t>небольшие диалоги,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 построенные на изученном </w:t>
      </w:r>
      <w:r w:rsidRPr="00441031">
        <w:rPr>
          <w:rFonts w:ascii="Times New Roman" w:hAnsi="Times New Roman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441031">
        <w:rPr>
          <w:rFonts w:ascii="Cambria Math" w:hAnsi="Cambria Math" w:cs="Cambria Math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>т.</w:t>
      </w:r>
      <w:r w:rsidRPr="00441031">
        <w:rPr>
          <w:rFonts w:ascii="Cambria Math" w:hAnsi="Cambria Math" w:cs="Cambria Math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>д.).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>В русле письма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41031">
        <w:rPr>
          <w:rFonts w:ascii="Times New Roman" w:hAnsi="Times New Roman"/>
          <w:color w:val="auto"/>
          <w:sz w:val="24"/>
          <w:szCs w:val="24"/>
        </w:rPr>
        <w:t>Знать и уметь писать буквы английского алфавита.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Владеть:</w:t>
      </w:r>
    </w:p>
    <w:p w:rsidR="00951472" w:rsidRPr="00441031" w:rsidRDefault="00951472" w:rsidP="0044103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951472" w:rsidRPr="00441031" w:rsidRDefault="00951472" w:rsidP="00441031">
      <w:pPr>
        <w:pStyle w:val="af4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41031">
        <w:rPr>
          <w:rFonts w:ascii="Times New Roman" w:hAnsi="Times New Roman"/>
          <w:b w:val="0"/>
          <w:sz w:val="24"/>
          <w:szCs w:val="24"/>
        </w:rPr>
        <w:t>Языковые средства и навыки пользования ими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31">
        <w:rPr>
          <w:rFonts w:ascii="Times New Roman" w:hAnsi="Times New Roman"/>
          <w:bCs/>
          <w:i/>
          <w:iCs/>
          <w:sz w:val="24"/>
          <w:szCs w:val="24"/>
        </w:rPr>
        <w:t>Английский язык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>Графика, каллиграфия, орфография. Б</w:t>
      </w:r>
      <w:r w:rsidRPr="00441031">
        <w:rPr>
          <w:rFonts w:ascii="Times New Roman" w:hAnsi="Times New Roman"/>
          <w:sz w:val="24"/>
          <w:szCs w:val="24"/>
        </w:rPr>
        <w:t xml:space="preserve">уквы английского алфавита. Основные буквосочетания. </w:t>
      </w:r>
      <w:proofErr w:type="gramStart"/>
      <w:r w:rsidRPr="00441031">
        <w:rPr>
          <w:rFonts w:ascii="Times New Roman" w:hAnsi="Times New Roman"/>
          <w:sz w:val="24"/>
          <w:szCs w:val="24"/>
        </w:rPr>
        <w:t>Звуко­буквенные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соответствия. Апостроф. 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>Фонетическая сторона речи. П</w:t>
      </w:r>
      <w:r w:rsidRPr="00441031">
        <w:rPr>
          <w:rFonts w:ascii="Times New Roman" w:hAnsi="Times New Roman"/>
          <w:sz w:val="24"/>
          <w:szCs w:val="24"/>
        </w:rPr>
        <w:t>роизношение и различение на слух звуков и звукосочетаний англий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441031">
        <w:rPr>
          <w:rFonts w:ascii="Times New Roman" w:hAnsi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в конце слога или слова, отсутствие </w:t>
      </w:r>
      <w:r w:rsidRPr="00441031">
        <w:rPr>
          <w:rFonts w:ascii="Times New Roman" w:hAnsi="Times New Roman"/>
          <w:spacing w:val="2"/>
          <w:sz w:val="24"/>
          <w:szCs w:val="24"/>
        </w:rPr>
        <w:lastRenderedPageBreak/>
        <w:t xml:space="preserve">смягчения согласных перед гласными. Дифтонги. </w:t>
      </w:r>
      <w:r w:rsidRPr="00441031">
        <w:rPr>
          <w:rFonts w:ascii="Times New Roman" w:hAnsi="Times New Roman"/>
          <w:iCs/>
          <w:spacing w:val="2"/>
          <w:sz w:val="24"/>
          <w:szCs w:val="24"/>
        </w:rPr>
        <w:t>Связующее «r» (</w:t>
      </w:r>
      <w:proofErr w:type="spellStart"/>
      <w:r w:rsidRPr="00441031">
        <w:rPr>
          <w:rFonts w:ascii="Times New Roman" w:hAnsi="Times New Roman"/>
          <w:iCs/>
          <w:spacing w:val="2"/>
          <w:sz w:val="24"/>
          <w:szCs w:val="24"/>
        </w:rPr>
        <w:t>there</w:t>
      </w:r>
      <w:proofErr w:type="spellEnd"/>
      <w:r w:rsidRPr="00441031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iCs/>
          <w:spacing w:val="2"/>
          <w:sz w:val="24"/>
          <w:szCs w:val="24"/>
        </w:rPr>
        <w:t>is</w:t>
      </w:r>
      <w:proofErr w:type="spellEnd"/>
      <w:r w:rsidRPr="00441031">
        <w:rPr>
          <w:rFonts w:ascii="Times New Roman" w:hAnsi="Times New Roman"/>
          <w:iCs/>
          <w:spacing w:val="2"/>
          <w:sz w:val="24"/>
          <w:szCs w:val="24"/>
        </w:rPr>
        <w:t>/</w:t>
      </w:r>
      <w:proofErr w:type="spellStart"/>
      <w:r w:rsidRPr="00441031">
        <w:rPr>
          <w:rFonts w:ascii="Times New Roman" w:hAnsi="Times New Roman"/>
          <w:iCs/>
          <w:spacing w:val="2"/>
          <w:sz w:val="24"/>
          <w:szCs w:val="24"/>
        </w:rPr>
        <w:t>there</w:t>
      </w:r>
      <w:proofErr w:type="spellEnd"/>
      <w:r w:rsidRPr="00441031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iCs/>
          <w:spacing w:val="2"/>
          <w:sz w:val="24"/>
          <w:szCs w:val="24"/>
        </w:rPr>
        <w:t>are</w:t>
      </w:r>
      <w:proofErr w:type="spellEnd"/>
      <w:r w:rsidRPr="00441031">
        <w:rPr>
          <w:rFonts w:ascii="Times New Roman" w:hAnsi="Times New Roman"/>
          <w:iCs/>
          <w:spacing w:val="2"/>
          <w:sz w:val="24"/>
          <w:szCs w:val="24"/>
        </w:rPr>
        <w:t>).</w:t>
      </w:r>
      <w:r w:rsidRPr="00441031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441031">
        <w:rPr>
          <w:rFonts w:ascii="Times New Roman" w:hAnsi="Times New Roman"/>
          <w:spacing w:val="2"/>
          <w:sz w:val="24"/>
          <w:szCs w:val="24"/>
        </w:rPr>
        <w:t>Ударение в слове, фразе.</w:t>
      </w:r>
      <w:r w:rsidRPr="00441031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441031">
        <w:rPr>
          <w:rFonts w:ascii="Times New Roman" w:hAnsi="Times New Roman"/>
          <w:iCs/>
          <w:spacing w:val="2"/>
          <w:sz w:val="24"/>
          <w:szCs w:val="24"/>
        </w:rPr>
        <w:t>Отсутствие ударения на служебных словах (артиклях, союзах, предлогах).</w:t>
      </w:r>
      <w:r w:rsidRPr="00441031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441031">
        <w:rPr>
          <w:rFonts w:ascii="Times New Roman" w:hAnsi="Times New Roman"/>
          <w:iCs/>
          <w:spacing w:val="2"/>
          <w:sz w:val="24"/>
          <w:szCs w:val="24"/>
        </w:rPr>
        <w:t>Членение предложений на смысловые группы.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spacing w:val="2"/>
          <w:sz w:val="24"/>
          <w:szCs w:val="24"/>
        </w:rPr>
        <w:t>Ритмико­интонационные</w:t>
      </w:r>
      <w:proofErr w:type="spellEnd"/>
      <w:r w:rsidRPr="00441031">
        <w:rPr>
          <w:rFonts w:ascii="Times New Roman" w:hAnsi="Times New Roman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441031">
        <w:rPr>
          <w:rFonts w:ascii="Times New Roman" w:hAnsi="Times New Roman"/>
          <w:sz w:val="24"/>
          <w:szCs w:val="24"/>
        </w:rPr>
        <w:t>и вопросительного (общий и специальный вопрос) предложе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ний. </w:t>
      </w:r>
      <w:r w:rsidRPr="00441031">
        <w:rPr>
          <w:rFonts w:ascii="Times New Roman" w:hAnsi="Times New Roman"/>
          <w:iCs/>
          <w:spacing w:val="2"/>
          <w:sz w:val="24"/>
          <w:szCs w:val="24"/>
        </w:rPr>
        <w:t xml:space="preserve">Интонация перечисления. 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31">
        <w:rPr>
          <w:rFonts w:ascii="Times New Roman" w:hAnsi="Times New Roman"/>
          <w:bCs/>
          <w:spacing w:val="-2"/>
          <w:sz w:val="24"/>
          <w:szCs w:val="24"/>
        </w:rPr>
        <w:t xml:space="preserve">Лексическая сторона речи. </w:t>
      </w:r>
      <w:r w:rsidRPr="00441031">
        <w:rPr>
          <w:rFonts w:ascii="Times New Roman" w:hAnsi="Times New Roman"/>
          <w:spacing w:val="-2"/>
          <w:sz w:val="24"/>
          <w:szCs w:val="24"/>
        </w:rPr>
        <w:t>Лексические единицы, обслу</w:t>
      </w:r>
      <w:r w:rsidRPr="00441031">
        <w:rPr>
          <w:rFonts w:ascii="Times New Roman" w:hAnsi="Times New Roman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441031">
        <w:rPr>
          <w:rFonts w:ascii="Times New Roman" w:hAnsi="Times New Roman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441031">
        <w:rPr>
          <w:rFonts w:ascii="Times New Roman" w:hAnsi="Times New Roman"/>
          <w:spacing w:val="2"/>
          <w:sz w:val="24"/>
          <w:szCs w:val="24"/>
        </w:rPr>
        <w:t>doctor</w:t>
      </w:r>
      <w:proofErr w:type="spellEnd"/>
      <w:r w:rsidRPr="00441031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441031">
        <w:rPr>
          <w:rFonts w:ascii="Times New Roman" w:hAnsi="Times New Roman"/>
          <w:spacing w:val="2"/>
          <w:sz w:val="24"/>
          <w:szCs w:val="24"/>
        </w:rPr>
        <w:t>film</w:t>
      </w:r>
      <w:proofErr w:type="spellEnd"/>
      <w:r w:rsidRPr="00441031">
        <w:rPr>
          <w:rFonts w:ascii="Times New Roman" w:hAnsi="Times New Roman"/>
          <w:spacing w:val="2"/>
          <w:sz w:val="24"/>
          <w:szCs w:val="24"/>
        </w:rPr>
        <w:t xml:space="preserve">). 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 xml:space="preserve">Грамматическая сторона речи. </w:t>
      </w:r>
      <w:r w:rsidRPr="00441031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</w:t>
      </w:r>
      <w:proofErr w:type="gramStart"/>
      <w:r w:rsidRPr="00441031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, вопросительное,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441031">
        <w:rPr>
          <w:rFonts w:ascii="Times New Roman" w:hAnsi="Times New Roman"/>
          <w:spacing w:val="2"/>
          <w:sz w:val="24"/>
          <w:szCs w:val="24"/>
        </w:rPr>
        <w:t>what</w:t>
      </w:r>
      <w:proofErr w:type="spellEnd"/>
      <w:r w:rsidRPr="00441031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441031">
        <w:rPr>
          <w:rFonts w:ascii="Times New Roman" w:hAnsi="Times New Roman"/>
          <w:spacing w:val="2"/>
          <w:sz w:val="24"/>
          <w:szCs w:val="24"/>
        </w:rPr>
        <w:t>who</w:t>
      </w:r>
      <w:proofErr w:type="spellEnd"/>
      <w:r w:rsidRPr="00441031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441031">
        <w:rPr>
          <w:rFonts w:ascii="Times New Roman" w:hAnsi="Times New Roman"/>
          <w:spacing w:val="2"/>
          <w:sz w:val="24"/>
          <w:szCs w:val="24"/>
        </w:rPr>
        <w:t>when</w:t>
      </w:r>
      <w:proofErr w:type="spellEnd"/>
      <w:r w:rsidRPr="00441031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441031">
        <w:rPr>
          <w:rFonts w:ascii="Times New Roman" w:hAnsi="Times New Roman"/>
          <w:spacing w:val="2"/>
          <w:sz w:val="24"/>
          <w:szCs w:val="24"/>
        </w:rPr>
        <w:t>where</w:t>
      </w:r>
      <w:proofErr w:type="spellEnd"/>
      <w:r w:rsidRPr="00441031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441031">
        <w:rPr>
          <w:rFonts w:ascii="Times New Roman" w:hAnsi="Times New Roman"/>
          <w:spacing w:val="2"/>
          <w:sz w:val="24"/>
          <w:szCs w:val="24"/>
        </w:rPr>
        <w:t>why</w:t>
      </w:r>
      <w:proofErr w:type="spellEnd"/>
      <w:r w:rsidRPr="00441031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441031">
        <w:rPr>
          <w:rFonts w:ascii="Times New Roman" w:hAnsi="Times New Roman"/>
          <w:spacing w:val="2"/>
          <w:sz w:val="24"/>
          <w:szCs w:val="24"/>
        </w:rPr>
        <w:t>how</w:t>
      </w:r>
      <w:proofErr w:type="spellEnd"/>
      <w:r w:rsidRPr="00441031">
        <w:rPr>
          <w:rFonts w:ascii="Times New Roman" w:hAnsi="Times New Roman"/>
          <w:spacing w:val="2"/>
          <w:sz w:val="24"/>
          <w:szCs w:val="24"/>
        </w:rPr>
        <w:t xml:space="preserve">. Порядок </w:t>
      </w:r>
      <w:r w:rsidRPr="00441031">
        <w:rPr>
          <w:rFonts w:ascii="Times New Roman" w:hAnsi="Times New Roman"/>
          <w:sz w:val="24"/>
          <w:szCs w:val="24"/>
        </w:rPr>
        <w:t xml:space="preserve">слов в предложении. Утвердительные и отрицательные предложения. </w:t>
      </w:r>
      <w:proofErr w:type="gramStart"/>
      <w:r w:rsidRPr="00441031">
        <w:rPr>
          <w:rFonts w:ascii="Times New Roman" w:hAnsi="Times New Roman"/>
          <w:sz w:val="24"/>
          <w:szCs w:val="24"/>
        </w:rPr>
        <w:t>Простое предложение с простым глагольным сказуемым (</w:t>
      </w:r>
      <w:proofErr w:type="spellStart"/>
      <w:r w:rsidRPr="00441031">
        <w:rPr>
          <w:rFonts w:ascii="Times New Roman" w:hAnsi="Times New Roman"/>
          <w:sz w:val="24"/>
          <w:szCs w:val="24"/>
        </w:rPr>
        <w:t>He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sz w:val="24"/>
          <w:szCs w:val="24"/>
        </w:rPr>
        <w:t>speaks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sz w:val="24"/>
          <w:szCs w:val="24"/>
        </w:rPr>
        <w:t>English</w:t>
      </w:r>
      <w:proofErr w:type="spellEnd"/>
      <w:r w:rsidRPr="00441031">
        <w:rPr>
          <w:rFonts w:ascii="Times New Roman" w:hAnsi="Times New Roman"/>
          <w:sz w:val="24"/>
          <w:szCs w:val="24"/>
        </w:rPr>
        <w:t>.), составным именным (</w:t>
      </w:r>
      <w:proofErr w:type="spellStart"/>
      <w:r w:rsidRPr="00441031">
        <w:rPr>
          <w:rFonts w:ascii="Times New Roman" w:hAnsi="Times New Roman"/>
          <w:sz w:val="24"/>
          <w:szCs w:val="24"/>
        </w:rPr>
        <w:t>My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sz w:val="24"/>
          <w:szCs w:val="24"/>
        </w:rPr>
        <w:t>family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sz w:val="24"/>
          <w:szCs w:val="24"/>
        </w:rPr>
        <w:t>is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sz w:val="24"/>
          <w:szCs w:val="24"/>
        </w:rPr>
        <w:t>big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.) и составным глагольным (I </w:t>
      </w:r>
      <w:proofErr w:type="spellStart"/>
      <w:r w:rsidRPr="00441031">
        <w:rPr>
          <w:rFonts w:ascii="Times New Roman" w:hAnsi="Times New Roman"/>
          <w:sz w:val="24"/>
          <w:szCs w:val="24"/>
        </w:rPr>
        <w:t>like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sz w:val="24"/>
          <w:szCs w:val="24"/>
        </w:rPr>
        <w:t>to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sz w:val="24"/>
          <w:szCs w:val="24"/>
        </w:rPr>
        <w:t>dance</w:t>
      </w:r>
      <w:proofErr w:type="spellEnd"/>
      <w:r w:rsidRPr="00441031">
        <w:rPr>
          <w:rFonts w:ascii="Times New Roman" w:hAnsi="Times New Roman"/>
          <w:sz w:val="24"/>
          <w:szCs w:val="24"/>
        </w:rPr>
        <w:t>.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1031">
        <w:rPr>
          <w:rFonts w:ascii="Times New Roman" w:hAnsi="Times New Roman"/>
          <w:sz w:val="24"/>
          <w:szCs w:val="24"/>
        </w:rPr>
        <w:t>She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sz w:val="24"/>
          <w:szCs w:val="24"/>
        </w:rPr>
        <w:t>can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sz w:val="24"/>
          <w:szCs w:val="24"/>
        </w:rPr>
        <w:t>skate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sz w:val="24"/>
          <w:szCs w:val="24"/>
        </w:rPr>
        <w:t>well</w:t>
      </w:r>
      <w:proofErr w:type="spellEnd"/>
      <w:r w:rsidRPr="00441031">
        <w:rPr>
          <w:rFonts w:ascii="Times New Roman" w:hAnsi="Times New Roman"/>
          <w:sz w:val="24"/>
          <w:szCs w:val="24"/>
        </w:rPr>
        <w:t>.) сказуемым.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441031">
        <w:rPr>
          <w:rFonts w:ascii="Times New Roman" w:hAnsi="Times New Roman"/>
          <w:sz w:val="24"/>
          <w:szCs w:val="24"/>
        </w:rPr>
        <w:t>Help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sz w:val="24"/>
          <w:szCs w:val="24"/>
        </w:rPr>
        <w:t>me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1031">
        <w:rPr>
          <w:rFonts w:ascii="Times New Roman" w:hAnsi="Times New Roman"/>
          <w:sz w:val="24"/>
          <w:szCs w:val="24"/>
        </w:rPr>
        <w:t>please</w:t>
      </w:r>
      <w:proofErr w:type="spellEnd"/>
      <w:r w:rsidRPr="00441031">
        <w:rPr>
          <w:rFonts w:ascii="Times New Roman" w:hAnsi="Times New Roman"/>
          <w:sz w:val="24"/>
          <w:szCs w:val="24"/>
        </w:rPr>
        <w:t>.) и отрицательной (</w:t>
      </w:r>
      <w:proofErr w:type="spellStart"/>
      <w:r w:rsidRPr="00441031">
        <w:rPr>
          <w:rFonts w:ascii="Times New Roman" w:hAnsi="Times New Roman"/>
          <w:sz w:val="24"/>
          <w:szCs w:val="24"/>
        </w:rPr>
        <w:t>Don’t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sz w:val="24"/>
          <w:szCs w:val="24"/>
        </w:rPr>
        <w:t>be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sz w:val="24"/>
          <w:szCs w:val="24"/>
        </w:rPr>
        <w:t>late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!) формах. </w:t>
      </w:r>
      <w:proofErr w:type="gramStart"/>
      <w:r w:rsidRPr="00441031">
        <w:rPr>
          <w:rFonts w:ascii="Times New Roman" w:hAnsi="Times New Roman"/>
          <w:iCs/>
          <w:sz w:val="24"/>
          <w:szCs w:val="24"/>
        </w:rPr>
        <w:t>Безличные предложения в настоящем времени (</w:t>
      </w:r>
      <w:proofErr w:type="spellStart"/>
      <w:r w:rsidRPr="00441031">
        <w:rPr>
          <w:rFonts w:ascii="Times New Roman" w:hAnsi="Times New Roman"/>
          <w:iCs/>
          <w:sz w:val="24"/>
          <w:szCs w:val="24"/>
        </w:rPr>
        <w:t>It</w:t>
      </w:r>
      <w:proofErr w:type="spellEnd"/>
      <w:r w:rsidRPr="0044103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iCs/>
          <w:sz w:val="24"/>
          <w:szCs w:val="24"/>
        </w:rPr>
        <w:t>is</w:t>
      </w:r>
      <w:proofErr w:type="spellEnd"/>
      <w:r w:rsidRPr="0044103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iCs/>
          <w:sz w:val="24"/>
          <w:szCs w:val="24"/>
        </w:rPr>
        <w:t>cold</w:t>
      </w:r>
      <w:proofErr w:type="spellEnd"/>
      <w:r w:rsidRPr="00441031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44103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441031">
        <w:rPr>
          <w:rFonts w:ascii="Times New Roman" w:hAnsi="Times New Roman"/>
          <w:iCs/>
          <w:sz w:val="24"/>
          <w:szCs w:val="24"/>
        </w:rPr>
        <w:t>It’s</w:t>
      </w:r>
      <w:proofErr w:type="spellEnd"/>
      <w:r w:rsidRPr="0044103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iCs/>
          <w:sz w:val="24"/>
          <w:szCs w:val="24"/>
        </w:rPr>
        <w:t>five</w:t>
      </w:r>
      <w:proofErr w:type="spellEnd"/>
      <w:r w:rsidRPr="0044103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iCs/>
          <w:sz w:val="24"/>
          <w:szCs w:val="24"/>
        </w:rPr>
        <w:t>o</w:t>
      </w:r>
      <w:r w:rsidRPr="00441031">
        <w:rPr>
          <w:rFonts w:ascii="Times New Roman" w:hAnsi="Times New Roman"/>
          <w:sz w:val="24"/>
          <w:szCs w:val="24"/>
        </w:rPr>
        <w:t>’</w:t>
      </w:r>
      <w:r w:rsidRPr="00441031">
        <w:rPr>
          <w:rFonts w:ascii="Times New Roman" w:hAnsi="Times New Roman"/>
          <w:iCs/>
          <w:sz w:val="24"/>
          <w:szCs w:val="24"/>
        </w:rPr>
        <w:t>clock</w:t>
      </w:r>
      <w:proofErr w:type="spellEnd"/>
      <w:r w:rsidRPr="00441031">
        <w:rPr>
          <w:rFonts w:ascii="Times New Roman" w:hAnsi="Times New Roman"/>
          <w:iCs/>
          <w:sz w:val="24"/>
          <w:szCs w:val="24"/>
        </w:rPr>
        <w:t>.)</w:t>
      </w:r>
      <w:r w:rsidRPr="00441031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 Предложения с оборотом </w:t>
      </w:r>
      <w:proofErr w:type="spellStart"/>
      <w:r w:rsidRPr="00441031">
        <w:rPr>
          <w:rFonts w:ascii="Times New Roman" w:hAnsi="Times New Roman"/>
          <w:sz w:val="24"/>
          <w:szCs w:val="24"/>
        </w:rPr>
        <w:t>there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sz w:val="24"/>
          <w:szCs w:val="24"/>
        </w:rPr>
        <w:t>is</w:t>
      </w:r>
      <w:proofErr w:type="spellEnd"/>
      <w:r w:rsidRPr="00441031">
        <w:rPr>
          <w:rFonts w:ascii="Times New Roman" w:hAnsi="Times New Roman"/>
          <w:sz w:val="24"/>
          <w:szCs w:val="24"/>
        </w:rPr>
        <w:t>/</w:t>
      </w:r>
      <w:proofErr w:type="spellStart"/>
      <w:r w:rsidRPr="00441031">
        <w:rPr>
          <w:rFonts w:ascii="Times New Roman" w:hAnsi="Times New Roman"/>
          <w:sz w:val="24"/>
          <w:szCs w:val="24"/>
        </w:rPr>
        <w:t>there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sz w:val="24"/>
          <w:szCs w:val="24"/>
        </w:rPr>
        <w:t>are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. Простые распространённые предложения. Предложения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с однородными членами. 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Глагольные конструкции </w:t>
      </w:r>
      <w:proofErr w:type="spellStart"/>
      <w:r w:rsidRPr="00441031">
        <w:rPr>
          <w:rFonts w:ascii="Times New Roman" w:hAnsi="Times New Roman"/>
          <w:spacing w:val="2"/>
          <w:sz w:val="24"/>
          <w:szCs w:val="24"/>
        </w:rPr>
        <w:t>I’d</w:t>
      </w:r>
      <w:proofErr w:type="spellEnd"/>
      <w:r w:rsidRPr="004410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spacing w:val="2"/>
          <w:sz w:val="24"/>
          <w:szCs w:val="24"/>
        </w:rPr>
        <w:t>like</w:t>
      </w:r>
      <w:proofErr w:type="spellEnd"/>
      <w:r w:rsidRPr="004410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spacing w:val="2"/>
          <w:sz w:val="24"/>
          <w:szCs w:val="24"/>
        </w:rPr>
        <w:t>to</w:t>
      </w:r>
      <w:proofErr w:type="spellEnd"/>
      <w:r w:rsidRPr="00441031">
        <w:rPr>
          <w:rFonts w:ascii="Times New Roman" w:hAnsi="Times New Roman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441031">
        <w:rPr>
          <w:rFonts w:ascii="Times New Roman" w:hAnsi="Times New Roman"/>
          <w:sz w:val="24"/>
          <w:szCs w:val="24"/>
        </w:rPr>
        <w:t xml:space="preserve">правилу и исключения), существительные с неопределённым, определённым и нулевым артиклем. 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441031">
        <w:rPr>
          <w:rFonts w:ascii="Times New Roman" w:hAnsi="Times New Roman"/>
          <w:sz w:val="24"/>
          <w:szCs w:val="24"/>
        </w:rPr>
        <w:t>this</w:t>
      </w:r>
      <w:proofErr w:type="spellEnd"/>
      <w:r w:rsidRPr="00441031">
        <w:rPr>
          <w:rFonts w:ascii="Times New Roman" w:hAnsi="Times New Roman"/>
          <w:sz w:val="24"/>
          <w:szCs w:val="24"/>
        </w:rPr>
        <w:t>/</w:t>
      </w:r>
      <w:proofErr w:type="spellStart"/>
      <w:r w:rsidRPr="00441031">
        <w:rPr>
          <w:rFonts w:ascii="Times New Roman" w:hAnsi="Times New Roman"/>
          <w:sz w:val="24"/>
          <w:szCs w:val="24"/>
        </w:rPr>
        <w:t>these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1031">
        <w:rPr>
          <w:rFonts w:ascii="Times New Roman" w:hAnsi="Times New Roman"/>
          <w:sz w:val="24"/>
          <w:szCs w:val="24"/>
        </w:rPr>
        <w:t>that</w:t>
      </w:r>
      <w:proofErr w:type="spellEnd"/>
      <w:r w:rsidRPr="00441031">
        <w:rPr>
          <w:rFonts w:ascii="Times New Roman" w:hAnsi="Times New Roman"/>
          <w:sz w:val="24"/>
          <w:szCs w:val="24"/>
        </w:rPr>
        <w:t>/</w:t>
      </w:r>
      <w:proofErr w:type="spellStart"/>
      <w:r w:rsidRPr="00441031">
        <w:rPr>
          <w:rFonts w:ascii="Times New Roman" w:hAnsi="Times New Roman"/>
          <w:sz w:val="24"/>
          <w:szCs w:val="24"/>
        </w:rPr>
        <w:t>those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), </w:t>
      </w:r>
      <w:r w:rsidRPr="00441031">
        <w:rPr>
          <w:rFonts w:ascii="Times New Roman" w:hAnsi="Times New Roman"/>
          <w:iCs/>
          <w:sz w:val="24"/>
          <w:szCs w:val="24"/>
        </w:rPr>
        <w:t>неопределённые (</w:t>
      </w:r>
      <w:proofErr w:type="spellStart"/>
      <w:r w:rsidRPr="00441031">
        <w:rPr>
          <w:rFonts w:ascii="Times New Roman" w:hAnsi="Times New Roman"/>
          <w:iCs/>
          <w:sz w:val="24"/>
          <w:szCs w:val="24"/>
        </w:rPr>
        <w:t>some</w:t>
      </w:r>
      <w:proofErr w:type="spellEnd"/>
      <w:r w:rsidRPr="0044103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41031">
        <w:rPr>
          <w:rFonts w:ascii="Times New Roman" w:hAnsi="Times New Roman"/>
          <w:iCs/>
          <w:sz w:val="24"/>
          <w:szCs w:val="24"/>
        </w:rPr>
        <w:t>any</w:t>
      </w:r>
      <w:proofErr w:type="spellEnd"/>
      <w:r w:rsidRPr="00441031">
        <w:rPr>
          <w:rFonts w:ascii="Times New Roman" w:hAnsi="Times New Roman"/>
          <w:iCs/>
          <w:sz w:val="24"/>
          <w:szCs w:val="24"/>
        </w:rPr>
        <w:t> — некоторые случаи употребления).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iCs/>
          <w:spacing w:val="2"/>
          <w:sz w:val="24"/>
          <w:szCs w:val="24"/>
        </w:rPr>
        <w:t>Наречия</w:t>
      </w:r>
      <w:r w:rsidRPr="00441031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</w:t>
      </w:r>
      <w:r w:rsidRPr="00441031">
        <w:rPr>
          <w:rFonts w:ascii="Times New Roman" w:hAnsi="Times New Roman"/>
          <w:iCs/>
          <w:spacing w:val="2"/>
          <w:sz w:val="24"/>
          <w:szCs w:val="24"/>
        </w:rPr>
        <w:t>времени</w:t>
      </w:r>
      <w:r w:rsidRPr="00441031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441031">
        <w:rPr>
          <w:rFonts w:ascii="Times New Roman" w:hAnsi="Times New Roman"/>
          <w:iCs/>
          <w:sz w:val="24"/>
          <w:szCs w:val="24"/>
          <w:lang w:val="en-US"/>
        </w:rPr>
        <w:t xml:space="preserve">often, sometimes). </w:t>
      </w:r>
      <w:r w:rsidRPr="00441031">
        <w:rPr>
          <w:rFonts w:ascii="Times New Roman" w:hAnsi="Times New Roman"/>
          <w:iCs/>
          <w:sz w:val="24"/>
          <w:szCs w:val="24"/>
        </w:rPr>
        <w:t>Наречия степени (</w:t>
      </w:r>
      <w:proofErr w:type="spellStart"/>
      <w:r w:rsidRPr="00441031">
        <w:rPr>
          <w:rFonts w:ascii="Times New Roman" w:hAnsi="Times New Roman"/>
          <w:iCs/>
          <w:sz w:val="24"/>
          <w:szCs w:val="24"/>
        </w:rPr>
        <w:t>much</w:t>
      </w:r>
      <w:proofErr w:type="spellEnd"/>
      <w:r w:rsidRPr="0044103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41031">
        <w:rPr>
          <w:rFonts w:ascii="Times New Roman" w:hAnsi="Times New Roman"/>
          <w:iCs/>
          <w:sz w:val="24"/>
          <w:szCs w:val="24"/>
        </w:rPr>
        <w:t>little</w:t>
      </w:r>
      <w:proofErr w:type="spellEnd"/>
      <w:r w:rsidRPr="0044103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41031">
        <w:rPr>
          <w:rFonts w:ascii="Times New Roman" w:hAnsi="Times New Roman"/>
          <w:iCs/>
          <w:sz w:val="24"/>
          <w:szCs w:val="24"/>
        </w:rPr>
        <w:t>very</w:t>
      </w:r>
      <w:proofErr w:type="spellEnd"/>
      <w:r w:rsidRPr="00441031">
        <w:rPr>
          <w:rFonts w:ascii="Times New Roman" w:hAnsi="Times New Roman"/>
          <w:iCs/>
          <w:sz w:val="24"/>
          <w:szCs w:val="24"/>
        </w:rPr>
        <w:t>).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  <w:lang w:val="en-US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>Наиболее</w:t>
      </w:r>
      <w:r w:rsidRPr="0044103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441031">
        <w:rPr>
          <w:rFonts w:ascii="Times New Roman" w:hAnsi="Times New Roman"/>
          <w:spacing w:val="2"/>
          <w:sz w:val="24"/>
          <w:szCs w:val="24"/>
        </w:rPr>
        <w:t>употребительные</w:t>
      </w:r>
      <w:r w:rsidRPr="0044103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441031">
        <w:rPr>
          <w:rFonts w:ascii="Times New Roman" w:hAnsi="Times New Roman"/>
          <w:spacing w:val="2"/>
          <w:sz w:val="24"/>
          <w:szCs w:val="24"/>
        </w:rPr>
        <w:t>предлоги</w:t>
      </w:r>
      <w:r w:rsidRPr="00441031">
        <w:rPr>
          <w:rFonts w:ascii="Times New Roman" w:hAnsi="Times New Roman"/>
          <w:spacing w:val="2"/>
          <w:sz w:val="24"/>
          <w:szCs w:val="24"/>
          <w:lang w:val="en-US"/>
        </w:rPr>
        <w:t xml:space="preserve">: in, on, at, into, to, </w:t>
      </w:r>
      <w:r w:rsidRPr="00441031">
        <w:rPr>
          <w:rFonts w:ascii="Times New Roman" w:hAnsi="Times New Roman"/>
          <w:sz w:val="24"/>
          <w:szCs w:val="24"/>
          <w:lang w:val="en-US"/>
        </w:rPr>
        <w:t>from, of, with.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i/>
          <w:iCs/>
          <w:sz w:val="24"/>
          <w:szCs w:val="24"/>
        </w:rPr>
        <w:t>Социокультурная осведомлённость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441031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441031">
        <w:rPr>
          <w:rFonts w:ascii="Times New Roman" w:hAnsi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951472" w:rsidRPr="00441031" w:rsidRDefault="00951472" w:rsidP="00441031">
      <w:pPr>
        <w:pStyle w:val="4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41031">
        <w:rPr>
          <w:rFonts w:ascii="Times New Roman" w:hAnsi="Times New Roman" w:cs="Times New Roman"/>
          <w:sz w:val="24"/>
          <w:szCs w:val="24"/>
        </w:rPr>
        <w:t>4. Математика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i/>
          <w:iCs/>
          <w:sz w:val="24"/>
          <w:szCs w:val="24"/>
        </w:rPr>
        <w:t>Числа и величины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441031">
        <w:rPr>
          <w:rFonts w:ascii="Times New Roman" w:hAnsi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441031">
        <w:rPr>
          <w:rFonts w:ascii="Times New Roman" w:hAnsi="Times New Roman"/>
          <w:sz w:val="24"/>
          <w:szCs w:val="24"/>
        </w:rPr>
        <w:t>(половина, треть, четверть, десятая, сотая, тысячная).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i/>
          <w:iCs/>
          <w:sz w:val="24"/>
          <w:szCs w:val="24"/>
        </w:rPr>
        <w:t>Арифметические действия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441031">
        <w:rPr>
          <w:rFonts w:ascii="Times New Roman" w:hAnsi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441031">
        <w:rPr>
          <w:rFonts w:ascii="Times New Roman" w:hAnsi="Times New Roman"/>
          <w:sz w:val="24"/>
          <w:szCs w:val="24"/>
        </w:rPr>
        <w:t>с остатком.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lastRenderedPageBreak/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441031">
        <w:rPr>
          <w:rFonts w:ascii="Times New Roman" w:hAnsi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441031">
        <w:rPr>
          <w:rFonts w:ascii="Times New Roman" w:hAnsi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441031">
        <w:rPr>
          <w:rFonts w:ascii="Times New Roman" w:hAnsi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i/>
          <w:iCs/>
          <w:sz w:val="24"/>
          <w:szCs w:val="24"/>
        </w:rPr>
        <w:t>Работа с текстовыми задачами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441031">
        <w:rPr>
          <w:rFonts w:ascii="Times New Roman" w:hAnsi="Times New Roman"/>
          <w:sz w:val="24"/>
          <w:szCs w:val="24"/>
        </w:rPr>
        <w:t xml:space="preserve">чи, содержащие отношения «больше (меньше) </w:t>
      </w:r>
      <w:proofErr w:type="gramStart"/>
      <w:r w:rsidRPr="00441031">
        <w:rPr>
          <w:rFonts w:ascii="Times New Roman" w:hAnsi="Times New Roman"/>
          <w:sz w:val="24"/>
          <w:szCs w:val="24"/>
        </w:rPr>
        <w:t>на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…», «больше (меньше) в…». </w:t>
      </w:r>
      <w:proofErr w:type="gramStart"/>
      <w:r w:rsidRPr="00441031">
        <w:rPr>
          <w:rFonts w:ascii="Times New Roman" w:hAnsi="Times New Roman"/>
          <w:sz w:val="24"/>
          <w:szCs w:val="24"/>
        </w:rPr>
        <w:t>Зависимости между величинами, характеризу</w:t>
      </w:r>
      <w:r w:rsidRPr="00441031">
        <w:rPr>
          <w:rFonts w:ascii="Times New Roman" w:hAnsi="Times New Roman"/>
          <w:spacing w:val="2"/>
          <w:sz w:val="24"/>
          <w:szCs w:val="24"/>
        </w:rPr>
        <w:t>ющими процессы движения, работы, купли</w:t>
      </w:r>
      <w:r w:rsidRPr="00441031">
        <w:rPr>
          <w:rFonts w:ascii="Times New Roman" w:hAnsi="Times New Roman"/>
          <w:spacing w:val="2"/>
          <w:sz w:val="24"/>
          <w:szCs w:val="24"/>
        </w:rPr>
        <w:noBreakHyphen/>
        <w:t>продажи и</w:t>
      </w:r>
      <w:r w:rsidRPr="00441031">
        <w:rPr>
          <w:rFonts w:ascii="Times New Roman" w:hAnsi="Times New Roman"/>
          <w:spacing w:val="2"/>
          <w:sz w:val="24"/>
          <w:szCs w:val="24"/>
        </w:rPr>
        <w:t> 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441031">
        <w:rPr>
          <w:rFonts w:ascii="Times New Roman" w:hAnsi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441031">
        <w:rPr>
          <w:rFonts w:ascii="Times New Roman" w:hAnsi="Times New Roman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 xml:space="preserve">др. </w:t>
      </w:r>
      <w:r w:rsidRPr="00441031">
        <w:rPr>
          <w:rFonts w:ascii="Times New Roman" w:hAnsi="Times New Roman"/>
          <w:spacing w:val="2"/>
          <w:sz w:val="24"/>
          <w:szCs w:val="24"/>
        </w:rPr>
        <w:t>Планирование хода решения задачи.</w:t>
      </w:r>
      <w:proofErr w:type="gramEnd"/>
      <w:r w:rsidRPr="00441031">
        <w:rPr>
          <w:rFonts w:ascii="Times New Roman" w:hAnsi="Times New Roman"/>
          <w:spacing w:val="2"/>
          <w:sz w:val="24"/>
          <w:szCs w:val="24"/>
        </w:rPr>
        <w:t xml:space="preserve"> Представление текста </w:t>
      </w:r>
      <w:r w:rsidRPr="00441031">
        <w:rPr>
          <w:rFonts w:ascii="Times New Roman" w:hAnsi="Times New Roman"/>
          <w:sz w:val="24"/>
          <w:szCs w:val="24"/>
        </w:rPr>
        <w:t>задачи (схема, таблица и другие модели).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441031">
        <w:rPr>
          <w:rFonts w:ascii="Times New Roman" w:hAnsi="Times New Roman"/>
          <w:bCs/>
          <w:i/>
          <w:iCs/>
          <w:sz w:val="24"/>
          <w:szCs w:val="24"/>
        </w:rPr>
        <w:t>гуры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441031">
        <w:rPr>
          <w:rFonts w:ascii="Times New Roman" w:hAnsi="Times New Roman"/>
          <w:spacing w:val="2"/>
          <w:sz w:val="24"/>
          <w:szCs w:val="24"/>
        </w:rPr>
        <w:t>между</w:t>
      </w:r>
      <w:proofErr w:type="gramEnd"/>
      <w:r w:rsidRPr="00441031">
        <w:rPr>
          <w:rFonts w:ascii="Times New Roman" w:hAnsi="Times New Roman"/>
          <w:spacing w:val="2"/>
          <w:sz w:val="24"/>
          <w:szCs w:val="24"/>
        </w:rPr>
        <w:t xml:space="preserve"> и пр.). </w:t>
      </w:r>
      <w:proofErr w:type="gramStart"/>
      <w:r w:rsidRPr="00441031">
        <w:rPr>
          <w:rFonts w:ascii="Times New Roman" w:hAnsi="Times New Roman"/>
          <w:spacing w:val="2"/>
          <w:sz w:val="24"/>
          <w:szCs w:val="24"/>
        </w:rPr>
        <w:t xml:space="preserve">Распознавание и изображение </w:t>
      </w:r>
      <w:r w:rsidRPr="00441031">
        <w:rPr>
          <w:rFonts w:ascii="Times New Roman" w:hAnsi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441031">
        <w:rPr>
          <w:rFonts w:ascii="Times New Roman" w:hAnsi="Times New Roman"/>
          <w:spacing w:val="2"/>
          <w:sz w:val="24"/>
          <w:szCs w:val="24"/>
        </w:rPr>
        <w:t>ник, квадрат, окружность, круг.</w:t>
      </w:r>
      <w:proofErr w:type="gramEnd"/>
      <w:r w:rsidRPr="00441031">
        <w:rPr>
          <w:rFonts w:ascii="Times New Roman" w:hAnsi="Times New Roman"/>
          <w:spacing w:val="2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441031">
        <w:rPr>
          <w:rFonts w:ascii="Times New Roman" w:hAnsi="Times New Roman"/>
          <w:sz w:val="24"/>
          <w:szCs w:val="24"/>
        </w:rPr>
        <w:t>куб, шар, параллелепипед, пирамида, цилиндр, конус.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i/>
          <w:iCs/>
          <w:sz w:val="24"/>
          <w:szCs w:val="24"/>
        </w:rPr>
        <w:t>Геометрические величины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441031">
        <w:rPr>
          <w:rFonts w:ascii="Times New Roman" w:hAnsi="Times New Roman"/>
          <w:sz w:val="24"/>
          <w:szCs w:val="24"/>
        </w:rPr>
        <w:t>длины отрезка. Единицы длины (</w:t>
      </w:r>
      <w:proofErr w:type="gramStart"/>
      <w:r w:rsidRPr="00441031">
        <w:rPr>
          <w:rFonts w:ascii="Times New Roman" w:hAnsi="Times New Roman"/>
          <w:sz w:val="24"/>
          <w:szCs w:val="24"/>
        </w:rPr>
        <w:t>мм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, см, </w:t>
      </w:r>
      <w:proofErr w:type="spellStart"/>
      <w:r w:rsidRPr="00441031">
        <w:rPr>
          <w:rFonts w:ascii="Times New Roman" w:hAnsi="Times New Roman"/>
          <w:sz w:val="24"/>
          <w:szCs w:val="24"/>
        </w:rPr>
        <w:t>дм</w:t>
      </w:r>
      <w:proofErr w:type="spellEnd"/>
      <w:r w:rsidRPr="00441031">
        <w:rPr>
          <w:rFonts w:ascii="Times New Roman" w:hAnsi="Times New Roman"/>
          <w:sz w:val="24"/>
          <w:szCs w:val="24"/>
        </w:rPr>
        <w:t>, м, км). Периметр. Вычисление периметра многоугольника.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Площадь геометрической фигуры. Единицы площади (см</w:t>
      </w:r>
      <w:proofErr w:type="gramStart"/>
      <w:r w:rsidRPr="0044103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, </w:t>
      </w:r>
      <w:r w:rsidRPr="00441031">
        <w:rPr>
          <w:rFonts w:ascii="Times New Roman" w:hAnsi="Times New Roman"/>
          <w:spacing w:val="2"/>
          <w:sz w:val="24"/>
          <w:szCs w:val="24"/>
        </w:rPr>
        <w:t>дм</w:t>
      </w:r>
      <w:r w:rsidRPr="00441031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441031">
        <w:rPr>
          <w:rFonts w:ascii="Times New Roman" w:hAnsi="Times New Roman"/>
          <w:spacing w:val="2"/>
          <w:sz w:val="24"/>
          <w:szCs w:val="24"/>
        </w:rPr>
        <w:t>, м</w:t>
      </w:r>
      <w:r w:rsidRPr="00441031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). </w:t>
      </w:r>
      <w:r w:rsidRPr="00441031">
        <w:rPr>
          <w:rFonts w:ascii="Times New Roman" w:hAnsi="Times New Roman"/>
          <w:sz w:val="24"/>
          <w:szCs w:val="24"/>
        </w:rPr>
        <w:t>Вычисление площади прямоугольника.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i/>
          <w:iCs/>
          <w:sz w:val="24"/>
          <w:szCs w:val="24"/>
        </w:rPr>
        <w:t>Работа с информацией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Сбор и представление информации, связанной со счётом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441031">
        <w:rPr>
          <w:rFonts w:ascii="Times New Roman" w:hAnsi="Times New Roman"/>
          <w:sz w:val="24"/>
          <w:szCs w:val="24"/>
        </w:rPr>
        <w:t>полученной информации.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441031">
        <w:rPr>
          <w:rFonts w:ascii="Times New Roman" w:hAnsi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  <w:proofErr w:type="gramEnd"/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441031">
        <w:rPr>
          <w:rFonts w:ascii="Times New Roman" w:hAnsi="Times New Roman"/>
          <w:spacing w:val="2"/>
          <w:sz w:val="24"/>
          <w:szCs w:val="24"/>
        </w:rPr>
        <w:t>метов, чисел, геометрических фигур и</w:t>
      </w:r>
      <w:r w:rsidRPr="00441031">
        <w:rPr>
          <w:rFonts w:ascii="Times New Roman" w:hAnsi="Times New Roman"/>
          <w:spacing w:val="2"/>
          <w:sz w:val="24"/>
          <w:szCs w:val="24"/>
        </w:rPr>
        <w:t> 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др. по правилу. </w:t>
      </w:r>
      <w:r w:rsidRPr="00441031">
        <w:rPr>
          <w:rFonts w:ascii="Times New Roman" w:hAnsi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441031">
        <w:rPr>
          <w:rFonts w:ascii="Times New Roman" w:hAnsi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951472" w:rsidRPr="00441031" w:rsidRDefault="00951472" w:rsidP="00441031">
      <w:pPr>
        <w:pStyle w:val="4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41031">
        <w:rPr>
          <w:rFonts w:ascii="Times New Roman" w:hAnsi="Times New Roman" w:cs="Times New Roman"/>
          <w:sz w:val="24"/>
          <w:szCs w:val="24"/>
        </w:rPr>
        <w:t>5. Окружающий мир (Человек, природа, общество)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i/>
          <w:iCs/>
          <w:sz w:val="24"/>
          <w:szCs w:val="24"/>
        </w:rPr>
        <w:t>Человек и природа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441031">
        <w:rPr>
          <w:rFonts w:ascii="Times New Roman" w:hAnsi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441031">
        <w:rPr>
          <w:rFonts w:ascii="Times New Roman" w:hAnsi="Times New Roman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 xml:space="preserve">др.). Расположение предметов в пространстве (право, лево, верх, низ и пр.). </w:t>
      </w:r>
      <w:proofErr w:type="gramStart"/>
      <w:r w:rsidRPr="00441031">
        <w:rPr>
          <w:rFonts w:ascii="Times New Roman" w:hAnsi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Вещество — то, из чего состоят все природные объекты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441031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Звёзды и планеты. </w:t>
      </w:r>
      <w:r w:rsidRPr="00441031">
        <w:rPr>
          <w:rFonts w:ascii="Times New Roman" w:hAnsi="Times New Roman"/>
          <w:iCs/>
          <w:spacing w:val="2"/>
          <w:sz w:val="24"/>
          <w:szCs w:val="24"/>
        </w:rPr>
        <w:t>Солнце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 — </w:t>
      </w:r>
      <w:r w:rsidRPr="00441031">
        <w:rPr>
          <w:rFonts w:ascii="Times New Roman" w:hAnsi="Times New Roman"/>
          <w:iCs/>
          <w:spacing w:val="2"/>
          <w:sz w:val="24"/>
          <w:szCs w:val="24"/>
        </w:rPr>
        <w:t>ближайшая к нам звез</w:t>
      </w:r>
      <w:r w:rsidRPr="00441031">
        <w:rPr>
          <w:rFonts w:ascii="Times New Roman" w:hAnsi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Земля — планета, общее представление о форме и размерах Земли. </w:t>
      </w:r>
      <w:r w:rsidRPr="00441031">
        <w:rPr>
          <w:rFonts w:ascii="Times New Roman" w:hAnsi="Times New Roman"/>
          <w:spacing w:val="2"/>
          <w:sz w:val="24"/>
          <w:szCs w:val="24"/>
        </w:rPr>
        <w:lastRenderedPageBreak/>
        <w:t>Глобус как модель Земли. Географическая кар</w:t>
      </w:r>
      <w:r w:rsidRPr="00441031">
        <w:rPr>
          <w:rFonts w:ascii="Times New Roman" w:hAnsi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441031">
        <w:rPr>
          <w:rFonts w:ascii="Times New Roman" w:hAnsi="Times New Roman"/>
          <w:iCs/>
          <w:sz w:val="24"/>
          <w:szCs w:val="24"/>
        </w:rPr>
        <w:t>Важнейшие природные объекты своей страны, района</w:t>
      </w:r>
      <w:r w:rsidRPr="00441031">
        <w:rPr>
          <w:rFonts w:ascii="Times New Roman" w:hAnsi="Times New Roman"/>
          <w:sz w:val="24"/>
          <w:szCs w:val="24"/>
        </w:rPr>
        <w:t>. Ориентирование на местности. Компас.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Смена дня и ночи на Земле. Вращение Земли как при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441031">
        <w:rPr>
          <w:rFonts w:ascii="Times New Roman" w:hAnsi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441031">
        <w:rPr>
          <w:rFonts w:ascii="Times New Roman" w:hAnsi="Times New Roman"/>
          <w:sz w:val="24"/>
          <w:szCs w:val="24"/>
        </w:rPr>
        <w:t>. Смена времён года в родном крае на основе наблюдений.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-2"/>
          <w:sz w:val="24"/>
          <w:szCs w:val="24"/>
        </w:rPr>
        <w:t xml:space="preserve">Погода, её составляющие (температура воздуха, облачность, </w:t>
      </w:r>
      <w:r w:rsidRPr="00441031">
        <w:rPr>
          <w:rFonts w:ascii="Times New Roman" w:hAnsi="Times New Roman"/>
          <w:sz w:val="24"/>
          <w:szCs w:val="24"/>
        </w:rPr>
        <w:t xml:space="preserve">осадки, ветер). Наблюдение за погодой своего края. 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41031">
        <w:rPr>
          <w:rFonts w:ascii="Times New Roman" w:hAnsi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441031">
        <w:rPr>
          <w:rFonts w:ascii="Times New Roman" w:hAnsi="Times New Roman"/>
          <w:sz w:val="24"/>
          <w:szCs w:val="24"/>
        </w:rPr>
        <w:t>пруд, болото); использование человеком.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 Водоёмы родного края (названия, краткая характеристика на основе наблюдений).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441031">
        <w:rPr>
          <w:rFonts w:ascii="Times New Roman" w:hAnsi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441031">
        <w:rPr>
          <w:rFonts w:ascii="Times New Roman" w:hAnsi="Times New Roman"/>
          <w:sz w:val="24"/>
          <w:szCs w:val="24"/>
        </w:rPr>
        <w:t>хозяйственной жизни человека. Охрана, бережное использование почв.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441031">
        <w:rPr>
          <w:rFonts w:ascii="Times New Roman" w:hAnsi="Times New Roman"/>
          <w:sz w:val="24"/>
          <w:szCs w:val="24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441031">
        <w:rPr>
          <w:rFonts w:ascii="Times New Roman" w:hAnsi="Times New Roman"/>
          <w:sz w:val="24"/>
          <w:szCs w:val="24"/>
        </w:rPr>
        <w:t>комнатными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441031">
        <w:rPr>
          <w:rFonts w:ascii="Times New Roman" w:hAnsi="Times New Roman"/>
          <w:sz w:val="24"/>
          <w:szCs w:val="24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441031">
        <w:rPr>
          <w:rFonts w:ascii="Times New Roman" w:hAnsi="Times New Roman"/>
          <w:spacing w:val="-2"/>
          <w:sz w:val="24"/>
          <w:szCs w:val="24"/>
        </w:rPr>
        <w:t xml:space="preserve">множение животных. Дикие </w:t>
      </w:r>
      <w:r w:rsidRPr="00441031">
        <w:rPr>
          <w:rFonts w:ascii="Times New Roman" w:hAnsi="Times New Roman"/>
          <w:sz w:val="24"/>
          <w:szCs w:val="24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441031">
        <w:rPr>
          <w:rFonts w:ascii="Times New Roman" w:hAnsi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proofErr w:type="gramEnd"/>
      <w:r w:rsidRPr="004410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1031">
        <w:rPr>
          <w:rFonts w:ascii="Times New Roman" w:hAnsi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441031">
        <w:rPr>
          <w:rFonts w:ascii="Times New Roman" w:hAnsi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441031">
        <w:rPr>
          <w:rFonts w:ascii="Times New Roman" w:hAnsi="Times New Roman"/>
          <w:iCs/>
          <w:spacing w:val="-2"/>
          <w:sz w:val="24"/>
          <w:szCs w:val="24"/>
        </w:rPr>
        <w:t>родного края (2—3</w:t>
      </w:r>
      <w:r w:rsidRPr="00441031">
        <w:rPr>
          <w:rFonts w:ascii="Times New Roman" w:hAnsi="Times New Roman"/>
          <w:spacing w:val="-2"/>
          <w:sz w:val="24"/>
          <w:szCs w:val="24"/>
        </w:rPr>
        <w:t> </w:t>
      </w:r>
      <w:r w:rsidRPr="00441031">
        <w:rPr>
          <w:rFonts w:ascii="Times New Roman" w:hAnsi="Times New Roman"/>
          <w:iCs/>
          <w:spacing w:val="-2"/>
          <w:sz w:val="24"/>
          <w:szCs w:val="24"/>
        </w:rPr>
        <w:t>примера на основе наблюдений)</w:t>
      </w:r>
      <w:r w:rsidRPr="00441031">
        <w:rPr>
          <w:rFonts w:ascii="Times New Roman" w:hAnsi="Times New Roman"/>
          <w:spacing w:val="-2"/>
          <w:sz w:val="24"/>
          <w:szCs w:val="24"/>
        </w:rPr>
        <w:t>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Природные зоны России: общее представление, основные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441031">
        <w:rPr>
          <w:rFonts w:ascii="Times New Roman" w:hAnsi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441031">
        <w:rPr>
          <w:rFonts w:ascii="Times New Roman" w:hAnsi="Times New Roman"/>
          <w:sz w:val="24"/>
          <w:szCs w:val="24"/>
        </w:rPr>
        <w:t>от природы. Этическое и эстетическое значение приро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441031">
        <w:rPr>
          <w:rFonts w:ascii="Times New Roman" w:hAnsi="Times New Roman"/>
          <w:sz w:val="24"/>
          <w:szCs w:val="24"/>
        </w:rPr>
        <w:t>при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441031">
        <w:rPr>
          <w:rFonts w:ascii="Times New Roman" w:hAnsi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441031">
        <w:rPr>
          <w:rFonts w:ascii="Times New Roman" w:hAnsi="Times New Roman"/>
          <w:sz w:val="24"/>
          <w:szCs w:val="24"/>
        </w:rPr>
        <w:t xml:space="preserve">человека на природу (в том числе на примере окружающей </w:t>
      </w:r>
      <w:r w:rsidRPr="00441031">
        <w:rPr>
          <w:rFonts w:ascii="Times New Roman" w:hAnsi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441031">
        <w:rPr>
          <w:rFonts w:ascii="Times New Roman" w:hAnsi="Times New Roman"/>
          <w:sz w:val="24"/>
          <w:szCs w:val="24"/>
        </w:rPr>
        <w:t>богатств: воды, воздуха, полезных ископаемых, растительно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441031">
        <w:rPr>
          <w:rFonts w:ascii="Times New Roman" w:hAnsi="Times New Roman"/>
          <w:sz w:val="24"/>
          <w:szCs w:val="24"/>
        </w:rPr>
        <w:t xml:space="preserve">их роль в охране природы. Красная книга России, её </w:t>
      </w:r>
      <w:r w:rsidRPr="00441031">
        <w:rPr>
          <w:rFonts w:ascii="Times New Roman" w:hAnsi="Times New Roman"/>
          <w:sz w:val="24"/>
          <w:szCs w:val="24"/>
        </w:rPr>
        <w:lastRenderedPageBreak/>
        <w:t>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</w:t>
      </w:r>
      <w:proofErr w:type="gramStart"/>
      <w:r w:rsidRPr="00441031">
        <w:rPr>
          <w:rFonts w:ascii="Times New Roman" w:hAnsi="Times New Roman"/>
          <w:sz w:val="24"/>
          <w:szCs w:val="24"/>
        </w:rPr>
        <w:t xml:space="preserve">Системы </w:t>
      </w:r>
      <w:r w:rsidRPr="00441031">
        <w:rPr>
          <w:rFonts w:ascii="Times New Roman" w:hAnsi="Times New Roman"/>
          <w:spacing w:val="2"/>
          <w:sz w:val="24"/>
          <w:szCs w:val="24"/>
        </w:rPr>
        <w:t>органов (</w:t>
      </w:r>
      <w:proofErr w:type="spellStart"/>
      <w:r w:rsidRPr="00441031">
        <w:rPr>
          <w:rFonts w:ascii="Times New Roman" w:hAnsi="Times New Roman"/>
          <w:spacing w:val="2"/>
          <w:sz w:val="24"/>
          <w:szCs w:val="24"/>
        </w:rPr>
        <w:t>опорно­двигательная</w:t>
      </w:r>
      <w:proofErr w:type="spellEnd"/>
      <w:r w:rsidRPr="00441031">
        <w:rPr>
          <w:rFonts w:ascii="Times New Roman" w:hAnsi="Times New Roman"/>
          <w:spacing w:val="2"/>
          <w:sz w:val="24"/>
          <w:szCs w:val="24"/>
        </w:rPr>
        <w:t>, пищеварительная, дыхатель</w:t>
      </w:r>
      <w:r w:rsidRPr="00441031">
        <w:rPr>
          <w:rFonts w:ascii="Times New Roman" w:hAnsi="Times New Roman"/>
          <w:sz w:val="24"/>
          <w:szCs w:val="24"/>
        </w:rPr>
        <w:t>ная, кровеносная, нервная, органы чувств), их роль в жизнедеятельности организма.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441031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i/>
          <w:iCs/>
          <w:sz w:val="24"/>
          <w:szCs w:val="24"/>
        </w:rPr>
        <w:t>Человек и общество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441031">
        <w:rPr>
          <w:rFonts w:ascii="Times New Roman" w:hAnsi="Times New Roman"/>
          <w:sz w:val="24"/>
          <w:szCs w:val="24"/>
        </w:rPr>
        <w:t>общей культурой и связаны друг с другом совместной дея</w:t>
      </w:r>
      <w:r w:rsidRPr="00441031">
        <w:rPr>
          <w:rFonts w:ascii="Times New Roman" w:hAnsi="Times New Roman"/>
          <w:spacing w:val="-4"/>
          <w:sz w:val="24"/>
          <w:szCs w:val="24"/>
        </w:rPr>
        <w:t xml:space="preserve">тельностью во имя общей цели. </w:t>
      </w:r>
      <w:proofErr w:type="spellStart"/>
      <w:r w:rsidRPr="00441031">
        <w:rPr>
          <w:rFonts w:ascii="Times New Roman" w:hAnsi="Times New Roman"/>
          <w:spacing w:val="-4"/>
          <w:sz w:val="24"/>
          <w:szCs w:val="24"/>
        </w:rPr>
        <w:t>Духовно­нравственные</w:t>
      </w:r>
      <w:proofErr w:type="spellEnd"/>
      <w:r w:rsidRPr="00441031">
        <w:rPr>
          <w:rFonts w:ascii="Times New Roman" w:hAnsi="Times New Roman"/>
          <w:spacing w:val="-4"/>
          <w:sz w:val="24"/>
          <w:szCs w:val="24"/>
        </w:rPr>
        <w:t xml:space="preserve"> и куль</w:t>
      </w:r>
      <w:r w:rsidRPr="00441031">
        <w:rPr>
          <w:rFonts w:ascii="Times New Roman" w:hAnsi="Times New Roman"/>
          <w:sz w:val="24"/>
          <w:szCs w:val="24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Человек — член общества, создатель и носитель культуры. </w:t>
      </w:r>
      <w:proofErr w:type="spellStart"/>
      <w:r w:rsidRPr="00441031">
        <w:rPr>
          <w:rFonts w:ascii="Times New Roman" w:hAnsi="Times New Roman"/>
          <w:sz w:val="24"/>
          <w:szCs w:val="24"/>
        </w:rPr>
        <w:t>Могонациональность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– особенность нашей страны.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Общее представление о вкладе </w:t>
      </w:r>
      <w:r w:rsidRPr="00441031">
        <w:rPr>
          <w:rFonts w:ascii="Times New Roman" w:hAnsi="Times New Roman"/>
          <w:spacing w:val="-2"/>
          <w:sz w:val="24"/>
          <w:szCs w:val="24"/>
        </w:rPr>
        <w:t>разных народов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 в многонациональную культуру нашей страны</w:t>
      </w:r>
      <w:r w:rsidRPr="00441031">
        <w:rPr>
          <w:rFonts w:ascii="Times New Roman" w:hAnsi="Times New Roman"/>
          <w:spacing w:val="-2"/>
          <w:sz w:val="24"/>
          <w:szCs w:val="24"/>
        </w:rPr>
        <w:t xml:space="preserve">. Ценность каждого народа для него самого и для всей страны. </w:t>
      </w:r>
      <w:r w:rsidRPr="00441031">
        <w:rPr>
          <w:rFonts w:ascii="Times New Roman" w:hAnsi="Times New Roman"/>
          <w:sz w:val="24"/>
          <w:szCs w:val="24"/>
        </w:rPr>
        <w:t xml:space="preserve">Взаимоотношения человека с другими людьми. Культура общения. Уважение к чужому мнению. 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441031">
        <w:rPr>
          <w:rFonts w:ascii="Times New Roman" w:hAnsi="Times New Roman"/>
          <w:sz w:val="24"/>
          <w:szCs w:val="24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</w:t>
      </w:r>
      <w:proofErr w:type="gramStart"/>
      <w:r w:rsidRPr="00441031">
        <w:rPr>
          <w:rFonts w:ascii="Times New Roman" w:hAnsi="Times New Roman"/>
          <w:sz w:val="24"/>
          <w:szCs w:val="24"/>
        </w:rPr>
        <w:t>Свои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Классный, школьный </w:t>
      </w:r>
      <w:r w:rsidRPr="00441031">
        <w:rPr>
          <w:rFonts w:ascii="Times New Roman" w:hAnsi="Times New Roman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 w:rsidRPr="00441031">
        <w:rPr>
          <w:rFonts w:ascii="Times New Roman" w:hAnsi="Times New Roman"/>
          <w:sz w:val="24"/>
          <w:szCs w:val="24"/>
        </w:rPr>
        <w:t xml:space="preserve">бы, согласия, взаимной помощи. Правила взаимоотношений </w:t>
      </w:r>
      <w:proofErr w:type="gramStart"/>
      <w:r w:rsidRPr="00441031">
        <w:rPr>
          <w:rFonts w:ascii="Times New Roman" w:hAnsi="Times New Roman"/>
          <w:sz w:val="24"/>
          <w:szCs w:val="24"/>
        </w:rPr>
        <w:t>со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iCs/>
          <w:spacing w:val="-2"/>
          <w:sz w:val="24"/>
          <w:szCs w:val="24"/>
        </w:rPr>
      </w:pPr>
      <w:r w:rsidRPr="00441031">
        <w:rPr>
          <w:rFonts w:ascii="Times New Roman" w:hAnsi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441031">
        <w:rPr>
          <w:rFonts w:ascii="Times New Roman" w:hAnsi="Times New Roman"/>
          <w:iCs/>
          <w:spacing w:val="-2"/>
          <w:sz w:val="24"/>
          <w:szCs w:val="24"/>
        </w:rPr>
        <w:t xml:space="preserve">пресса, Интернет. 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Наша Родина — Россия, Российская Федерация. </w:t>
      </w:r>
      <w:proofErr w:type="spellStart"/>
      <w:r w:rsidRPr="00441031">
        <w:rPr>
          <w:rFonts w:ascii="Times New Roman" w:hAnsi="Times New Roman"/>
          <w:sz w:val="24"/>
          <w:szCs w:val="24"/>
        </w:rPr>
        <w:t>Ценност</w:t>
      </w:r>
      <w:r w:rsidRPr="00441031">
        <w:rPr>
          <w:rFonts w:ascii="Times New Roman" w:hAnsi="Times New Roman"/>
          <w:spacing w:val="2"/>
          <w:sz w:val="24"/>
          <w:szCs w:val="24"/>
        </w:rPr>
        <w:t>но­смысловое</w:t>
      </w:r>
      <w:proofErr w:type="spellEnd"/>
      <w:r w:rsidRPr="00441031">
        <w:rPr>
          <w:rFonts w:ascii="Times New Roman" w:hAnsi="Times New Roman"/>
          <w:spacing w:val="2"/>
          <w:sz w:val="24"/>
          <w:szCs w:val="24"/>
        </w:rPr>
        <w:t xml:space="preserve"> содержание понятий «Родина», «Отечество», </w:t>
      </w:r>
      <w:r w:rsidRPr="00441031">
        <w:rPr>
          <w:rFonts w:ascii="Times New Roman" w:hAnsi="Times New Roman"/>
          <w:sz w:val="24"/>
          <w:szCs w:val="24"/>
        </w:rPr>
        <w:t>«Отчизна». Государственная символика России: Государствен</w:t>
      </w:r>
      <w:r w:rsidRPr="00441031">
        <w:rPr>
          <w:rFonts w:ascii="Times New Roman" w:hAnsi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441031">
        <w:rPr>
          <w:rFonts w:ascii="Times New Roman" w:hAnsi="Times New Roman"/>
          <w:sz w:val="24"/>
          <w:szCs w:val="24"/>
        </w:rPr>
        <w:t>ственный гимн России; правила поведения при прослуши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441031">
        <w:rPr>
          <w:rFonts w:ascii="Times New Roman" w:hAnsi="Times New Roman"/>
          <w:sz w:val="24"/>
          <w:szCs w:val="24"/>
        </w:rPr>
        <w:t>Федерации. Права ребёнка.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441031">
        <w:rPr>
          <w:rFonts w:ascii="Times New Roman" w:hAnsi="Times New Roman"/>
          <w:sz w:val="24"/>
          <w:szCs w:val="24"/>
        </w:rPr>
        <w:t xml:space="preserve">Ответственность главы государства за социальное и </w:t>
      </w:r>
      <w:proofErr w:type="spellStart"/>
      <w:r w:rsidRPr="00441031">
        <w:rPr>
          <w:rFonts w:ascii="Times New Roman" w:hAnsi="Times New Roman"/>
          <w:sz w:val="24"/>
          <w:szCs w:val="24"/>
        </w:rPr>
        <w:t>духовно­нравственное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благополучие граждан.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щественной солидарности и упрочения </w:t>
      </w:r>
      <w:proofErr w:type="spellStart"/>
      <w:r w:rsidRPr="00441031">
        <w:rPr>
          <w:rFonts w:ascii="Times New Roman" w:hAnsi="Times New Roman"/>
          <w:spacing w:val="2"/>
          <w:sz w:val="24"/>
          <w:szCs w:val="24"/>
        </w:rPr>
        <w:t>духовно­нравственных</w:t>
      </w:r>
      <w:proofErr w:type="spellEnd"/>
      <w:r w:rsidRPr="00441031">
        <w:rPr>
          <w:rFonts w:ascii="Times New Roman" w:hAnsi="Times New Roman"/>
          <w:spacing w:val="2"/>
          <w:sz w:val="24"/>
          <w:szCs w:val="24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</w:t>
      </w:r>
      <w:r w:rsidRPr="00441031">
        <w:rPr>
          <w:rFonts w:ascii="Times New Roman" w:hAnsi="Times New Roman"/>
          <w:spacing w:val="2"/>
          <w:sz w:val="24"/>
          <w:szCs w:val="24"/>
        </w:rPr>
        <w:lastRenderedPageBreak/>
        <w:t>России, День защиты детей,</w:t>
      </w:r>
      <w:r w:rsidRPr="00441031">
        <w:rPr>
          <w:rFonts w:ascii="Times New Roman" w:hAnsi="Times New Roman"/>
          <w:sz w:val="24"/>
          <w:szCs w:val="24"/>
        </w:rPr>
        <w:t xml:space="preserve"> День народного единства, День Конституции. Праздники и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441031">
        <w:rPr>
          <w:rFonts w:ascii="Times New Roman" w:hAnsi="Times New Roman"/>
          <w:sz w:val="24"/>
          <w:szCs w:val="24"/>
        </w:rPr>
        <w:t>стенной газеты к государственному празднику.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Москва — столица России. </w:t>
      </w:r>
      <w:r w:rsidRPr="00441031"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441031">
        <w:rPr>
          <w:rFonts w:ascii="Times New Roman" w:hAnsi="Times New Roman"/>
          <w:spacing w:val="2"/>
          <w:sz w:val="24"/>
          <w:szCs w:val="24"/>
        </w:rPr>
        <w:t> 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441031">
        <w:rPr>
          <w:rFonts w:ascii="Times New Roman" w:hAnsi="Times New Roman"/>
          <w:sz w:val="24"/>
          <w:szCs w:val="24"/>
        </w:rPr>
        <w:t>Расположение Москвы на карте.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Города России. </w:t>
      </w:r>
      <w:proofErr w:type="spellStart"/>
      <w:r w:rsidRPr="00441031">
        <w:rPr>
          <w:rFonts w:ascii="Times New Roman" w:hAnsi="Times New Roman"/>
          <w:spacing w:val="2"/>
          <w:sz w:val="24"/>
          <w:szCs w:val="24"/>
        </w:rPr>
        <w:t>Санкт­Петербург</w:t>
      </w:r>
      <w:proofErr w:type="spellEnd"/>
      <w:r w:rsidRPr="00441031">
        <w:rPr>
          <w:rFonts w:ascii="Times New Roman" w:hAnsi="Times New Roman"/>
          <w:spacing w:val="2"/>
          <w:sz w:val="24"/>
          <w:szCs w:val="24"/>
        </w:rPr>
        <w:t xml:space="preserve">: достопримечательности </w:t>
      </w:r>
      <w:r w:rsidRPr="00441031">
        <w:rPr>
          <w:rFonts w:ascii="Times New Roman" w:hAnsi="Times New Roman"/>
          <w:sz w:val="24"/>
          <w:szCs w:val="24"/>
        </w:rPr>
        <w:t xml:space="preserve">(Зимний дворец, памятник Петру I — Медный всадник, </w:t>
      </w:r>
      <w:r w:rsidRPr="00441031">
        <w:rPr>
          <w:rFonts w:ascii="Times New Roman" w:hAnsi="Times New Roman"/>
          <w:iCs/>
          <w:sz w:val="24"/>
          <w:szCs w:val="24"/>
        </w:rPr>
        <w:t>раз</w:t>
      </w:r>
      <w:r w:rsidRPr="00441031">
        <w:rPr>
          <w:rFonts w:ascii="Times New Roman" w:hAnsi="Times New Roman"/>
          <w:iCs/>
          <w:spacing w:val="2"/>
          <w:sz w:val="24"/>
          <w:szCs w:val="24"/>
        </w:rPr>
        <w:t>водные мосты через Неву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441031">
        <w:rPr>
          <w:rFonts w:ascii="Times New Roman" w:hAnsi="Times New Roman"/>
          <w:spacing w:val="2"/>
          <w:sz w:val="24"/>
          <w:szCs w:val="24"/>
        </w:rPr>
        <w:t> 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др.), города Золотого кольца </w:t>
      </w:r>
      <w:r w:rsidRPr="00441031">
        <w:rPr>
          <w:rFonts w:ascii="Times New Roman" w:hAnsi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выбору). 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Родной край — частица России. </w:t>
      </w:r>
      <w:proofErr w:type="gramStart"/>
      <w:r w:rsidRPr="00441031">
        <w:rPr>
          <w:rFonts w:ascii="Times New Roman" w:hAnsi="Times New Roman"/>
          <w:sz w:val="24"/>
          <w:szCs w:val="24"/>
        </w:rPr>
        <w:t>Родной город (населён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441031">
        <w:rPr>
          <w:rFonts w:ascii="Times New Roman" w:hAnsi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441031">
        <w:rPr>
          <w:rFonts w:ascii="Times New Roman" w:hAnsi="Times New Roman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>пр.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sz w:val="24"/>
          <w:szCs w:val="24"/>
        </w:rPr>
      </w:pPr>
      <w:r w:rsidRPr="00441031">
        <w:rPr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proofErr w:type="gramStart"/>
      <w:r w:rsidRPr="00441031">
        <w:rPr>
          <w:sz w:val="24"/>
          <w:szCs w:val="24"/>
        </w:rPr>
        <w:t>нескольки</w:t>
      </w:r>
      <w:proofErr w:type="spellEnd"/>
      <w:r w:rsidRPr="00441031">
        <w:rPr>
          <w:sz w:val="24"/>
          <w:szCs w:val="24"/>
        </w:rPr>
        <w:t xml:space="preserve"> ми</w:t>
      </w:r>
      <w:proofErr w:type="gramEnd"/>
      <w:r w:rsidRPr="00441031">
        <w:rPr>
          <w:sz w:val="24"/>
          <w:szCs w:val="24"/>
        </w:rPr>
        <w:t>) странами (по выбору): название, расположение на политической карте, столица, главные достопримечательности.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i/>
          <w:iCs/>
          <w:sz w:val="24"/>
          <w:szCs w:val="24"/>
        </w:rPr>
        <w:t>Правила безопасной жизни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441031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441031"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441031"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помощь при лёгких травмах </w:t>
      </w:r>
      <w:r w:rsidRPr="00441031">
        <w:rPr>
          <w:rFonts w:ascii="Times New Roman" w:hAnsi="Times New Roman"/>
          <w:i/>
          <w:spacing w:val="2"/>
          <w:sz w:val="24"/>
          <w:szCs w:val="24"/>
        </w:rPr>
        <w:t>(</w:t>
      </w:r>
      <w:r w:rsidRPr="00441031">
        <w:rPr>
          <w:rFonts w:ascii="Times New Roman" w:hAnsi="Times New Roman"/>
          <w:i/>
          <w:iCs/>
          <w:spacing w:val="2"/>
          <w:sz w:val="24"/>
          <w:szCs w:val="24"/>
        </w:rPr>
        <w:t>ушиб</w:t>
      </w:r>
      <w:r w:rsidRPr="00441031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441031">
        <w:rPr>
          <w:rFonts w:ascii="Times New Roman" w:hAnsi="Times New Roman"/>
          <w:i/>
          <w:iCs/>
          <w:spacing w:val="2"/>
          <w:sz w:val="24"/>
          <w:szCs w:val="24"/>
        </w:rPr>
        <w:t>порез</w:t>
      </w:r>
      <w:r w:rsidRPr="00441031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441031">
        <w:rPr>
          <w:rFonts w:ascii="Times New Roman" w:hAnsi="Times New Roman"/>
          <w:i/>
          <w:iCs/>
          <w:spacing w:val="2"/>
          <w:sz w:val="24"/>
          <w:szCs w:val="24"/>
        </w:rPr>
        <w:t>ожог</w:t>
      </w:r>
      <w:r w:rsidRPr="00441031">
        <w:rPr>
          <w:rFonts w:ascii="Times New Roman" w:hAnsi="Times New Roman"/>
          <w:i/>
          <w:spacing w:val="2"/>
          <w:sz w:val="24"/>
          <w:szCs w:val="24"/>
        </w:rPr>
        <w:t xml:space="preserve">), </w:t>
      </w:r>
      <w:r w:rsidRPr="00441031">
        <w:rPr>
          <w:rFonts w:ascii="Times New Roman" w:hAnsi="Times New Roman"/>
          <w:i/>
          <w:iCs/>
          <w:spacing w:val="2"/>
          <w:sz w:val="24"/>
          <w:szCs w:val="24"/>
        </w:rPr>
        <w:t>обмора</w:t>
      </w:r>
      <w:r w:rsidRPr="00441031">
        <w:rPr>
          <w:rFonts w:ascii="Times New Roman" w:hAnsi="Times New Roman"/>
          <w:i/>
          <w:iCs/>
          <w:sz w:val="24"/>
          <w:szCs w:val="24"/>
        </w:rPr>
        <w:t>живании</w:t>
      </w:r>
      <w:r w:rsidRPr="00441031">
        <w:rPr>
          <w:rFonts w:ascii="Times New Roman" w:hAnsi="Times New Roman"/>
          <w:i/>
          <w:sz w:val="24"/>
          <w:szCs w:val="24"/>
        </w:rPr>
        <w:t xml:space="preserve">, </w:t>
      </w:r>
      <w:r w:rsidRPr="00441031">
        <w:rPr>
          <w:rFonts w:ascii="Times New Roman" w:hAnsi="Times New Roman"/>
          <w:i/>
          <w:iCs/>
          <w:sz w:val="24"/>
          <w:szCs w:val="24"/>
        </w:rPr>
        <w:t>перегреве</w:t>
      </w:r>
      <w:r w:rsidRPr="00441031">
        <w:rPr>
          <w:rFonts w:ascii="Times New Roman" w:hAnsi="Times New Roman"/>
          <w:i/>
          <w:sz w:val="24"/>
          <w:szCs w:val="24"/>
        </w:rPr>
        <w:t>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Pr="00441031"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441031"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951472" w:rsidRPr="00441031" w:rsidRDefault="00951472" w:rsidP="00441031">
      <w:pPr>
        <w:pStyle w:val="af"/>
        <w:spacing w:line="240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441031">
        <w:rPr>
          <w:rFonts w:ascii="Times New Roman" w:hAnsi="Times New Roman"/>
          <w:i/>
          <w:sz w:val="24"/>
          <w:szCs w:val="24"/>
        </w:rPr>
        <w:t>6. Основы религиозных культур и светской этики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Россия — наша Родина.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Культура и религия. </w:t>
      </w:r>
      <w:r w:rsidRPr="00441031">
        <w:rPr>
          <w:rFonts w:ascii="Times New Roman" w:hAnsi="Times New Roman"/>
          <w:spacing w:val="-3"/>
          <w:sz w:val="24"/>
          <w:szCs w:val="24"/>
        </w:rPr>
        <w:t xml:space="preserve">Праздники в религиях мира. 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441031">
        <w:rPr>
          <w:rFonts w:ascii="Times New Roman" w:hAnsi="Times New Roman"/>
          <w:spacing w:val="-3"/>
          <w:sz w:val="24"/>
          <w:szCs w:val="24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441031">
        <w:rPr>
          <w:rFonts w:ascii="Times New Roman" w:hAnsi="Times New Roman"/>
          <w:spacing w:val="-3"/>
          <w:sz w:val="24"/>
          <w:szCs w:val="24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Семья, семейные ценности. Долг, свобода, ответственность, </w:t>
      </w:r>
      <w:r w:rsidRPr="00441031">
        <w:rPr>
          <w:rFonts w:ascii="Times New Roman" w:hAnsi="Times New Roman"/>
          <w:spacing w:val="-3"/>
          <w:sz w:val="24"/>
          <w:szCs w:val="24"/>
        </w:rPr>
        <w:t xml:space="preserve">учение и труд. </w:t>
      </w:r>
      <w:proofErr w:type="gramStart"/>
      <w:r w:rsidRPr="00441031">
        <w:rPr>
          <w:rFonts w:ascii="Times New Roman" w:hAnsi="Times New Roman"/>
          <w:spacing w:val="-3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441031">
        <w:rPr>
          <w:rFonts w:ascii="Times New Roman" w:hAnsi="Times New Roman"/>
          <w:spacing w:val="-3"/>
          <w:sz w:val="24"/>
          <w:szCs w:val="24"/>
        </w:rPr>
        <w:t xml:space="preserve"> Любовь и уважение к Отечеству. </w:t>
      </w:r>
    </w:p>
    <w:p w:rsidR="00951472" w:rsidRPr="00441031" w:rsidRDefault="00951472" w:rsidP="00441031">
      <w:pPr>
        <w:pStyle w:val="4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41031">
        <w:rPr>
          <w:rFonts w:ascii="Times New Roman" w:hAnsi="Times New Roman" w:cs="Times New Roman"/>
          <w:sz w:val="24"/>
          <w:szCs w:val="24"/>
        </w:rPr>
        <w:lastRenderedPageBreak/>
        <w:t>7. Изобразительное искусство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i/>
          <w:iCs/>
          <w:sz w:val="24"/>
          <w:szCs w:val="24"/>
        </w:rPr>
        <w:t>Виды художественной деятельности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 xml:space="preserve">Восприятие произведений искусства. </w:t>
      </w:r>
      <w:r w:rsidRPr="00441031">
        <w:rPr>
          <w:rFonts w:ascii="Times New Roman" w:hAnsi="Times New Roman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441031">
        <w:rPr>
          <w:rFonts w:ascii="Times New Roman" w:hAnsi="Times New Roman"/>
          <w:sz w:val="24"/>
          <w:szCs w:val="24"/>
        </w:rPr>
        <w:t>через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441031">
        <w:rPr>
          <w:rFonts w:ascii="Times New Roman" w:hAnsi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441031">
        <w:rPr>
          <w:rFonts w:ascii="Times New Roman" w:hAnsi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441031">
        <w:rPr>
          <w:rFonts w:ascii="Times New Roman" w:hAnsi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441031">
        <w:rPr>
          <w:rFonts w:ascii="Times New Roman" w:hAnsi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441031">
        <w:rPr>
          <w:rFonts w:ascii="Times New Roman" w:hAnsi="Times New Roman"/>
          <w:sz w:val="24"/>
          <w:szCs w:val="24"/>
        </w:rPr>
        <w:t xml:space="preserve">и мирового искусства. 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 xml:space="preserve">Рисунок. </w:t>
      </w:r>
      <w:proofErr w:type="gramStart"/>
      <w:r w:rsidRPr="00441031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441031">
        <w:rPr>
          <w:rFonts w:ascii="Times New Roman" w:hAnsi="Times New Roman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>т.</w:t>
      </w:r>
      <w:r w:rsidRPr="00441031">
        <w:rPr>
          <w:rFonts w:ascii="Times New Roman" w:hAnsi="Times New Roman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>д. Приёмы работы с различными графическими материалами.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441031">
        <w:rPr>
          <w:rFonts w:ascii="Times New Roman" w:hAnsi="Times New Roman"/>
          <w:sz w:val="24"/>
          <w:szCs w:val="24"/>
        </w:rPr>
        <w:t>общие и характерные черты.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pacing w:val="2"/>
          <w:sz w:val="24"/>
          <w:szCs w:val="24"/>
        </w:rPr>
        <w:t xml:space="preserve">Живопись.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441031">
        <w:rPr>
          <w:rFonts w:ascii="Times New Roman" w:hAnsi="Times New Roman"/>
          <w:sz w:val="24"/>
          <w:szCs w:val="24"/>
        </w:rPr>
        <w:t xml:space="preserve">средствами живописи. Цвет – основа языка живописи. 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441031">
        <w:rPr>
          <w:rFonts w:ascii="Times New Roman" w:hAnsi="Times New Roman"/>
          <w:sz w:val="24"/>
          <w:szCs w:val="24"/>
        </w:rPr>
        <w:t>задачами. Образы природы и человека в живописи.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pacing w:val="2"/>
          <w:sz w:val="24"/>
          <w:szCs w:val="24"/>
        </w:rPr>
        <w:t xml:space="preserve">Скульптура.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441031">
        <w:rPr>
          <w:rFonts w:ascii="Times New Roman" w:hAnsi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441031">
        <w:rPr>
          <w:rFonts w:ascii="Times New Roman" w:hAnsi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 xml:space="preserve">Художественное конструирование и дизайн. </w:t>
      </w:r>
      <w:r w:rsidRPr="00441031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441031">
        <w:rPr>
          <w:rFonts w:ascii="Times New Roman" w:hAnsi="Times New Roman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441031">
        <w:rPr>
          <w:rFonts w:ascii="Times New Roman" w:hAnsi="Times New Roman"/>
          <w:sz w:val="24"/>
          <w:szCs w:val="24"/>
        </w:rPr>
        <w:t xml:space="preserve">объёма, вытягивание формы; бумага и картон — сгибание,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441031">
        <w:rPr>
          <w:rFonts w:ascii="Times New Roman" w:hAnsi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441031">
        <w:rPr>
          <w:rFonts w:ascii="Times New Roman" w:hAnsi="Times New Roman"/>
          <w:bCs/>
          <w:spacing w:val="-4"/>
          <w:sz w:val="24"/>
          <w:szCs w:val="24"/>
        </w:rPr>
        <w:t>Декоративно­прикладное</w:t>
      </w:r>
      <w:proofErr w:type="spellEnd"/>
      <w:r w:rsidRPr="00441031">
        <w:rPr>
          <w:rFonts w:ascii="Times New Roman" w:hAnsi="Times New Roman"/>
          <w:bCs/>
          <w:spacing w:val="-4"/>
          <w:sz w:val="24"/>
          <w:szCs w:val="24"/>
        </w:rPr>
        <w:t xml:space="preserve"> искусство. </w:t>
      </w:r>
      <w:r w:rsidRPr="00441031">
        <w:rPr>
          <w:rFonts w:ascii="Times New Roman" w:hAnsi="Times New Roman"/>
          <w:spacing w:val="-4"/>
          <w:sz w:val="24"/>
          <w:szCs w:val="24"/>
        </w:rPr>
        <w:t xml:space="preserve">Истоки </w:t>
      </w:r>
      <w:proofErr w:type="spellStart"/>
      <w:r w:rsidRPr="00441031">
        <w:rPr>
          <w:rFonts w:ascii="Times New Roman" w:hAnsi="Times New Roman"/>
          <w:spacing w:val="-4"/>
          <w:sz w:val="24"/>
          <w:szCs w:val="24"/>
        </w:rPr>
        <w:t>декоративно­</w:t>
      </w:r>
      <w:r w:rsidRPr="00441031">
        <w:rPr>
          <w:rFonts w:ascii="Times New Roman" w:hAnsi="Times New Roman"/>
          <w:sz w:val="24"/>
          <w:szCs w:val="24"/>
        </w:rPr>
        <w:t>прикладного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искусства и его роль в жизни человека. </w:t>
      </w:r>
      <w:proofErr w:type="gramStart"/>
      <w:r w:rsidRPr="00441031">
        <w:rPr>
          <w:rFonts w:ascii="Times New Roman" w:hAnsi="Times New Roman"/>
          <w:sz w:val="24"/>
          <w:szCs w:val="24"/>
        </w:rPr>
        <w:t xml:space="preserve">Понятие о синтетичном характере народной культуры (украшение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441031">
        <w:rPr>
          <w:rFonts w:ascii="Times New Roman" w:hAnsi="Times New Roman"/>
          <w:sz w:val="24"/>
          <w:szCs w:val="24"/>
        </w:rPr>
        <w:t>песни, хороводы; былины, сказания, сказки).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 Образ человека в традиционной культуре. Представления народа о мужской </w:t>
      </w:r>
      <w:r w:rsidRPr="00441031">
        <w:rPr>
          <w:rFonts w:ascii="Times New Roman" w:hAnsi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441031">
        <w:rPr>
          <w:rFonts w:ascii="Times New Roman" w:hAnsi="Times New Roman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441031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искусстве. Разнообразие форм в природе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441031">
        <w:rPr>
          <w:rFonts w:ascii="Times New Roman" w:hAnsi="Times New Roman"/>
          <w:sz w:val="24"/>
          <w:szCs w:val="24"/>
        </w:rPr>
        <w:t>деревьев, морозные узоры на стекле и</w:t>
      </w:r>
      <w:r w:rsidRPr="00441031">
        <w:rPr>
          <w:rFonts w:ascii="Times New Roman" w:hAnsi="Times New Roman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>т.</w:t>
      </w:r>
      <w:r w:rsidRPr="00441031">
        <w:rPr>
          <w:rFonts w:ascii="Times New Roman" w:hAnsi="Times New Roman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i/>
          <w:iCs/>
          <w:sz w:val="24"/>
          <w:szCs w:val="24"/>
        </w:rPr>
        <w:t>Азбука искусства. Как говорит искусство?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pacing w:val="-2"/>
          <w:sz w:val="24"/>
          <w:szCs w:val="24"/>
        </w:rPr>
        <w:t xml:space="preserve">Композиция. </w:t>
      </w:r>
      <w:r w:rsidRPr="00441031">
        <w:rPr>
          <w:rFonts w:ascii="Times New Roman" w:hAnsi="Times New Roman"/>
          <w:spacing w:val="-2"/>
          <w:sz w:val="24"/>
          <w:szCs w:val="24"/>
        </w:rPr>
        <w:t>Элементарные приёмы композиции на плос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441031">
        <w:rPr>
          <w:rFonts w:ascii="Times New Roman" w:hAnsi="Times New Roman"/>
          <w:sz w:val="24"/>
          <w:szCs w:val="24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441031">
        <w:rPr>
          <w:rFonts w:ascii="Times New Roman" w:hAnsi="Times New Roman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>д. Главное и второстепенное в композиции. Симметрия и асимметрия.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 xml:space="preserve">Цвет. </w:t>
      </w:r>
      <w:r w:rsidRPr="00441031">
        <w:rPr>
          <w:rFonts w:ascii="Times New Roman" w:hAnsi="Times New Roman"/>
          <w:sz w:val="24"/>
          <w:szCs w:val="24"/>
        </w:rPr>
        <w:t xml:space="preserve">Основные и составные цвета. Тёплые и холодные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цвета. Смешение цветов. Роль белой и чёрной красок в эмоциональном звучании и выразительности образа. </w:t>
      </w:r>
      <w:r w:rsidRPr="00441031">
        <w:rPr>
          <w:rFonts w:ascii="Times New Roman" w:hAnsi="Times New Roman"/>
          <w:spacing w:val="2"/>
          <w:sz w:val="24"/>
          <w:szCs w:val="24"/>
        </w:rPr>
        <w:lastRenderedPageBreak/>
        <w:t>Эмоциональные возможности цвета. Практическое овладение ос</w:t>
      </w:r>
      <w:r w:rsidRPr="00441031">
        <w:rPr>
          <w:rFonts w:ascii="Times New Roman" w:hAnsi="Times New Roman"/>
          <w:sz w:val="24"/>
          <w:szCs w:val="24"/>
        </w:rPr>
        <w:t xml:space="preserve">новами </w:t>
      </w:r>
      <w:proofErr w:type="spellStart"/>
      <w:r w:rsidRPr="00441031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441031">
        <w:rPr>
          <w:rFonts w:ascii="Times New Roman" w:hAnsi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pacing w:val="2"/>
          <w:sz w:val="24"/>
          <w:szCs w:val="24"/>
        </w:rPr>
        <w:t xml:space="preserve">Линия. </w:t>
      </w:r>
      <w:proofErr w:type="gramStart"/>
      <w:r w:rsidRPr="00441031">
        <w:rPr>
          <w:rFonts w:ascii="Times New Roman" w:hAnsi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441031">
        <w:rPr>
          <w:rFonts w:ascii="Times New Roman" w:hAnsi="Times New Roman"/>
          <w:sz w:val="24"/>
          <w:szCs w:val="24"/>
        </w:rPr>
        <w:t>волнистые, плавные, острые, закруглённые спиралью, летящие) и их знаковый характер.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 xml:space="preserve">Форма. </w:t>
      </w:r>
      <w:r w:rsidRPr="00441031">
        <w:rPr>
          <w:rFonts w:ascii="Times New Roman" w:hAnsi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441031">
        <w:rPr>
          <w:rFonts w:ascii="Times New Roman" w:hAnsi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441031">
        <w:rPr>
          <w:rFonts w:ascii="Times New Roman" w:hAnsi="Times New Roman"/>
          <w:sz w:val="24"/>
          <w:szCs w:val="24"/>
        </w:rPr>
        <w:t>ставление о его характере. Силуэт.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441031">
        <w:rPr>
          <w:rFonts w:ascii="Times New Roman" w:hAnsi="Times New Roman"/>
          <w:bCs/>
          <w:spacing w:val="2"/>
          <w:sz w:val="24"/>
          <w:szCs w:val="24"/>
        </w:rPr>
        <w:t xml:space="preserve">Объём.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441031">
        <w:rPr>
          <w:rFonts w:ascii="Times New Roman" w:hAnsi="Times New Roman"/>
          <w:sz w:val="24"/>
          <w:szCs w:val="24"/>
        </w:rPr>
        <w:t>Способы передачи объёма. Выразительность объёмных композиций.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pacing w:val="2"/>
          <w:sz w:val="24"/>
          <w:szCs w:val="24"/>
        </w:rPr>
        <w:t xml:space="preserve">Ритм. </w:t>
      </w:r>
      <w:r w:rsidRPr="00441031">
        <w:rPr>
          <w:rFonts w:ascii="Times New Roman" w:hAnsi="Times New Roman"/>
          <w:spacing w:val="2"/>
          <w:sz w:val="24"/>
          <w:szCs w:val="24"/>
        </w:rPr>
        <w:t>Виды ритма (спокойный, замедленный, порыви</w:t>
      </w:r>
      <w:r w:rsidRPr="00441031">
        <w:rPr>
          <w:rFonts w:ascii="Times New Roman" w:hAnsi="Times New Roman"/>
          <w:sz w:val="24"/>
          <w:szCs w:val="24"/>
        </w:rPr>
        <w:t>стый, беспокойный и</w:t>
      </w:r>
      <w:r w:rsidRPr="00441031">
        <w:rPr>
          <w:rFonts w:ascii="Times New Roman" w:hAnsi="Times New Roman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>т.</w:t>
      </w:r>
      <w:r w:rsidRPr="00441031">
        <w:rPr>
          <w:rFonts w:ascii="Times New Roman" w:hAnsi="Times New Roman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441031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искусстве.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bCs/>
          <w:i/>
          <w:iCs/>
          <w:spacing w:val="-2"/>
          <w:sz w:val="24"/>
          <w:szCs w:val="24"/>
        </w:rPr>
      </w:pPr>
      <w:r w:rsidRPr="00441031">
        <w:rPr>
          <w:rFonts w:ascii="Times New Roman" w:hAnsi="Times New Roman"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 xml:space="preserve">Земля — наш общий дом. </w:t>
      </w:r>
      <w:r w:rsidRPr="00441031">
        <w:rPr>
          <w:rFonts w:ascii="Times New Roman" w:hAnsi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441031">
        <w:rPr>
          <w:rFonts w:ascii="Times New Roman" w:hAnsi="Times New Roman"/>
          <w:spacing w:val="2"/>
          <w:sz w:val="24"/>
          <w:szCs w:val="24"/>
        </w:rPr>
        <w:t>художественных материалов и сре</w:t>
      </w:r>
      <w:proofErr w:type="gramStart"/>
      <w:r w:rsidRPr="00441031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441031">
        <w:rPr>
          <w:rFonts w:ascii="Times New Roman" w:hAnsi="Times New Roman"/>
          <w:spacing w:val="2"/>
          <w:sz w:val="24"/>
          <w:szCs w:val="24"/>
        </w:rPr>
        <w:t xml:space="preserve">я создания выразительных образов природы. </w:t>
      </w:r>
      <w:r w:rsidRPr="00441031">
        <w:rPr>
          <w:rFonts w:ascii="Times New Roman" w:hAnsi="Times New Roman"/>
          <w:sz w:val="24"/>
          <w:szCs w:val="24"/>
        </w:rPr>
        <w:t>П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остройки в природе: птичьи </w:t>
      </w:r>
      <w:r w:rsidRPr="00441031">
        <w:rPr>
          <w:rFonts w:ascii="Times New Roman" w:hAnsi="Times New Roman"/>
          <w:sz w:val="24"/>
          <w:szCs w:val="24"/>
        </w:rPr>
        <w:t>гнёзда, норы, ульи, панцирь черепахи, домик улитки и</w:t>
      </w:r>
      <w:r w:rsidRPr="00441031">
        <w:rPr>
          <w:rFonts w:ascii="Times New Roman" w:hAnsi="Times New Roman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>т.</w:t>
      </w:r>
      <w:r w:rsidRPr="00441031">
        <w:rPr>
          <w:rFonts w:ascii="Times New Roman" w:hAnsi="Times New Roman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>д.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441031">
        <w:rPr>
          <w:rFonts w:ascii="Times New Roman" w:hAnsi="Times New Roman"/>
          <w:spacing w:val="-2"/>
          <w:sz w:val="24"/>
          <w:szCs w:val="24"/>
        </w:rPr>
        <w:t>и зарубежного искусства, изображающих природу.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 xml:space="preserve">Родина моя — Россия. </w:t>
      </w:r>
      <w:r w:rsidRPr="00441031">
        <w:rPr>
          <w:rFonts w:ascii="Times New Roman" w:hAnsi="Times New Roman"/>
          <w:sz w:val="24"/>
          <w:szCs w:val="24"/>
        </w:rPr>
        <w:t>Роль природных условий в ха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441031">
        <w:rPr>
          <w:rFonts w:ascii="Times New Roman" w:hAnsi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51472" w:rsidRPr="00441031" w:rsidRDefault="00951472" w:rsidP="00441031">
      <w:pPr>
        <w:pStyle w:val="af"/>
        <w:spacing w:line="240" w:lineRule="auto"/>
        <w:ind w:firstLine="454"/>
        <w:rPr>
          <w:rFonts w:ascii="Times New Roman" w:hAnsi="Times New Roman"/>
          <w:bCs/>
          <w:sz w:val="24"/>
          <w:szCs w:val="24"/>
        </w:rPr>
      </w:pPr>
      <w:r w:rsidRPr="00441031">
        <w:rPr>
          <w:rFonts w:ascii="Times New Roman" w:hAnsi="Times New Roman"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441031">
        <w:rPr>
          <w:rFonts w:ascii="Times New Roman" w:hAnsi="Times New Roman"/>
          <w:spacing w:val="2"/>
          <w:sz w:val="24"/>
          <w:szCs w:val="24"/>
        </w:rPr>
        <w:t>Образ че</w:t>
      </w:r>
      <w:r w:rsidRPr="00441031">
        <w:rPr>
          <w:rFonts w:ascii="Times New Roman" w:hAnsi="Times New Roman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441031">
        <w:rPr>
          <w:rFonts w:ascii="Times New Roman" w:hAnsi="Times New Roman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441031">
        <w:rPr>
          <w:rFonts w:ascii="Times New Roman" w:hAnsi="Times New Roman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>т.</w:t>
      </w:r>
      <w:r w:rsidRPr="00441031">
        <w:rPr>
          <w:rFonts w:ascii="Times New Roman" w:hAnsi="Times New Roman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 xml:space="preserve">Искусство дарит людям красоту. </w:t>
      </w:r>
      <w:r w:rsidRPr="00441031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441031">
        <w:rPr>
          <w:rFonts w:ascii="Times New Roman" w:hAnsi="Times New Roman"/>
          <w:spacing w:val="2"/>
          <w:sz w:val="24"/>
          <w:szCs w:val="24"/>
        </w:rPr>
        <w:t>алов и сре</w:t>
      </w:r>
      <w:proofErr w:type="gramStart"/>
      <w:r w:rsidRPr="00441031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441031">
        <w:rPr>
          <w:rFonts w:ascii="Times New Roman" w:hAnsi="Times New Roman"/>
          <w:spacing w:val="2"/>
          <w:sz w:val="24"/>
          <w:szCs w:val="24"/>
        </w:rPr>
        <w:t xml:space="preserve">я создания проектов красивых, удобных </w:t>
      </w:r>
      <w:r w:rsidRPr="00441031">
        <w:rPr>
          <w:rFonts w:ascii="Times New Roman" w:hAnsi="Times New Roman"/>
          <w:sz w:val="24"/>
          <w:szCs w:val="24"/>
        </w:rPr>
        <w:t>и выразительных предметов быта, видов транспорта. Пред</w:t>
      </w:r>
      <w:r w:rsidRPr="00441031">
        <w:rPr>
          <w:rFonts w:ascii="Times New Roman" w:hAnsi="Times New Roman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441031">
        <w:rPr>
          <w:rFonts w:ascii="Times New Roman" w:hAnsi="Times New Roman"/>
          <w:spacing w:val="2"/>
          <w:sz w:val="24"/>
          <w:szCs w:val="24"/>
        </w:rPr>
        <w:t xml:space="preserve">сств </w:t>
      </w:r>
      <w:r w:rsidRPr="00441031">
        <w:rPr>
          <w:rFonts w:ascii="Times New Roman" w:hAnsi="Times New Roman"/>
          <w:sz w:val="24"/>
          <w:szCs w:val="24"/>
        </w:rPr>
        <w:t>в п</w:t>
      </w:r>
      <w:proofErr w:type="gramEnd"/>
      <w:r w:rsidRPr="00441031">
        <w:rPr>
          <w:rFonts w:ascii="Times New Roman" w:hAnsi="Times New Roman"/>
          <w:sz w:val="24"/>
          <w:szCs w:val="24"/>
        </w:rPr>
        <w:t>овседневной жизни человека, в организации его матери</w:t>
      </w:r>
      <w:r w:rsidRPr="00441031">
        <w:rPr>
          <w:rFonts w:ascii="Times New Roman" w:hAnsi="Times New Roman"/>
          <w:spacing w:val="2"/>
          <w:sz w:val="24"/>
          <w:szCs w:val="24"/>
        </w:rPr>
        <w:t>ального окружения.</w:t>
      </w:r>
      <w:r w:rsidRPr="00441031">
        <w:rPr>
          <w:rFonts w:ascii="Times New Roman" w:hAnsi="Times New Roman"/>
          <w:sz w:val="24"/>
          <w:szCs w:val="24"/>
        </w:rPr>
        <w:t xml:space="preserve"> </w:t>
      </w:r>
      <w:r w:rsidRPr="00441031">
        <w:rPr>
          <w:rFonts w:ascii="Times New Roman" w:hAnsi="Times New Roman"/>
          <w:spacing w:val="-2"/>
          <w:sz w:val="24"/>
          <w:szCs w:val="24"/>
        </w:rPr>
        <w:t xml:space="preserve">Жанр </w:t>
      </w:r>
      <w:r w:rsidRPr="00441031">
        <w:rPr>
          <w:rFonts w:ascii="Times New Roman" w:hAnsi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i/>
          <w:iCs/>
          <w:sz w:val="24"/>
          <w:szCs w:val="24"/>
        </w:rPr>
        <w:t xml:space="preserve">Опыт </w:t>
      </w:r>
      <w:proofErr w:type="spellStart"/>
      <w:r w:rsidRPr="00441031">
        <w:rPr>
          <w:rFonts w:ascii="Times New Roman" w:hAnsi="Times New Roman"/>
          <w:bCs/>
          <w:i/>
          <w:iCs/>
          <w:sz w:val="24"/>
          <w:szCs w:val="24"/>
        </w:rPr>
        <w:t>художественно­творческой</w:t>
      </w:r>
      <w:proofErr w:type="spellEnd"/>
      <w:r w:rsidRPr="00441031">
        <w:rPr>
          <w:rFonts w:ascii="Times New Roman" w:hAnsi="Times New Roman"/>
          <w:bCs/>
          <w:i/>
          <w:iCs/>
          <w:sz w:val="24"/>
          <w:szCs w:val="24"/>
        </w:rPr>
        <w:t xml:space="preserve"> деятельности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Участие в различных видах изобразительной, </w:t>
      </w:r>
      <w:proofErr w:type="spellStart"/>
      <w:r w:rsidRPr="00441031">
        <w:rPr>
          <w:rFonts w:ascii="Times New Roman" w:hAnsi="Times New Roman"/>
          <w:sz w:val="24"/>
          <w:szCs w:val="24"/>
        </w:rPr>
        <w:t>декоративно­прикладной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41031">
        <w:rPr>
          <w:rFonts w:ascii="Times New Roman" w:hAnsi="Times New Roman"/>
          <w:sz w:val="24"/>
          <w:szCs w:val="24"/>
        </w:rPr>
        <w:t>художественно­конструкторской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деятельности.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441031">
        <w:rPr>
          <w:rFonts w:ascii="Times New Roman" w:hAnsi="Times New Roman"/>
          <w:spacing w:val="2"/>
          <w:sz w:val="24"/>
          <w:szCs w:val="24"/>
        </w:rPr>
        <w:t>деко</w:t>
      </w:r>
      <w:r w:rsidRPr="00441031">
        <w:rPr>
          <w:rFonts w:ascii="Times New Roman" w:hAnsi="Times New Roman"/>
          <w:sz w:val="24"/>
          <w:szCs w:val="24"/>
        </w:rPr>
        <w:t>ративно­прикладного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искусства. </w:t>
      </w:r>
      <w:proofErr w:type="gramStart"/>
      <w:r w:rsidRPr="00441031">
        <w:rPr>
          <w:rFonts w:ascii="Times New Roman" w:hAnsi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441031">
        <w:rPr>
          <w:rFonts w:ascii="Times New Roman" w:hAnsi="Times New Roman"/>
          <w:sz w:val="24"/>
          <w:szCs w:val="24"/>
        </w:rPr>
        <w:t>цией, формой, ритмом, линией, цветом, объёмом, фактурой.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441031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441031">
        <w:rPr>
          <w:rFonts w:ascii="Times New Roman" w:hAnsi="Times New Roman"/>
          <w:sz w:val="24"/>
          <w:szCs w:val="24"/>
        </w:rPr>
        <w:t>.</w:t>
      </w:r>
    </w:p>
    <w:p w:rsidR="00951472" w:rsidRPr="00441031" w:rsidRDefault="00951472" w:rsidP="0044103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441031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441031">
        <w:rPr>
          <w:rFonts w:ascii="Times New Roman" w:hAnsi="Times New Roman"/>
          <w:spacing w:val="2"/>
          <w:sz w:val="24"/>
          <w:szCs w:val="24"/>
        </w:rPr>
        <w:t>я реали</w:t>
      </w:r>
      <w:r w:rsidRPr="00441031">
        <w:rPr>
          <w:rFonts w:ascii="Times New Roman" w:hAnsi="Times New Roman"/>
          <w:sz w:val="24"/>
          <w:szCs w:val="24"/>
        </w:rPr>
        <w:t>зации собственного замысла в рисунке, живописи, аппликации, художественном конструировании.</w:t>
      </w:r>
    </w:p>
    <w:p w:rsidR="00951472" w:rsidRPr="00441031" w:rsidRDefault="00951472" w:rsidP="0044103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441031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441031">
        <w:rPr>
          <w:rFonts w:ascii="Times New Roman" w:hAnsi="Times New Roman"/>
          <w:spacing w:val="2"/>
          <w:sz w:val="24"/>
          <w:szCs w:val="24"/>
        </w:rPr>
        <w:t>я реали</w:t>
      </w:r>
      <w:r w:rsidRPr="00441031">
        <w:rPr>
          <w:rFonts w:ascii="Times New Roman" w:hAnsi="Times New Roman"/>
          <w:sz w:val="24"/>
          <w:szCs w:val="24"/>
        </w:rPr>
        <w:t xml:space="preserve">зации собственного замысла в рисунке, живописи, аппликации, художественном конструировании. </w:t>
      </w:r>
      <w:proofErr w:type="gramStart"/>
      <w:r w:rsidRPr="00441031">
        <w:rPr>
          <w:rFonts w:ascii="Times New Roman" w:hAnsi="Times New Roman"/>
          <w:sz w:val="24"/>
          <w:szCs w:val="24"/>
        </w:rPr>
        <w:t xml:space="preserve">Передача настроения в </w:t>
      </w:r>
      <w:r w:rsidRPr="00441031">
        <w:rPr>
          <w:rFonts w:ascii="Times New Roman" w:hAnsi="Times New Roman"/>
          <w:sz w:val="24"/>
          <w:szCs w:val="24"/>
        </w:rPr>
        <w:lastRenderedPageBreak/>
        <w:t xml:space="preserve">творческой работе с помощью цвета, </w:t>
      </w:r>
      <w:r w:rsidRPr="00441031">
        <w:rPr>
          <w:rFonts w:ascii="Times New Roman" w:hAnsi="Times New Roman"/>
          <w:iCs/>
          <w:sz w:val="24"/>
          <w:szCs w:val="24"/>
        </w:rPr>
        <w:t>тона</w:t>
      </w:r>
      <w:r w:rsidRPr="00441031">
        <w:rPr>
          <w:rFonts w:ascii="Times New Roman" w:hAnsi="Times New Roman"/>
          <w:sz w:val="24"/>
          <w:szCs w:val="24"/>
        </w:rPr>
        <w:t xml:space="preserve">, композиции, пространства, линии, штриха, пятна, объёма, </w:t>
      </w:r>
      <w:r w:rsidRPr="00441031">
        <w:rPr>
          <w:rFonts w:ascii="Times New Roman" w:hAnsi="Times New Roman"/>
          <w:iCs/>
          <w:sz w:val="24"/>
          <w:szCs w:val="24"/>
        </w:rPr>
        <w:t>фактуры материала</w:t>
      </w:r>
      <w:r w:rsidRPr="00441031">
        <w:rPr>
          <w:rFonts w:ascii="Times New Roman" w:hAnsi="Times New Roman"/>
          <w:sz w:val="24"/>
          <w:szCs w:val="24"/>
        </w:rPr>
        <w:t>.</w:t>
      </w:r>
      <w:proofErr w:type="gramEnd"/>
    </w:p>
    <w:p w:rsidR="00951472" w:rsidRPr="00441031" w:rsidRDefault="00951472" w:rsidP="0044103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441031">
        <w:rPr>
          <w:rFonts w:ascii="Times New Roman" w:hAnsi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441031">
        <w:rPr>
          <w:rFonts w:ascii="Times New Roman" w:hAnsi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441031">
        <w:rPr>
          <w:rFonts w:ascii="Times New Roman" w:hAnsi="Times New Roman"/>
          <w:iCs/>
          <w:spacing w:val="2"/>
          <w:sz w:val="24"/>
          <w:szCs w:val="24"/>
        </w:rPr>
        <w:t>коллажа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441031">
        <w:rPr>
          <w:rFonts w:ascii="Times New Roman" w:hAnsi="Times New Roman"/>
          <w:iCs/>
          <w:spacing w:val="2"/>
          <w:sz w:val="24"/>
          <w:szCs w:val="24"/>
        </w:rPr>
        <w:t>граттажа</w:t>
      </w:r>
      <w:proofErr w:type="spellEnd"/>
      <w:r w:rsidRPr="00441031">
        <w:rPr>
          <w:rFonts w:ascii="Times New Roman" w:hAnsi="Times New Roman"/>
          <w:spacing w:val="2"/>
          <w:sz w:val="24"/>
          <w:szCs w:val="24"/>
        </w:rPr>
        <w:t xml:space="preserve">, аппликации, компьютерной анимации, натурной мультипликации,  бумажной пластики, гуаши, акварели, </w:t>
      </w:r>
      <w:r w:rsidRPr="00441031">
        <w:rPr>
          <w:rFonts w:ascii="Times New Roman" w:hAnsi="Times New Roman"/>
          <w:iCs/>
          <w:spacing w:val="2"/>
          <w:sz w:val="24"/>
          <w:szCs w:val="24"/>
        </w:rPr>
        <w:t>пастели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441031">
        <w:rPr>
          <w:rFonts w:ascii="Times New Roman" w:hAnsi="Times New Roman"/>
          <w:iCs/>
          <w:spacing w:val="2"/>
          <w:sz w:val="24"/>
          <w:szCs w:val="24"/>
        </w:rPr>
        <w:t>восковых</w:t>
      </w:r>
      <w:r w:rsidRPr="00441031">
        <w:rPr>
          <w:rFonts w:ascii="Times New Roman" w:hAnsi="Times New Roman"/>
          <w:iCs/>
          <w:sz w:val="24"/>
          <w:szCs w:val="24"/>
        </w:rPr>
        <w:t xml:space="preserve"> мелков</w:t>
      </w:r>
      <w:r w:rsidRPr="00441031">
        <w:rPr>
          <w:rFonts w:ascii="Times New Roman" w:hAnsi="Times New Roman"/>
          <w:sz w:val="24"/>
          <w:szCs w:val="24"/>
        </w:rPr>
        <w:t xml:space="preserve">, </w:t>
      </w:r>
      <w:r w:rsidRPr="00441031">
        <w:rPr>
          <w:rFonts w:ascii="Times New Roman" w:hAnsi="Times New Roman"/>
          <w:iCs/>
          <w:sz w:val="24"/>
          <w:szCs w:val="24"/>
        </w:rPr>
        <w:t>туши</w:t>
      </w:r>
      <w:r w:rsidRPr="00441031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441031">
        <w:rPr>
          <w:rFonts w:ascii="Times New Roman" w:hAnsi="Times New Roman"/>
          <w:iCs/>
          <w:sz w:val="24"/>
          <w:szCs w:val="24"/>
        </w:rPr>
        <w:t>пластилина</w:t>
      </w:r>
      <w:r w:rsidRPr="00441031">
        <w:rPr>
          <w:rFonts w:ascii="Times New Roman" w:hAnsi="Times New Roman"/>
          <w:sz w:val="24"/>
          <w:szCs w:val="24"/>
        </w:rPr>
        <w:t xml:space="preserve">, </w:t>
      </w:r>
      <w:r w:rsidRPr="00441031">
        <w:rPr>
          <w:rFonts w:ascii="Times New Roman" w:hAnsi="Times New Roman"/>
          <w:iCs/>
          <w:sz w:val="24"/>
          <w:szCs w:val="24"/>
        </w:rPr>
        <w:t>глины</w:t>
      </w:r>
      <w:r w:rsidRPr="00441031">
        <w:rPr>
          <w:rFonts w:ascii="Times New Roman" w:hAnsi="Times New Roman"/>
          <w:sz w:val="24"/>
          <w:szCs w:val="24"/>
        </w:rPr>
        <w:t>, подручных и природных материалов.</w:t>
      </w:r>
      <w:proofErr w:type="gramEnd"/>
    </w:p>
    <w:p w:rsidR="00951472" w:rsidRPr="00441031" w:rsidRDefault="00951472" w:rsidP="0044103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Pr="00441031">
        <w:rPr>
          <w:rFonts w:ascii="Times New Roman" w:hAnsi="Times New Roman"/>
          <w:spacing w:val="-2"/>
          <w:sz w:val="24"/>
          <w:szCs w:val="24"/>
        </w:rPr>
        <w:t xml:space="preserve">дств </w:t>
      </w:r>
      <w:r w:rsidRPr="00441031">
        <w:rPr>
          <w:rFonts w:ascii="Times New Roman" w:hAnsi="Times New Roman"/>
          <w:sz w:val="24"/>
          <w:szCs w:val="24"/>
        </w:rPr>
        <w:t>пр</w:t>
      </w:r>
      <w:proofErr w:type="gramEnd"/>
      <w:r w:rsidRPr="00441031">
        <w:rPr>
          <w:rFonts w:ascii="Times New Roman" w:hAnsi="Times New Roman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951472" w:rsidRPr="00441031" w:rsidRDefault="00951472" w:rsidP="00441031">
      <w:pPr>
        <w:pStyle w:val="4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41031">
        <w:rPr>
          <w:rFonts w:ascii="Times New Roman" w:hAnsi="Times New Roman" w:cs="Times New Roman"/>
          <w:sz w:val="24"/>
          <w:szCs w:val="24"/>
        </w:rPr>
        <w:t>8. Музыка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>Музыка в жизни человека.</w:t>
      </w:r>
      <w:r w:rsidRPr="00441031">
        <w:rPr>
          <w:rFonts w:ascii="Times New Roman" w:hAnsi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Обобщённое представление об основных </w:t>
      </w:r>
      <w:proofErr w:type="spellStart"/>
      <w:r w:rsidRPr="00441031">
        <w:rPr>
          <w:rFonts w:ascii="Times New Roman" w:hAnsi="Times New Roman"/>
          <w:spacing w:val="2"/>
          <w:sz w:val="24"/>
          <w:szCs w:val="24"/>
        </w:rPr>
        <w:t>образно­эмо</w:t>
      </w:r>
      <w:r w:rsidRPr="00441031">
        <w:rPr>
          <w:rFonts w:ascii="Times New Roman" w:hAnsi="Times New Roman"/>
          <w:sz w:val="24"/>
          <w:szCs w:val="24"/>
        </w:rPr>
        <w:t>ци</w:t>
      </w:r>
      <w:r w:rsidRPr="00441031">
        <w:rPr>
          <w:rFonts w:ascii="Times New Roman" w:hAnsi="Times New Roman"/>
          <w:spacing w:val="2"/>
          <w:sz w:val="24"/>
          <w:szCs w:val="24"/>
        </w:rPr>
        <w:t>ональных</w:t>
      </w:r>
      <w:proofErr w:type="spellEnd"/>
      <w:r w:rsidRPr="00441031">
        <w:rPr>
          <w:rFonts w:ascii="Times New Roman" w:hAnsi="Times New Roman"/>
          <w:spacing w:val="2"/>
          <w:sz w:val="24"/>
          <w:szCs w:val="24"/>
        </w:rPr>
        <w:t xml:space="preserve"> сферах музыки и о многообразии музыкальных </w:t>
      </w:r>
      <w:r w:rsidRPr="00441031">
        <w:rPr>
          <w:rFonts w:ascii="Times New Roman" w:hAnsi="Times New Roman"/>
          <w:sz w:val="24"/>
          <w:szCs w:val="24"/>
        </w:rPr>
        <w:t xml:space="preserve">жанров и стилей. Песня, танец, марш и их разновидности. </w:t>
      </w:r>
      <w:proofErr w:type="spellStart"/>
      <w:r w:rsidRPr="00441031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1031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1031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441031">
        <w:rPr>
          <w:rFonts w:ascii="Times New Roman" w:hAnsi="Times New Roman"/>
          <w:sz w:val="24"/>
          <w:szCs w:val="24"/>
        </w:rPr>
        <w:t>. Опера, балет, симфония, концерт.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441031">
        <w:rPr>
          <w:rFonts w:ascii="Times New Roman" w:hAnsi="Times New Roman"/>
          <w:sz w:val="24"/>
          <w:szCs w:val="24"/>
        </w:rPr>
        <w:t xml:space="preserve">чество народов России. </w:t>
      </w:r>
      <w:proofErr w:type="gramStart"/>
      <w:r w:rsidRPr="00441031">
        <w:rPr>
          <w:rFonts w:ascii="Times New Roman" w:hAnsi="Times New Roman"/>
          <w:sz w:val="24"/>
          <w:szCs w:val="24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441031">
        <w:rPr>
          <w:rFonts w:ascii="Times New Roman" w:hAnsi="Times New Roman"/>
          <w:spacing w:val="2"/>
          <w:sz w:val="24"/>
          <w:szCs w:val="24"/>
        </w:rPr>
        <w:t>игры­драматизации</w:t>
      </w:r>
      <w:proofErr w:type="spellEnd"/>
      <w:r w:rsidRPr="00441031">
        <w:rPr>
          <w:rFonts w:ascii="Times New Roman" w:hAnsi="Times New Roman"/>
          <w:spacing w:val="2"/>
          <w:sz w:val="24"/>
          <w:szCs w:val="24"/>
        </w:rPr>
        <w:t>.</w:t>
      </w:r>
      <w:proofErr w:type="gramEnd"/>
      <w:r w:rsidRPr="00441031">
        <w:rPr>
          <w:rFonts w:ascii="Times New Roman" w:hAnsi="Times New Roman"/>
          <w:spacing w:val="2"/>
          <w:sz w:val="24"/>
          <w:szCs w:val="24"/>
        </w:rPr>
        <w:t xml:space="preserve"> Историческое прошлое в музыкальных </w:t>
      </w:r>
      <w:r w:rsidRPr="00441031">
        <w:rPr>
          <w:rFonts w:ascii="Times New Roman" w:hAnsi="Times New Roman"/>
          <w:sz w:val="24"/>
          <w:szCs w:val="24"/>
        </w:rPr>
        <w:t xml:space="preserve">образах. Народная и профессиональная музыка. Сочинения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441031">
        <w:rPr>
          <w:rFonts w:ascii="Times New Roman" w:hAnsi="Times New Roman"/>
          <w:sz w:val="24"/>
          <w:szCs w:val="24"/>
        </w:rPr>
        <w:t>творчестве композиторов.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41031">
        <w:rPr>
          <w:rFonts w:ascii="Times New Roman" w:hAnsi="Times New Roman"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44103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spacing w:val="-2"/>
          <w:sz w:val="24"/>
          <w:szCs w:val="24"/>
        </w:rPr>
        <w:t>Ин</w:t>
      </w:r>
      <w:r w:rsidRPr="00441031">
        <w:rPr>
          <w:rFonts w:ascii="Times New Roman" w:hAnsi="Times New Roman"/>
          <w:sz w:val="24"/>
          <w:szCs w:val="24"/>
        </w:rPr>
        <w:t>тонационно­образная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природа музыкального искусства. Вы</w:t>
      </w:r>
      <w:r w:rsidRPr="00441031">
        <w:rPr>
          <w:rFonts w:ascii="Times New Roman" w:hAnsi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441031">
        <w:rPr>
          <w:rFonts w:ascii="Times New Roman" w:hAnsi="Times New Roman"/>
          <w:sz w:val="24"/>
          <w:szCs w:val="24"/>
        </w:rPr>
        <w:t>динамика, тембр и</w:t>
      </w:r>
      <w:r w:rsidRPr="00441031">
        <w:rPr>
          <w:rFonts w:ascii="Times New Roman" w:hAnsi="Times New Roman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>др.).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441031">
        <w:rPr>
          <w:rFonts w:ascii="Times New Roman" w:hAnsi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Развитие музыки — сопоставление и столкновение чувств </w:t>
      </w:r>
      <w:r w:rsidRPr="00441031">
        <w:rPr>
          <w:rFonts w:ascii="Times New Roman" w:hAnsi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441031">
        <w:rPr>
          <w:rFonts w:ascii="Times New Roman" w:hAnsi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proofErr w:type="spellStart"/>
      <w:r w:rsidRPr="00441031">
        <w:rPr>
          <w:rFonts w:ascii="Times New Roman" w:hAnsi="Times New Roman"/>
          <w:sz w:val="24"/>
          <w:szCs w:val="24"/>
        </w:rPr>
        <w:t>художественно­образного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содержания произведений. 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>Музыкальная картина мира.</w:t>
      </w:r>
      <w:r w:rsidRPr="00441031">
        <w:rPr>
          <w:rFonts w:ascii="Times New Roman" w:hAnsi="Times New Roman"/>
          <w:sz w:val="24"/>
          <w:szCs w:val="24"/>
        </w:rPr>
        <w:t xml:space="preserve"> Интонационное богатство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441031">
        <w:rPr>
          <w:rFonts w:ascii="Times New Roman" w:hAnsi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441031">
        <w:rPr>
          <w:rFonts w:ascii="Times New Roman" w:hAnsi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441031">
        <w:rPr>
          <w:rFonts w:ascii="Times New Roman" w:hAnsi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441031">
        <w:rPr>
          <w:rFonts w:ascii="Times New Roman" w:hAnsi="Times New Roman"/>
          <w:sz w:val="24"/>
          <w:szCs w:val="24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441031">
        <w:rPr>
          <w:rFonts w:ascii="Times New Roman" w:hAnsi="Times New Roman"/>
          <w:sz w:val="24"/>
          <w:szCs w:val="24"/>
        </w:rPr>
        <w:t>музыкально­поэтические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традиции: содержание, образная сфера и музыкальный язык.</w:t>
      </w:r>
    </w:p>
    <w:p w:rsidR="00951472" w:rsidRPr="00441031" w:rsidRDefault="00951472" w:rsidP="00441031">
      <w:pPr>
        <w:pStyle w:val="4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41031">
        <w:rPr>
          <w:rFonts w:ascii="Times New Roman" w:hAnsi="Times New Roman" w:cs="Times New Roman"/>
          <w:sz w:val="24"/>
          <w:szCs w:val="24"/>
        </w:rPr>
        <w:t>9. Технология (Труд)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 xml:space="preserve">Общекультурные и </w:t>
      </w:r>
      <w:proofErr w:type="spellStart"/>
      <w:r w:rsidRPr="00441031">
        <w:rPr>
          <w:rFonts w:ascii="Times New Roman" w:hAnsi="Times New Roman"/>
          <w:bCs/>
          <w:sz w:val="24"/>
          <w:szCs w:val="24"/>
        </w:rPr>
        <w:t>общетрудовые</w:t>
      </w:r>
      <w:proofErr w:type="spellEnd"/>
      <w:r w:rsidRPr="00441031">
        <w:rPr>
          <w:rFonts w:ascii="Times New Roman" w:hAnsi="Times New Roman"/>
          <w:bCs/>
          <w:sz w:val="24"/>
          <w:szCs w:val="24"/>
        </w:rPr>
        <w:t xml:space="preserve"> компетенции. Основы культуры труда, самообслуживания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lastRenderedPageBreak/>
        <w:t xml:space="preserve">Трудовая деятельность и её значение в жизни человека. </w:t>
      </w:r>
      <w:r w:rsidRPr="00441031">
        <w:rPr>
          <w:rFonts w:ascii="Times New Roman" w:hAnsi="Times New Roman"/>
          <w:sz w:val="24"/>
          <w:szCs w:val="24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441031">
        <w:rPr>
          <w:rFonts w:ascii="Times New Roman" w:hAnsi="Times New Roman"/>
          <w:sz w:val="24"/>
          <w:szCs w:val="24"/>
        </w:rPr>
        <w:t>декоративно­прикладного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искусства и</w:t>
      </w:r>
      <w:r w:rsidRPr="00441031">
        <w:rPr>
          <w:rFonts w:ascii="Times New Roman" w:hAnsi="Times New Roman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>т.</w:t>
      </w:r>
      <w:r w:rsidRPr="00441031">
        <w:rPr>
          <w:rFonts w:ascii="Times New Roman" w:hAnsi="Times New Roman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441031">
        <w:rPr>
          <w:rFonts w:ascii="Times New Roman" w:hAnsi="Times New Roman"/>
          <w:sz w:val="24"/>
          <w:szCs w:val="24"/>
        </w:rPr>
        <w:t>т</w:t>
      </w:r>
      <w:r w:rsidRPr="00441031">
        <w:rPr>
          <w:rFonts w:ascii="Times New Roman" w:hAnsi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441031">
        <w:rPr>
          <w:rFonts w:ascii="Times New Roman" w:hAnsi="Times New Roman"/>
          <w:sz w:val="24"/>
          <w:szCs w:val="24"/>
        </w:rPr>
        <w:t xml:space="preserve">ность; гармония предметов и окружающей среды). Бережное </w:t>
      </w:r>
      <w:r w:rsidRPr="00441031">
        <w:rPr>
          <w:rFonts w:ascii="Times New Roman" w:hAnsi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441031">
        <w:rPr>
          <w:rFonts w:ascii="Times New Roman" w:hAnsi="Times New Roman"/>
          <w:iCs/>
          <w:spacing w:val="-2"/>
          <w:sz w:val="24"/>
          <w:szCs w:val="24"/>
        </w:rPr>
        <w:t>распределение рабочего времени</w:t>
      </w:r>
      <w:r w:rsidRPr="00441031">
        <w:rPr>
          <w:rFonts w:ascii="Times New Roman" w:hAnsi="Times New Roman"/>
          <w:spacing w:val="-2"/>
          <w:sz w:val="24"/>
          <w:szCs w:val="24"/>
        </w:rPr>
        <w:t>. Отбор и анализ информа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441031">
        <w:rPr>
          <w:rFonts w:ascii="Times New Roman" w:hAnsi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441031">
        <w:rPr>
          <w:rFonts w:ascii="Times New Roman" w:hAnsi="Times New Roman"/>
          <w:sz w:val="24"/>
          <w:szCs w:val="24"/>
        </w:rPr>
        <w:t>индивидуальные проекты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441031">
        <w:rPr>
          <w:rFonts w:ascii="Times New Roman" w:hAnsi="Times New Roman"/>
          <w:sz w:val="24"/>
          <w:szCs w:val="24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441031">
        <w:rPr>
          <w:rFonts w:ascii="Times New Roman" w:hAnsi="Times New Roman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>т.п.</w:t>
      </w:r>
      <w:proofErr w:type="gramEnd"/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441031">
        <w:rPr>
          <w:rFonts w:ascii="Times New Roman" w:hAnsi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>Технология ручной обработки материалов</w:t>
      </w:r>
      <w:r w:rsidRPr="00441031">
        <w:rPr>
          <w:rStyle w:val="15"/>
          <w:spacing w:val="2"/>
          <w:sz w:val="24"/>
          <w:szCs w:val="24"/>
        </w:rPr>
        <w:footnoteReference w:id="4"/>
      </w:r>
      <w:r w:rsidRPr="00441031">
        <w:rPr>
          <w:rFonts w:ascii="Times New Roman" w:hAnsi="Times New Roman"/>
          <w:bCs/>
          <w:sz w:val="24"/>
          <w:szCs w:val="24"/>
        </w:rPr>
        <w:t>. Элементы графической грамоты.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441031">
        <w:rPr>
          <w:rFonts w:ascii="Times New Roman" w:hAnsi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441031">
        <w:rPr>
          <w:rFonts w:ascii="Times New Roman" w:hAnsi="Times New Roman"/>
          <w:sz w:val="24"/>
          <w:szCs w:val="24"/>
        </w:rPr>
        <w:t>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441031">
        <w:rPr>
          <w:rFonts w:ascii="Times New Roman" w:hAnsi="Times New Roman"/>
          <w:iCs/>
          <w:sz w:val="24"/>
          <w:szCs w:val="24"/>
        </w:rPr>
        <w:t xml:space="preserve">Выбор материалов по их </w:t>
      </w:r>
      <w:proofErr w:type="spellStart"/>
      <w:r w:rsidRPr="00441031">
        <w:rPr>
          <w:rFonts w:ascii="Times New Roman" w:hAnsi="Times New Roman"/>
          <w:iCs/>
          <w:sz w:val="24"/>
          <w:szCs w:val="24"/>
        </w:rPr>
        <w:t>декоративно­художе</w:t>
      </w:r>
      <w:r w:rsidRPr="00441031">
        <w:rPr>
          <w:rFonts w:ascii="Times New Roman" w:hAnsi="Times New Roman"/>
          <w:iCs/>
          <w:spacing w:val="2"/>
          <w:sz w:val="24"/>
          <w:szCs w:val="24"/>
        </w:rPr>
        <w:t>ственным</w:t>
      </w:r>
      <w:proofErr w:type="spellEnd"/>
      <w:r w:rsidRPr="00441031">
        <w:rPr>
          <w:rFonts w:ascii="Times New Roman" w:hAnsi="Times New Roman"/>
          <w:iCs/>
          <w:spacing w:val="2"/>
          <w:sz w:val="24"/>
          <w:szCs w:val="24"/>
        </w:rPr>
        <w:t xml:space="preserve"> и конструктивным свойствам, использование </w:t>
      </w:r>
      <w:r w:rsidRPr="00441031">
        <w:rPr>
          <w:rFonts w:ascii="Times New Roman" w:hAnsi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441031">
        <w:rPr>
          <w:rFonts w:ascii="Times New Roman" w:hAnsi="Times New Roman"/>
          <w:sz w:val="24"/>
          <w:szCs w:val="24"/>
        </w:rPr>
        <w:t>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441031">
        <w:rPr>
          <w:rFonts w:ascii="Times New Roman" w:hAnsi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441031">
        <w:rPr>
          <w:rFonts w:ascii="Times New Roman" w:hAnsi="Times New Roman"/>
          <w:iCs/>
          <w:sz w:val="24"/>
          <w:szCs w:val="24"/>
        </w:rPr>
        <w:t>внесение необходимых дополнений и изменений</w:t>
      </w:r>
      <w:r w:rsidRPr="0044103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41031">
        <w:rPr>
          <w:rFonts w:ascii="Times New Roman" w:hAnsi="Times New Roman"/>
          <w:sz w:val="24"/>
          <w:szCs w:val="24"/>
        </w:rPr>
        <w:t xml:space="preserve">Называние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441031">
        <w:rPr>
          <w:rFonts w:ascii="Times New Roman" w:hAnsi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441031">
        <w:rPr>
          <w:rFonts w:ascii="Times New Roman" w:hAnsi="Times New Roman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 xml:space="preserve">др.), сборка изделия (клеевое, </w:t>
      </w:r>
      <w:r w:rsidRPr="00441031">
        <w:rPr>
          <w:rFonts w:ascii="Times New Roman" w:hAnsi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441031">
        <w:rPr>
          <w:rFonts w:ascii="Times New Roman" w:hAnsi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441031">
        <w:rPr>
          <w:rFonts w:ascii="Times New Roman" w:hAnsi="Times New Roman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>др.).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441031">
        <w:rPr>
          <w:rFonts w:ascii="Times New Roman" w:hAnsi="Times New Roman"/>
          <w:sz w:val="24"/>
          <w:szCs w:val="24"/>
        </w:rPr>
        <w:t>практических задач. Виды условных графических изображе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ний: рисунок, простейший чертёж, эскиз, развёртка, схема </w:t>
      </w:r>
      <w:r w:rsidRPr="00441031">
        <w:rPr>
          <w:rFonts w:ascii="Times New Roman" w:hAnsi="Times New Roman"/>
          <w:spacing w:val="2"/>
          <w:sz w:val="24"/>
          <w:szCs w:val="24"/>
        </w:rPr>
        <w:lastRenderedPageBreak/>
        <w:t xml:space="preserve">(их узнавание). </w:t>
      </w:r>
      <w:proofErr w:type="gramStart"/>
      <w:r w:rsidRPr="00441031">
        <w:rPr>
          <w:rFonts w:ascii="Times New Roman" w:hAnsi="Times New Roman"/>
          <w:spacing w:val="2"/>
          <w:sz w:val="24"/>
          <w:szCs w:val="24"/>
        </w:rPr>
        <w:t>Назначение линий чертежа (контур, линия</w:t>
      </w:r>
      <w:r w:rsidRPr="00441031">
        <w:rPr>
          <w:rFonts w:ascii="Times New Roman" w:hAnsi="Times New Roman"/>
          <w:sz w:val="24"/>
          <w:szCs w:val="24"/>
        </w:rPr>
        <w:t xml:space="preserve"> надреза, сгиба, размерная, осевая, центровая, </w:t>
      </w:r>
      <w:r w:rsidRPr="00441031">
        <w:rPr>
          <w:rFonts w:ascii="Times New Roman" w:hAnsi="Times New Roman"/>
          <w:iCs/>
          <w:sz w:val="24"/>
          <w:szCs w:val="24"/>
        </w:rPr>
        <w:t>разрыва</w:t>
      </w:r>
      <w:r w:rsidRPr="00441031">
        <w:rPr>
          <w:rFonts w:ascii="Times New Roman" w:hAnsi="Times New Roman"/>
          <w:sz w:val="24"/>
          <w:szCs w:val="24"/>
        </w:rPr>
        <w:t>).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 Чте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ние условных графических изображений. Разметка деталей </w:t>
      </w:r>
      <w:r w:rsidRPr="00441031">
        <w:rPr>
          <w:rFonts w:ascii="Times New Roman" w:hAnsi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>Конструирование и моделирование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 xml:space="preserve">Общее представление о конструировании как создании </w:t>
      </w:r>
      <w:proofErr w:type="gramStart"/>
      <w:r w:rsidRPr="00441031">
        <w:rPr>
          <w:rFonts w:ascii="Times New Roman" w:hAnsi="Times New Roman"/>
          <w:spacing w:val="2"/>
          <w:sz w:val="24"/>
          <w:szCs w:val="24"/>
        </w:rPr>
        <w:t>конструкции</w:t>
      </w:r>
      <w:proofErr w:type="gramEnd"/>
      <w:r w:rsidRPr="004410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spacing w:val="2"/>
          <w:sz w:val="24"/>
          <w:szCs w:val="24"/>
        </w:rPr>
        <w:t>каких­либо</w:t>
      </w:r>
      <w:proofErr w:type="spellEnd"/>
      <w:r w:rsidRPr="00441031">
        <w:rPr>
          <w:rFonts w:ascii="Times New Roman" w:hAnsi="Times New Roman"/>
          <w:spacing w:val="2"/>
          <w:sz w:val="24"/>
          <w:szCs w:val="24"/>
        </w:rPr>
        <w:t xml:space="preserve"> изделий (технических, бытовых, </w:t>
      </w:r>
      <w:r w:rsidRPr="00441031">
        <w:rPr>
          <w:rFonts w:ascii="Times New Roman" w:hAnsi="Times New Roman"/>
          <w:sz w:val="24"/>
          <w:szCs w:val="24"/>
        </w:rPr>
        <w:t>учебных и</w:t>
      </w:r>
      <w:r w:rsidRPr="00441031">
        <w:rPr>
          <w:rFonts w:ascii="Times New Roman" w:hAnsi="Times New Roman"/>
          <w:sz w:val="24"/>
          <w:szCs w:val="24"/>
        </w:rPr>
        <w:t> </w:t>
      </w:r>
      <w:r w:rsidRPr="00441031">
        <w:rPr>
          <w:rFonts w:ascii="Times New Roman" w:hAnsi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441031">
        <w:rPr>
          <w:rFonts w:ascii="Times New Roman" w:hAnsi="Times New Roman"/>
          <w:iCs/>
          <w:sz w:val="24"/>
          <w:szCs w:val="24"/>
        </w:rPr>
        <w:t>различные виды конструкций и способы их сборки</w:t>
      </w:r>
      <w:r w:rsidRPr="00441031">
        <w:rPr>
          <w:rFonts w:ascii="Times New Roman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441031">
        <w:rPr>
          <w:rFonts w:ascii="Times New Roman" w:hAnsi="Times New Roman"/>
          <w:iCs/>
          <w:sz w:val="24"/>
          <w:szCs w:val="24"/>
        </w:rPr>
        <w:t>чертежу или эскизу и по заданным условиям (</w:t>
      </w:r>
      <w:proofErr w:type="spellStart"/>
      <w:r w:rsidRPr="00441031">
        <w:rPr>
          <w:rFonts w:ascii="Times New Roman" w:hAnsi="Times New Roman"/>
          <w:iCs/>
          <w:sz w:val="24"/>
          <w:szCs w:val="24"/>
        </w:rPr>
        <w:t>технико­технологическим</w:t>
      </w:r>
      <w:proofErr w:type="spellEnd"/>
      <w:r w:rsidRPr="00441031">
        <w:rPr>
          <w:rFonts w:ascii="Times New Roman" w:hAnsi="Times New Roman"/>
          <w:iCs/>
          <w:sz w:val="24"/>
          <w:szCs w:val="24"/>
        </w:rPr>
        <w:t xml:space="preserve">, </w:t>
      </w:r>
      <w:r w:rsidRPr="00441031">
        <w:rPr>
          <w:rFonts w:ascii="Times New Roman" w:hAnsi="Times New Roman"/>
          <w:iCs/>
          <w:spacing w:val="-4"/>
          <w:sz w:val="24"/>
          <w:szCs w:val="24"/>
        </w:rPr>
        <w:t xml:space="preserve">функциональным, </w:t>
      </w:r>
      <w:proofErr w:type="spellStart"/>
      <w:r w:rsidRPr="00441031">
        <w:rPr>
          <w:rFonts w:ascii="Times New Roman" w:hAnsi="Times New Roman"/>
          <w:iCs/>
          <w:spacing w:val="-4"/>
          <w:sz w:val="24"/>
          <w:szCs w:val="24"/>
        </w:rPr>
        <w:t>декоративно­художественным</w:t>
      </w:r>
      <w:proofErr w:type="spellEnd"/>
      <w:r w:rsidRPr="00441031">
        <w:rPr>
          <w:rFonts w:ascii="Times New Roman" w:hAnsi="Times New Roman"/>
          <w:iCs/>
          <w:spacing w:val="-4"/>
          <w:sz w:val="24"/>
          <w:szCs w:val="24"/>
        </w:rPr>
        <w:t xml:space="preserve"> и</w:t>
      </w:r>
      <w:r w:rsidRPr="00441031">
        <w:rPr>
          <w:rFonts w:ascii="Times New Roman" w:hAnsi="Times New Roman"/>
          <w:iCs/>
          <w:spacing w:val="-4"/>
          <w:sz w:val="24"/>
          <w:szCs w:val="24"/>
        </w:rPr>
        <w:t> </w:t>
      </w:r>
      <w:r w:rsidRPr="00441031">
        <w:rPr>
          <w:rFonts w:ascii="Times New Roman" w:hAnsi="Times New Roman"/>
          <w:iCs/>
          <w:spacing w:val="-4"/>
          <w:sz w:val="24"/>
          <w:szCs w:val="24"/>
        </w:rPr>
        <w:t>пр.).</w:t>
      </w:r>
      <w:r w:rsidRPr="004410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1031">
        <w:rPr>
          <w:rFonts w:ascii="Times New Roman" w:hAnsi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>Практика работы на компьютере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Информация и её отбор. Способы получения, хранения, переработки информации.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441031">
        <w:rPr>
          <w:rFonts w:ascii="Times New Roman" w:hAnsi="Times New Roman"/>
          <w:sz w:val="24"/>
          <w:szCs w:val="24"/>
        </w:rPr>
        <w:t xml:space="preserve">ра, </w:t>
      </w:r>
      <w:r w:rsidRPr="00441031">
        <w:rPr>
          <w:rFonts w:ascii="Times New Roman" w:hAnsi="Times New Roman"/>
          <w:iCs/>
          <w:sz w:val="24"/>
          <w:szCs w:val="24"/>
        </w:rPr>
        <w:t>общее представление о правилах клавиатурного письма</w:t>
      </w:r>
      <w:r w:rsidRPr="00441031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441031">
        <w:rPr>
          <w:rFonts w:ascii="Times New Roman" w:hAnsi="Times New Roman"/>
          <w:iCs/>
          <w:sz w:val="24"/>
          <w:szCs w:val="24"/>
        </w:rPr>
        <w:t>Простейшие приёмы поиска информации: по ключевым словам</w:t>
      </w:r>
      <w:r w:rsidRPr="00441031">
        <w:rPr>
          <w:rFonts w:ascii="Times New Roman" w:hAnsi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iCs/>
          <w:sz w:val="24"/>
          <w:szCs w:val="24"/>
        </w:rPr>
      </w:pPr>
      <w:proofErr w:type="gramStart"/>
      <w:r w:rsidRPr="00441031">
        <w:rPr>
          <w:rFonts w:ascii="Times New Roman" w:hAnsi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 Создание небольшого текста по интересной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детям тематике. Вывод текста на принтер. </w:t>
      </w:r>
      <w:r w:rsidRPr="00441031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</w:t>
      </w:r>
      <w:r w:rsidRPr="00441031">
        <w:rPr>
          <w:rFonts w:ascii="Times New Roman" w:hAnsi="Times New Roman"/>
          <w:iCs/>
          <w:sz w:val="24"/>
          <w:szCs w:val="24"/>
        </w:rPr>
        <w:t xml:space="preserve">рисунков из ресурса компьютера, программ </w:t>
      </w:r>
      <w:proofErr w:type="spellStart"/>
      <w:r w:rsidRPr="00441031">
        <w:rPr>
          <w:rFonts w:ascii="Times New Roman" w:hAnsi="Times New Roman"/>
          <w:iCs/>
          <w:sz w:val="24"/>
          <w:szCs w:val="24"/>
        </w:rPr>
        <w:t>Word</w:t>
      </w:r>
      <w:proofErr w:type="spellEnd"/>
      <w:r w:rsidRPr="00441031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441031">
        <w:rPr>
          <w:rFonts w:ascii="Times New Roman" w:hAnsi="Times New Roman"/>
          <w:iCs/>
          <w:sz w:val="24"/>
          <w:szCs w:val="24"/>
        </w:rPr>
        <w:t>Power</w:t>
      </w:r>
      <w:proofErr w:type="spellEnd"/>
      <w:r w:rsidRPr="0044103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41031">
        <w:rPr>
          <w:rFonts w:ascii="Times New Roman" w:hAnsi="Times New Roman"/>
          <w:iCs/>
          <w:sz w:val="24"/>
          <w:szCs w:val="24"/>
        </w:rPr>
        <w:t>Point</w:t>
      </w:r>
      <w:proofErr w:type="spellEnd"/>
      <w:r w:rsidRPr="00441031">
        <w:rPr>
          <w:rFonts w:ascii="Times New Roman" w:hAnsi="Times New Roman"/>
          <w:iCs/>
          <w:sz w:val="24"/>
          <w:szCs w:val="24"/>
        </w:rPr>
        <w:t>.</w:t>
      </w:r>
    </w:p>
    <w:p w:rsidR="00951472" w:rsidRPr="00441031" w:rsidRDefault="00951472" w:rsidP="00441031">
      <w:pPr>
        <w:pStyle w:val="4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41031">
        <w:rPr>
          <w:rFonts w:ascii="Times New Roman" w:hAnsi="Times New Roman" w:cs="Times New Roman"/>
          <w:sz w:val="24"/>
          <w:szCs w:val="24"/>
        </w:rPr>
        <w:t xml:space="preserve">10. Физическая культура 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bCs/>
          <w:i/>
          <w:iCs/>
          <w:color w:val="auto"/>
          <w:sz w:val="24"/>
          <w:szCs w:val="24"/>
        </w:rPr>
      </w:pPr>
      <w:r w:rsidRPr="00441031">
        <w:rPr>
          <w:rFonts w:ascii="Times New Roman" w:hAnsi="Times New Roman"/>
          <w:bCs/>
          <w:i/>
          <w:iCs/>
          <w:sz w:val="24"/>
          <w:szCs w:val="24"/>
        </w:rPr>
        <w:t xml:space="preserve">Знания </w:t>
      </w:r>
      <w:r w:rsidRPr="00441031">
        <w:rPr>
          <w:rFonts w:ascii="Times New Roman" w:hAnsi="Times New Roman"/>
          <w:bCs/>
          <w:i/>
          <w:iCs/>
          <w:color w:val="auto"/>
          <w:sz w:val="24"/>
          <w:szCs w:val="24"/>
        </w:rPr>
        <w:t>по физической культуре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 xml:space="preserve">Физическая культура.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441031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441031">
        <w:rPr>
          <w:rFonts w:ascii="Times New Roman" w:hAnsi="Times New Roman"/>
          <w:bCs/>
          <w:spacing w:val="-4"/>
          <w:sz w:val="24"/>
          <w:szCs w:val="24"/>
        </w:rPr>
        <w:t xml:space="preserve">Физические упражнения. </w:t>
      </w:r>
      <w:r w:rsidRPr="00441031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441031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качеств, </w:t>
      </w:r>
      <w:r w:rsidRPr="00441031">
        <w:rPr>
          <w:rFonts w:ascii="Times New Roman" w:hAnsi="Times New Roman"/>
          <w:color w:val="auto"/>
          <w:spacing w:val="-2"/>
          <w:sz w:val="24"/>
          <w:szCs w:val="24"/>
        </w:rPr>
        <w:t>основы спортивной техники изучаемых упражнений</w:t>
      </w:r>
      <w:r w:rsidRPr="00441031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441031">
        <w:rPr>
          <w:rFonts w:ascii="Times New Roman" w:hAnsi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441031">
        <w:rPr>
          <w:rFonts w:ascii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i/>
          <w:iCs/>
          <w:sz w:val="24"/>
          <w:szCs w:val="24"/>
        </w:rPr>
        <w:t>Способы физкультурной деятельности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441031">
        <w:rPr>
          <w:rFonts w:ascii="Times New Roman" w:hAnsi="Times New Roman"/>
          <w:bCs/>
          <w:spacing w:val="2"/>
          <w:sz w:val="24"/>
          <w:szCs w:val="24"/>
        </w:rPr>
        <w:t xml:space="preserve">Самостоятельные занятия. </w:t>
      </w:r>
      <w:r w:rsidRPr="00441031">
        <w:rPr>
          <w:rFonts w:ascii="Times New Roman" w:hAnsi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 xml:space="preserve">Самостоятельные игры и развлечения. </w:t>
      </w:r>
      <w:r w:rsidRPr="00441031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i/>
          <w:iCs/>
          <w:sz w:val="24"/>
          <w:szCs w:val="24"/>
        </w:rPr>
        <w:t>Физическое совершенствование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441031">
        <w:rPr>
          <w:rFonts w:ascii="Times New Roman" w:hAnsi="Times New Roman"/>
          <w:bCs/>
          <w:sz w:val="24"/>
          <w:szCs w:val="24"/>
        </w:rPr>
        <w:t>Физкультурно­оздоровительная</w:t>
      </w:r>
      <w:proofErr w:type="spellEnd"/>
      <w:r w:rsidRPr="00441031">
        <w:rPr>
          <w:rFonts w:ascii="Times New Roman" w:hAnsi="Times New Roman"/>
          <w:bCs/>
          <w:sz w:val="24"/>
          <w:szCs w:val="24"/>
        </w:rPr>
        <w:t xml:space="preserve"> деятельность. </w:t>
      </w:r>
      <w:r w:rsidRPr="00441031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51472" w:rsidRPr="00441031" w:rsidRDefault="00951472" w:rsidP="0044103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951472" w:rsidRPr="00441031" w:rsidRDefault="00951472" w:rsidP="0044103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441031">
        <w:rPr>
          <w:rFonts w:ascii="Times New Roman" w:hAnsi="Times New Roman"/>
          <w:sz w:val="24"/>
          <w:szCs w:val="24"/>
        </w:rPr>
        <w:t>глаз.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proofErr w:type="spellStart"/>
      <w:r w:rsidRPr="00441031">
        <w:rPr>
          <w:rFonts w:ascii="Times New Roman" w:hAnsi="Times New Roman"/>
          <w:bCs/>
          <w:sz w:val="24"/>
          <w:szCs w:val="24"/>
        </w:rPr>
        <w:t>Спортивно­оздоровительная</w:t>
      </w:r>
      <w:proofErr w:type="spellEnd"/>
      <w:r w:rsidRPr="00441031">
        <w:rPr>
          <w:rFonts w:ascii="Times New Roman" w:hAnsi="Times New Roman"/>
          <w:bCs/>
          <w:sz w:val="24"/>
          <w:szCs w:val="24"/>
        </w:rPr>
        <w:t xml:space="preserve"> деятельность.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bCs/>
          <w:iCs/>
          <w:spacing w:val="2"/>
          <w:sz w:val="24"/>
          <w:szCs w:val="24"/>
        </w:rPr>
      </w:pPr>
      <w:r w:rsidRPr="00441031">
        <w:rPr>
          <w:rFonts w:ascii="Times New Roman" w:hAnsi="Times New Roman"/>
          <w:bCs/>
          <w:iCs/>
          <w:spacing w:val="2"/>
          <w:sz w:val="24"/>
          <w:szCs w:val="24"/>
        </w:rPr>
        <w:t xml:space="preserve">Гимнастика. 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41031">
        <w:rPr>
          <w:rFonts w:ascii="Times New Roman" w:hAnsi="Times New Roman"/>
          <w:i/>
          <w:iCs/>
          <w:spacing w:val="2"/>
          <w:sz w:val="24"/>
          <w:szCs w:val="24"/>
        </w:rPr>
        <w:lastRenderedPageBreak/>
        <w:t xml:space="preserve">Организующие </w:t>
      </w:r>
      <w:r w:rsidRPr="00441031">
        <w:rPr>
          <w:rFonts w:ascii="Times New Roman" w:hAnsi="Times New Roman"/>
          <w:i/>
          <w:iCs/>
          <w:sz w:val="24"/>
          <w:szCs w:val="24"/>
        </w:rPr>
        <w:t xml:space="preserve">команды и приёмы. </w:t>
      </w:r>
      <w:r w:rsidRPr="00441031">
        <w:rPr>
          <w:rFonts w:ascii="Times New Roman" w:hAnsi="Times New Roman"/>
          <w:iCs/>
          <w:sz w:val="24"/>
          <w:szCs w:val="24"/>
        </w:rPr>
        <w:t>Простейшие виды построений.</w:t>
      </w:r>
      <w:r w:rsidRPr="0044103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41031">
        <w:rPr>
          <w:rFonts w:ascii="Times New Roman" w:hAnsi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i/>
          <w:sz w:val="24"/>
          <w:szCs w:val="24"/>
        </w:rPr>
        <w:t xml:space="preserve">Упражнения </w:t>
      </w:r>
      <w:r w:rsidRPr="00441031">
        <w:rPr>
          <w:rFonts w:ascii="Times New Roman" w:hAnsi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41031">
        <w:rPr>
          <w:rFonts w:ascii="Times New Roman" w:hAnsi="Times New Roman"/>
          <w:i/>
          <w:iCs/>
          <w:sz w:val="24"/>
          <w:szCs w:val="24"/>
        </w:rPr>
        <w:t>Опорный прыжок:</w:t>
      </w:r>
      <w:r w:rsidRPr="00441031">
        <w:rPr>
          <w:rFonts w:ascii="Times New Roman" w:hAnsi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441031">
        <w:rPr>
          <w:rFonts w:ascii="Times New Roman" w:hAnsi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441031">
        <w:rPr>
          <w:rFonts w:ascii="Times New Roman" w:hAnsi="Times New Roman"/>
          <w:iCs/>
          <w:spacing w:val="2"/>
          <w:sz w:val="24"/>
          <w:szCs w:val="24"/>
        </w:rPr>
        <w:t xml:space="preserve">Ходьба, бег, метания.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441031">
        <w:rPr>
          <w:rFonts w:ascii="Times New Roman" w:hAnsi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441031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1031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441031">
        <w:rPr>
          <w:rFonts w:ascii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441031">
        <w:rPr>
          <w:rFonts w:ascii="Times New Roman" w:hAnsi="Times New Roman"/>
          <w:i/>
          <w:sz w:val="24"/>
          <w:szCs w:val="24"/>
        </w:rPr>
        <w:t>Упражнения в поднимании и переноске грузов</w:t>
      </w:r>
      <w:r w:rsidRPr="00441031">
        <w:rPr>
          <w:rFonts w:ascii="Times New Roman" w:hAnsi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441031">
        <w:rPr>
          <w:rFonts w:ascii="Times New Roman" w:hAnsi="Times New Roman"/>
          <w:bCs/>
          <w:iCs/>
          <w:sz w:val="24"/>
          <w:szCs w:val="24"/>
        </w:rPr>
        <w:t xml:space="preserve">Лёгкая атлетика. 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41031">
        <w:rPr>
          <w:rFonts w:ascii="Times New Roman" w:hAnsi="Times New Roman"/>
          <w:i/>
          <w:iCs/>
          <w:sz w:val="24"/>
          <w:szCs w:val="24"/>
        </w:rPr>
        <w:t xml:space="preserve">Ходьба:  </w:t>
      </w:r>
      <w:r w:rsidRPr="00441031">
        <w:rPr>
          <w:rFonts w:ascii="Times New Roman" w:hAnsi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41031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441031">
        <w:rPr>
          <w:rFonts w:ascii="Times New Roman" w:hAnsi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41031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441031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41031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441031">
        <w:rPr>
          <w:rFonts w:ascii="Times New Roman" w:hAnsi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441031">
          <w:rPr>
            <w:rFonts w:ascii="Times New Roman" w:hAnsi="Times New Roman"/>
            <w:sz w:val="24"/>
            <w:szCs w:val="24"/>
          </w:rPr>
          <w:t>1 кг</w:t>
        </w:r>
      </w:smartTag>
      <w:r w:rsidRPr="00441031">
        <w:rPr>
          <w:rFonts w:ascii="Times New Roman" w:hAnsi="Times New Roman"/>
          <w:sz w:val="24"/>
          <w:szCs w:val="24"/>
        </w:rPr>
        <w:t>) на дальность разными способами.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441031">
        <w:rPr>
          <w:rFonts w:ascii="Times New Roman" w:hAnsi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iCs/>
          <w:sz w:val="24"/>
          <w:szCs w:val="24"/>
        </w:rPr>
        <w:t>Лыжная подготовка.</w:t>
      </w:r>
      <w:r w:rsidRPr="0044103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41031">
        <w:rPr>
          <w:rFonts w:ascii="Times New Roman" w:hAnsi="Times New Roman"/>
          <w:sz w:val="24"/>
          <w:szCs w:val="24"/>
        </w:rPr>
        <w:t>Передвижение на лыжах; повороты; спуски; подъёмы; торможение.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441031">
        <w:rPr>
          <w:rFonts w:ascii="Times New Roman" w:hAnsi="Times New Roman"/>
          <w:bCs/>
          <w:iCs/>
          <w:sz w:val="24"/>
          <w:szCs w:val="24"/>
        </w:rPr>
        <w:t xml:space="preserve">Плавание. 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i/>
          <w:iCs/>
          <w:sz w:val="24"/>
          <w:szCs w:val="24"/>
        </w:rPr>
        <w:t xml:space="preserve">Подводящие упражнения: </w:t>
      </w:r>
      <w:r w:rsidRPr="00441031">
        <w:rPr>
          <w:rFonts w:ascii="Times New Roman" w:hAnsi="Times New Roman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441031">
        <w:rPr>
          <w:i/>
          <w:sz w:val="24"/>
          <w:szCs w:val="24"/>
        </w:rPr>
        <w:t xml:space="preserve">Подвижные игры и </w:t>
      </w:r>
      <w:r w:rsidRPr="00441031">
        <w:rPr>
          <w:rStyle w:val="c12"/>
          <w:i/>
          <w:sz w:val="24"/>
          <w:szCs w:val="24"/>
        </w:rPr>
        <w:t>элементы спортивных игр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41031">
        <w:rPr>
          <w:rFonts w:ascii="Times New Roman" w:hAnsi="Times New Roman"/>
          <w:i/>
          <w:iCs/>
          <w:sz w:val="24"/>
          <w:szCs w:val="24"/>
        </w:rPr>
        <w:t xml:space="preserve">На материале гимнастики: </w:t>
      </w:r>
      <w:r w:rsidRPr="00441031">
        <w:rPr>
          <w:rFonts w:ascii="Times New Roman" w:hAnsi="Times New Roman"/>
          <w:sz w:val="24"/>
          <w:szCs w:val="24"/>
        </w:rPr>
        <w:t>игровые задания с исполь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441031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i/>
          <w:iCs/>
          <w:sz w:val="24"/>
          <w:szCs w:val="24"/>
        </w:rPr>
        <w:t xml:space="preserve">На материале лёгкой атлетики: </w:t>
      </w:r>
      <w:r w:rsidRPr="00441031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41031">
        <w:rPr>
          <w:rFonts w:ascii="Times New Roman" w:hAnsi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441031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441031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41031">
        <w:rPr>
          <w:rFonts w:ascii="Times New Roman" w:hAnsi="Times New Roman"/>
          <w:i/>
          <w:iCs/>
          <w:sz w:val="24"/>
          <w:szCs w:val="24"/>
        </w:rPr>
        <w:t>На материале спортивных игр: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41031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441031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441031">
        <w:rPr>
          <w:rFonts w:ascii="Times New Roman" w:hAnsi="Times New Roman"/>
          <w:sz w:val="24"/>
          <w:szCs w:val="24"/>
        </w:rPr>
        <w:t>футбола.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41031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441031">
        <w:rPr>
          <w:rFonts w:ascii="Times New Roman" w:hAnsi="Times New Roman"/>
          <w:iCs/>
          <w:sz w:val="24"/>
          <w:szCs w:val="24"/>
        </w:rPr>
        <w:t>с</w:t>
      </w:r>
      <w:r w:rsidRPr="00441031">
        <w:rPr>
          <w:rStyle w:val="c12"/>
          <w:sz w:val="24"/>
          <w:szCs w:val="24"/>
        </w:rPr>
        <w:t>тойка баскетболиста;</w:t>
      </w:r>
      <w:r w:rsidRPr="00441031">
        <w:rPr>
          <w:rFonts w:ascii="Times New Roman" w:hAnsi="Times New Roman"/>
          <w:sz w:val="24"/>
          <w:szCs w:val="24"/>
        </w:rPr>
        <w:t xml:space="preserve"> специальные передвижения без мяча; х</w:t>
      </w:r>
      <w:r w:rsidRPr="00441031">
        <w:rPr>
          <w:rStyle w:val="c12"/>
          <w:sz w:val="24"/>
          <w:szCs w:val="24"/>
        </w:rPr>
        <w:t>ват мяча;</w:t>
      </w:r>
      <w:r w:rsidRPr="00441031">
        <w:rPr>
          <w:rFonts w:ascii="Times New Roman" w:hAnsi="Times New Roman"/>
          <w:sz w:val="24"/>
          <w:szCs w:val="24"/>
        </w:rPr>
        <w:t xml:space="preserve"> в</w:t>
      </w:r>
      <w:r w:rsidRPr="00441031">
        <w:rPr>
          <w:rStyle w:val="c12"/>
          <w:sz w:val="24"/>
          <w:szCs w:val="24"/>
        </w:rPr>
        <w:t>едение мяча на месте</w:t>
      </w:r>
      <w:r w:rsidRPr="00441031">
        <w:rPr>
          <w:rFonts w:ascii="Times New Roman" w:hAnsi="Times New Roman"/>
          <w:sz w:val="24"/>
          <w:szCs w:val="24"/>
        </w:rPr>
        <w:t>; б</w:t>
      </w:r>
      <w:r w:rsidRPr="00441031">
        <w:rPr>
          <w:rStyle w:val="c12"/>
          <w:sz w:val="24"/>
          <w:szCs w:val="24"/>
        </w:rPr>
        <w:t>роски мяча с места двумя руками снизу из-под кольца</w:t>
      </w:r>
      <w:r w:rsidRPr="00441031">
        <w:rPr>
          <w:rFonts w:ascii="Times New Roman" w:hAnsi="Times New Roman"/>
          <w:sz w:val="24"/>
          <w:szCs w:val="24"/>
        </w:rPr>
        <w:t>; п</w:t>
      </w:r>
      <w:r w:rsidRPr="00441031">
        <w:rPr>
          <w:rStyle w:val="c12"/>
          <w:sz w:val="24"/>
          <w:szCs w:val="24"/>
        </w:rPr>
        <w:t>ередача и ловля мяча на месте двумя руками от груди в паре с учителем;</w:t>
      </w:r>
      <w:r w:rsidRPr="00441031">
        <w:rPr>
          <w:rFonts w:ascii="Times New Roman" w:hAnsi="Times New Roman"/>
          <w:sz w:val="24"/>
          <w:szCs w:val="24"/>
        </w:rPr>
        <w:t xml:space="preserve"> подвижные игры на материале баскетбола.</w:t>
      </w:r>
    </w:p>
    <w:p w:rsidR="00951472" w:rsidRPr="00441031" w:rsidRDefault="00951472" w:rsidP="00441031">
      <w:pPr>
        <w:pStyle w:val="c11"/>
        <w:spacing w:before="0" w:beforeAutospacing="0" w:after="0" w:afterAutospacing="0"/>
        <w:ind w:firstLine="709"/>
        <w:jc w:val="both"/>
      </w:pPr>
      <w:r w:rsidRPr="00441031">
        <w:rPr>
          <w:rStyle w:val="c12"/>
          <w:i/>
        </w:rPr>
        <w:t>Пионербол</w:t>
      </w:r>
      <w:r w:rsidRPr="00441031">
        <w:rPr>
          <w:rStyle w:val="c12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i/>
          <w:iCs/>
          <w:sz w:val="24"/>
          <w:szCs w:val="24"/>
        </w:rPr>
        <w:t xml:space="preserve">Волейбол: </w:t>
      </w:r>
      <w:r w:rsidRPr="00441031">
        <w:rPr>
          <w:rFonts w:ascii="Times New Roman" w:hAnsi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i/>
          <w:sz w:val="24"/>
          <w:szCs w:val="24"/>
        </w:rPr>
        <w:t>Подвижные игры разных народов</w:t>
      </w:r>
      <w:r w:rsidRPr="00441031">
        <w:rPr>
          <w:rFonts w:ascii="Times New Roman" w:hAnsi="Times New Roman"/>
          <w:sz w:val="24"/>
          <w:szCs w:val="24"/>
        </w:rPr>
        <w:t>.</w:t>
      </w:r>
    </w:p>
    <w:p w:rsidR="00951472" w:rsidRPr="00441031" w:rsidRDefault="00951472" w:rsidP="00441031">
      <w:pPr>
        <w:pStyle w:val="c11"/>
        <w:spacing w:before="0" w:beforeAutospacing="0" w:after="0" w:afterAutospacing="0"/>
        <w:ind w:firstLine="709"/>
        <w:jc w:val="both"/>
      </w:pPr>
      <w:r w:rsidRPr="00441031">
        <w:rPr>
          <w:rStyle w:val="c12"/>
          <w:i/>
        </w:rPr>
        <w:t>Коррекционно-развивающие игры</w:t>
      </w:r>
      <w:r w:rsidRPr="00441031">
        <w:rPr>
          <w:rStyle w:val="c12"/>
        </w:rPr>
        <w:t>: «Порядок и беспорядок», «Узнай, где звонили», «Собери урожай».</w:t>
      </w:r>
    </w:p>
    <w:p w:rsidR="00951472" w:rsidRPr="00441031" w:rsidRDefault="00951472" w:rsidP="00441031">
      <w:pPr>
        <w:pStyle w:val="c11"/>
        <w:spacing w:before="0" w:beforeAutospacing="0" w:after="0" w:afterAutospacing="0"/>
        <w:ind w:firstLine="709"/>
        <w:jc w:val="both"/>
      </w:pPr>
      <w:r w:rsidRPr="00441031">
        <w:rPr>
          <w:rStyle w:val="c12"/>
          <w:i/>
        </w:rPr>
        <w:lastRenderedPageBreak/>
        <w:t>Игры с бегом и прыжками</w:t>
      </w:r>
      <w:r w:rsidRPr="00441031">
        <w:rPr>
          <w:rStyle w:val="c12"/>
        </w:rPr>
        <w:t xml:space="preserve">: «Сорви шишку», «У медведя </w:t>
      </w:r>
      <w:proofErr w:type="gramStart"/>
      <w:r w:rsidRPr="00441031">
        <w:rPr>
          <w:rStyle w:val="c12"/>
        </w:rPr>
        <w:t>во</w:t>
      </w:r>
      <w:proofErr w:type="gramEnd"/>
      <w:r w:rsidRPr="00441031">
        <w:rPr>
          <w:rStyle w:val="c12"/>
        </w:rPr>
        <w:t xml:space="preserve"> бору», «Подбеги к своему предмету», «День и ночь», «Кот и мыши», «Пятнашки»; «Прыжки по кочкам».</w:t>
      </w:r>
    </w:p>
    <w:p w:rsidR="00951472" w:rsidRPr="00441031" w:rsidRDefault="00951472" w:rsidP="0044103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441031">
        <w:rPr>
          <w:rStyle w:val="c12"/>
          <w:i/>
        </w:rPr>
        <w:t>Игры с мячом</w:t>
      </w:r>
      <w:r w:rsidRPr="00441031">
        <w:rPr>
          <w:rStyle w:val="c12"/>
        </w:rPr>
        <w:t>: «Метание мячей и мешочков»; «Кого назвали – тот и ловит», «Мяч по кругу», «Не урони мяч».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Style w:val="c12"/>
          <w:rFonts w:ascii="Times New Roman" w:hAnsi="Times New Roman"/>
          <w:i/>
          <w:sz w:val="24"/>
          <w:szCs w:val="24"/>
        </w:rPr>
      </w:pPr>
      <w:r w:rsidRPr="00441031">
        <w:rPr>
          <w:rStyle w:val="c12"/>
          <w:rFonts w:ascii="Times New Roman" w:hAnsi="Times New Roman"/>
          <w:i/>
          <w:sz w:val="24"/>
          <w:szCs w:val="24"/>
        </w:rPr>
        <w:t>Адаптивная физическая реабилитация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441031">
        <w:rPr>
          <w:rStyle w:val="c12"/>
          <w:rFonts w:ascii="Times New Roman" w:hAnsi="Times New Roman"/>
          <w:i/>
          <w:sz w:val="24"/>
          <w:szCs w:val="24"/>
        </w:rPr>
        <w:t>Общеразвивающие упражнения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 xml:space="preserve">На материале гимнастики 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441031">
        <w:rPr>
          <w:rFonts w:ascii="Times New Roman" w:hAnsi="Times New Roman"/>
          <w:sz w:val="24"/>
          <w:szCs w:val="24"/>
        </w:rPr>
        <w:t xml:space="preserve">широким шагом, выпадами, в приседе, с махом ногой; наклоны; выпады и </w:t>
      </w:r>
      <w:proofErr w:type="spellStart"/>
      <w:r w:rsidRPr="00441031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441031">
        <w:rPr>
          <w:rFonts w:ascii="Times New Roman" w:hAnsi="Times New Roman"/>
          <w:sz w:val="24"/>
          <w:szCs w:val="24"/>
        </w:rPr>
        <w:t>выкруты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индивидуальные </w:t>
      </w:r>
      <w:r w:rsidRPr="00441031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441031">
        <w:rPr>
          <w:rFonts w:ascii="Times New Roman" w:hAnsi="Times New Roman"/>
          <w:sz w:val="24"/>
          <w:szCs w:val="24"/>
        </w:rPr>
        <w:t>преодоление простых препятствий; ходьба по гим</w:t>
      </w:r>
      <w:r w:rsidRPr="00441031">
        <w:rPr>
          <w:rFonts w:ascii="Times New Roman" w:hAnsi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441031">
        <w:rPr>
          <w:rFonts w:ascii="Times New Roman" w:hAnsi="Times New Roman"/>
          <w:sz w:val="24"/>
          <w:szCs w:val="24"/>
        </w:rPr>
        <w:t xml:space="preserve">; воспроизведение заданной игровой позы; игры на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441031">
        <w:rPr>
          <w:rFonts w:ascii="Times New Roman" w:hAnsi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441031">
        <w:rPr>
          <w:rFonts w:ascii="Times New Roman" w:hAnsi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i/>
          <w:iCs/>
          <w:sz w:val="24"/>
          <w:szCs w:val="24"/>
        </w:rPr>
        <w:t xml:space="preserve">Формирование осанки: </w:t>
      </w:r>
      <w:r w:rsidRPr="00441031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441031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441031">
        <w:rPr>
          <w:rFonts w:ascii="Times New Roman" w:hAnsi="Times New Roman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441031">
          <w:rPr>
            <w:rFonts w:ascii="Times New Roman" w:hAnsi="Times New Roman"/>
            <w:sz w:val="24"/>
            <w:szCs w:val="24"/>
          </w:rPr>
          <w:t>1 кг</w:t>
        </w:r>
      </w:smartTag>
      <w:r w:rsidRPr="00441031">
        <w:rPr>
          <w:rFonts w:ascii="Times New Roman" w:hAnsi="Times New Roman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441031">
          <w:rPr>
            <w:rFonts w:ascii="Times New Roman" w:hAnsi="Times New Roman"/>
            <w:sz w:val="24"/>
            <w:szCs w:val="24"/>
          </w:rPr>
          <w:t>100 г</w:t>
        </w:r>
      </w:smartTag>
      <w:r w:rsidRPr="00441031">
        <w:rPr>
          <w:rFonts w:ascii="Times New Roman" w:hAnsi="Times New Roman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; </w:t>
      </w:r>
      <w:r w:rsidRPr="00441031">
        <w:rPr>
          <w:rFonts w:ascii="Times New Roman" w:hAnsi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>На материале лёгкой атлетики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441031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441031">
        <w:rPr>
          <w:rFonts w:ascii="Times New Roman" w:hAnsi="Times New Roman"/>
          <w:sz w:val="24"/>
          <w:szCs w:val="24"/>
        </w:rPr>
        <w:t xml:space="preserve">нием по ограниченной опоре; </w:t>
      </w:r>
      <w:proofErr w:type="spellStart"/>
      <w:r w:rsidRPr="00441031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441031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441031">
        <w:rPr>
          <w:rFonts w:ascii="Times New Roman" w:hAnsi="Times New Roman"/>
          <w:sz w:val="24"/>
          <w:szCs w:val="24"/>
        </w:rPr>
        <w:t>в стенку и ловля теннисного мяча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441031">
        <w:rPr>
          <w:rFonts w:ascii="Times New Roman" w:hAnsi="Times New Roman"/>
          <w:sz w:val="24"/>
          <w:szCs w:val="24"/>
        </w:rPr>
        <w:t>стоя у стены</w:t>
      </w:r>
      <w:r w:rsidRPr="00441031">
        <w:rPr>
          <w:rFonts w:ascii="Times New Roman" w:hAnsi="Times New Roman"/>
          <w:spacing w:val="2"/>
          <w:sz w:val="24"/>
          <w:szCs w:val="24"/>
        </w:rPr>
        <w:t>, из разных исходных положений, с поворотами.</w:t>
      </w:r>
    </w:p>
    <w:p w:rsidR="00951472" w:rsidRPr="00441031" w:rsidRDefault="00951472" w:rsidP="0044103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441031">
        <w:rPr>
          <w:rFonts w:ascii="Times New Roman" w:hAnsi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441031">
          <w:rPr>
            <w:rFonts w:ascii="Times New Roman" w:hAnsi="Times New Roman"/>
            <w:sz w:val="24"/>
            <w:szCs w:val="24"/>
          </w:rPr>
          <w:t>30 м</w:t>
        </w:r>
      </w:smartTag>
      <w:r w:rsidRPr="00441031">
        <w:rPr>
          <w:rFonts w:ascii="Times New Roman" w:hAnsi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441031">
          <w:rPr>
            <w:rFonts w:ascii="Times New Roman" w:hAnsi="Times New Roman"/>
            <w:sz w:val="24"/>
            <w:szCs w:val="24"/>
          </w:rPr>
          <w:t>400 м</w:t>
        </w:r>
      </w:smartTag>
      <w:r w:rsidRPr="00441031">
        <w:rPr>
          <w:rFonts w:ascii="Times New Roman" w:hAnsi="Times New Roman"/>
          <w:sz w:val="24"/>
          <w:szCs w:val="24"/>
        </w:rPr>
        <w:t>; равномерный 6</w:t>
      </w:r>
      <w:r w:rsidRPr="00441031">
        <w:rPr>
          <w:rFonts w:ascii="Times New Roman" w:hAnsi="Times New Roman"/>
          <w:sz w:val="24"/>
          <w:szCs w:val="24"/>
        </w:rPr>
        <w:noBreakHyphen/>
        <w:t>минутный бег.</w:t>
      </w:r>
    </w:p>
    <w:p w:rsidR="00951472" w:rsidRPr="00441031" w:rsidRDefault="00951472" w:rsidP="0044103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441031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441031">
        <w:rPr>
          <w:rFonts w:ascii="Times New Roman" w:hAnsi="Times New Roman"/>
          <w:sz w:val="24"/>
          <w:szCs w:val="24"/>
        </w:rPr>
        <w:t xml:space="preserve">повторное выполнение </w:t>
      </w:r>
      <w:proofErr w:type="spellStart"/>
      <w:r w:rsidRPr="00441031">
        <w:rPr>
          <w:rFonts w:ascii="Times New Roman" w:hAnsi="Times New Roman"/>
          <w:spacing w:val="-2"/>
          <w:sz w:val="24"/>
          <w:szCs w:val="24"/>
        </w:rPr>
        <w:t>многоскоков</w:t>
      </w:r>
      <w:proofErr w:type="spellEnd"/>
      <w:r w:rsidRPr="00441031">
        <w:rPr>
          <w:rFonts w:ascii="Times New Roman" w:hAnsi="Times New Roman"/>
          <w:spacing w:val="-2"/>
          <w:sz w:val="24"/>
          <w:szCs w:val="24"/>
        </w:rPr>
        <w:t xml:space="preserve">; повторное преодоление препятствий (15—20 см); </w:t>
      </w:r>
      <w:r w:rsidRPr="00441031">
        <w:rPr>
          <w:rFonts w:ascii="Times New Roman" w:hAnsi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441031">
          <w:rPr>
            <w:rFonts w:ascii="Times New Roman" w:hAnsi="Times New Roman"/>
            <w:sz w:val="24"/>
            <w:szCs w:val="24"/>
          </w:rPr>
          <w:t>1 кг</w:t>
        </w:r>
      </w:smartTag>
      <w:r w:rsidRPr="00441031">
        <w:rPr>
          <w:rFonts w:ascii="Times New Roman" w:hAnsi="Times New Roman"/>
          <w:sz w:val="24"/>
          <w:szCs w:val="24"/>
        </w:rPr>
        <w:t xml:space="preserve">) в максимальном темпе, по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441031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441031">
        <w:rPr>
          <w:rFonts w:ascii="Times New Roman" w:hAnsi="Times New Roman"/>
          <w:sz w:val="24"/>
          <w:szCs w:val="24"/>
        </w:rPr>
        <w:t>в горку;</w:t>
      </w:r>
      <w:proofErr w:type="gramEnd"/>
      <w:r w:rsidRPr="00441031">
        <w:rPr>
          <w:rFonts w:ascii="Times New Roman" w:hAnsi="Times New Roman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441031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и приседе.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>На материале лыжных гонок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41031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441031">
        <w:rPr>
          <w:rFonts w:ascii="Times New Roman" w:hAnsi="Times New Roman"/>
          <w:sz w:val="24"/>
          <w:szCs w:val="24"/>
        </w:rPr>
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</w:t>
      </w:r>
      <w:r w:rsidRPr="00441031">
        <w:rPr>
          <w:rFonts w:ascii="Times New Roman" w:hAnsi="Times New Roman"/>
          <w:sz w:val="24"/>
          <w:szCs w:val="24"/>
        </w:rPr>
        <w:lastRenderedPageBreak/>
        <w:t xml:space="preserve">(левой) ноге после </w:t>
      </w:r>
      <w:proofErr w:type="spellStart"/>
      <w:r w:rsidRPr="00441031">
        <w:rPr>
          <w:rFonts w:ascii="Times New Roman" w:hAnsi="Times New Roman"/>
          <w:sz w:val="24"/>
          <w:szCs w:val="24"/>
        </w:rPr>
        <w:t>двух­трёх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шагов; спуск с горы с изменяющимися стой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441031">
        <w:rPr>
          <w:rFonts w:ascii="Times New Roman" w:hAnsi="Times New Roman"/>
          <w:sz w:val="24"/>
          <w:szCs w:val="24"/>
        </w:rPr>
        <w:t>низкой стойке.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1031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441031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41031">
        <w:rPr>
          <w:rFonts w:ascii="Times New Roman" w:hAnsi="Times New Roman"/>
          <w:bCs/>
          <w:sz w:val="24"/>
          <w:szCs w:val="24"/>
        </w:rPr>
        <w:t>На материале плавания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41031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441031">
        <w:rPr>
          <w:rFonts w:ascii="Times New Roman" w:hAnsi="Times New Roman"/>
          <w:iCs/>
          <w:sz w:val="24"/>
          <w:szCs w:val="24"/>
        </w:rPr>
        <w:t>работа ног у вертикальной</w:t>
      </w:r>
      <w:r w:rsidRPr="0044103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41031">
        <w:rPr>
          <w:rFonts w:ascii="Times New Roman" w:hAnsi="Times New Roman"/>
          <w:sz w:val="24"/>
          <w:szCs w:val="24"/>
        </w:rPr>
        <w:t xml:space="preserve">поверхности, </w:t>
      </w:r>
      <w:proofErr w:type="spellStart"/>
      <w:r w:rsidRPr="00441031">
        <w:rPr>
          <w:rFonts w:ascii="Times New Roman" w:hAnsi="Times New Roman"/>
          <w:sz w:val="24"/>
          <w:szCs w:val="24"/>
        </w:rPr>
        <w:t>проплывание</w:t>
      </w:r>
      <w:proofErr w:type="spellEnd"/>
      <w:r w:rsidRPr="00441031">
        <w:rPr>
          <w:rFonts w:ascii="Times New Roman" w:hAnsi="Times New Roman"/>
          <w:sz w:val="24"/>
          <w:szCs w:val="24"/>
        </w:rPr>
        <w:t xml:space="preserve"> отрез</w:t>
      </w:r>
      <w:r w:rsidRPr="00441031">
        <w:rPr>
          <w:rFonts w:ascii="Times New Roman" w:hAnsi="Times New Roman"/>
          <w:spacing w:val="2"/>
          <w:sz w:val="24"/>
          <w:szCs w:val="24"/>
        </w:rPr>
        <w:t xml:space="preserve">ков на ногах, держась за доску; скольжение на </w:t>
      </w:r>
      <w:r w:rsidRPr="00441031">
        <w:rPr>
          <w:rFonts w:ascii="Times New Roman" w:hAnsi="Times New Roman"/>
          <w:sz w:val="24"/>
          <w:szCs w:val="24"/>
        </w:rPr>
        <w:t>груди и спине с задержкой дыхания (стрелочкой.</w:t>
      </w:r>
      <w:proofErr w:type="gramEnd"/>
    </w:p>
    <w:p w:rsidR="00951472" w:rsidRPr="00441031" w:rsidRDefault="00951472" w:rsidP="00441031">
      <w:pPr>
        <w:pStyle w:val="af"/>
        <w:spacing w:line="240" w:lineRule="auto"/>
        <w:ind w:firstLine="709"/>
        <w:rPr>
          <w:rStyle w:val="c12"/>
          <w:rFonts w:ascii="Times New Roman" w:hAnsi="Times New Roman"/>
          <w:i/>
          <w:sz w:val="24"/>
          <w:szCs w:val="24"/>
        </w:rPr>
      </w:pPr>
      <w:r w:rsidRPr="00441031">
        <w:rPr>
          <w:rStyle w:val="c12"/>
          <w:rFonts w:ascii="Times New Roman" w:hAnsi="Times New Roman"/>
          <w:i/>
          <w:sz w:val="24"/>
          <w:szCs w:val="24"/>
        </w:rPr>
        <w:t>Коррекционно-развивающие упражнения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441031">
        <w:rPr>
          <w:rStyle w:val="c12"/>
          <w:rFonts w:ascii="Times New Roman" w:hAnsi="Times New Roman"/>
          <w:i/>
          <w:sz w:val="24"/>
          <w:szCs w:val="24"/>
        </w:rPr>
        <w:t>Основные положения и движения головы, конечностей и туловища</w:t>
      </w:r>
      <w:r w:rsidRPr="00441031">
        <w:rPr>
          <w:rStyle w:val="c12"/>
          <w:rFonts w:ascii="Times New Roman" w:hAnsi="Times New Roman"/>
          <w:sz w:val="24"/>
          <w:szCs w:val="24"/>
        </w:rPr>
        <w:t xml:space="preserve">, </w:t>
      </w:r>
      <w:r w:rsidRPr="00441031">
        <w:rPr>
          <w:rStyle w:val="c12"/>
          <w:rFonts w:ascii="Times New Roman" w:hAnsi="Times New Roman"/>
          <w:i/>
          <w:sz w:val="24"/>
          <w:szCs w:val="24"/>
        </w:rPr>
        <w:t>выполняемые на месте</w:t>
      </w:r>
      <w:r w:rsidRPr="00441031">
        <w:rPr>
          <w:rStyle w:val="c12"/>
          <w:rFonts w:ascii="Times New Roman" w:hAnsi="Times New Roman"/>
          <w:sz w:val="24"/>
          <w:szCs w:val="24"/>
        </w:rPr>
        <w:t>: сочетание движений туловища, ног с одноименными движениями рук; комплексы упражнений без предметов на месте и с предметами (</w:t>
      </w:r>
      <w:proofErr w:type="gramStart"/>
      <w:r w:rsidRPr="00441031">
        <w:rPr>
          <w:rStyle w:val="c12"/>
          <w:rFonts w:ascii="Times New Roman" w:hAnsi="Times New Roman"/>
          <w:sz w:val="24"/>
          <w:szCs w:val="24"/>
        </w:rPr>
        <w:t>г</w:t>
      </w:r>
      <w:proofErr w:type="gramEnd"/>
      <w:r w:rsidRPr="00441031">
        <w:rPr>
          <w:rStyle w:val="c12"/>
          <w:rFonts w:ascii="Times New Roman" w:hAnsi="Times New Roman"/>
          <w:sz w:val="24"/>
          <w:szCs w:val="24"/>
        </w:rPr>
        <w:t>/ палка, малый мяч, средний мяч, г/мяч, набивной мяч, средний обруч,</w:t>
      </w:r>
      <w:r w:rsidRPr="00441031">
        <w:rPr>
          <w:rStyle w:val="c12"/>
          <w:sz w:val="24"/>
          <w:szCs w:val="24"/>
        </w:rPr>
        <w:t xml:space="preserve"> </w:t>
      </w:r>
      <w:r w:rsidRPr="00441031">
        <w:rPr>
          <w:rStyle w:val="c12"/>
          <w:rFonts w:ascii="Times New Roman" w:hAnsi="Times New Roman"/>
          <w:sz w:val="24"/>
          <w:szCs w:val="24"/>
        </w:rPr>
        <w:t xml:space="preserve">большой обруч). </w:t>
      </w:r>
    </w:p>
    <w:p w:rsidR="00951472" w:rsidRPr="00441031" w:rsidRDefault="00951472" w:rsidP="0044103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441031">
        <w:rPr>
          <w:rStyle w:val="c12"/>
          <w:i/>
        </w:rPr>
        <w:t>Упражнения на дыхание</w:t>
      </w:r>
      <w:r w:rsidRPr="00441031">
        <w:rPr>
          <w:rStyle w:val="c12"/>
        </w:rPr>
        <w:t xml:space="preserve">: правильное дыхание </w:t>
      </w:r>
      <w:proofErr w:type="gramStart"/>
      <w:r w:rsidRPr="00441031">
        <w:rPr>
          <w:rStyle w:val="c12"/>
        </w:rPr>
        <w:t>в</w:t>
      </w:r>
      <w:proofErr w:type="gramEnd"/>
      <w:r w:rsidRPr="00441031">
        <w:rPr>
          <w:rStyle w:val="c12"/>
        </w:rPr>
        <w:t xml:space="preserve"> </w:t>
      </w:r>
      <w:proofErr w:type="gramStart"/>
      <w:r w:rsidRPr="00441031">
        <w:rPr>
          <w:rStyle w:val="c12"/>
        </w:rPr>
        <w:t>различных</w:t>
      </w:r>
      <w:proofErr w:type="gramEnd"/>
      <w:r w:rsidRPr="00441031">
        <w:rPr>
          <w:rStyle w:val="c12"/>
        </w:rPr>
        <w:t xml:space="preserve">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441031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формирование правильной осанки</w:t>
      </w:r>
      <w:r w:rsidRPr="00441031">
        <w:rPr>
          <w:rStyle w:val="c12"/>
          <w:rFonts w:ascii="Times New Roman" w:hAnsi="Times New Roman"/>
          <w:sz w:val="24"/>
          <w:szCs w:val="24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441031">
        <w:rPr>
          <w:rStyle w:val="c12"/>
          <w:rFonts w:ascii="Times New Roman" w:hAnsi="Times New Roman"/>
          <w:sz w:val="24"/>
          <w:szCs w:val="24"/>
        </w:rPr>
        <w:t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Pr="00441031">
        <w:rPr>
          <w:rStyle w:val="c12"/>
          <w:rFonts w:ascii="Times New Roman" w:hAnsi="Times New Roman"/>
          <w:sz w:val="24"/>
          <w:szCs w:val="24"/>
        </w:rPr>
        <w:t xml:space="preserve"> </w:t>
      </w:r>
      <w:proofErr w:type="gramStart"/>
      <w:r w:rsidRPr="00441031">
        <w:rPr>
          <w:rStyle w:val="c12"/>
          <w:rFonts w:ascii="Times New Roman" w:hAnsi="Times New Roman"/>
          <w:sz w:val="24"/>
          <w:szCs w:val="24"/>
        </w:rPr>
        <w:t>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  <w:proofErr w:type="gramEnd"/>
    </w:p>
    <w:p w:rsidR="00951472" w:rsidRPr="00441031" w:rsidRDefault="00951472" w:rsidP="00441031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proofErr w:type="gramStart"/>
      <w:r w:rsidRPr="00441031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профилактику плоскостопия:</w:t>
      </w:r>
      <w:r w:rsidRPr="00441031">
        <w:rPr>
          <w:rStyle w:val="c12"/>
          <w:rFonts w:ascii="Times New Roman" w:hAnsi="Times New Roman"/>
          <w:sz w:val="24"/>
          <w:szCs w:val="24"/>
        </w:rPr>
        <w:t> сидя («каток», «серп», «окно», «маляр», «мельница», «кораблик»,</w:t>
      </w:r>
      <w:r w:rsidRPr="00441031">
        <w:rPr>
          <w:rStyle w:val="c12"/>
          <w:sz w:val="24"/>
          <w:szCs w:val="24"/>
        </w:rPr>
        <w:t xml:space="preserve"> </w:t>
      </w:r>
      <w:r w:rsidRPr="00441031">
        <w:rPr>
          <w:rStyle w:val="c12"/>
          <w:rFonts w:ascii="Times New Roman" w:hAnsi="Times New Roman"/>
          <w:sz w:val="24"/>
          <w:szCs w:val="24"/>
        </w:rPr>
        <w:t>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  <w:proofErr w:type="gramEnd"/>
    </w:p>
    <w:p w:rsidR="00951472" w:rsidRPr="00441031" w:rsidRDefault="00951472" w:rsidP="00441031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proofErr w:type="gramStart"/>
      <w:r w:rsidRPr="00441031">
        <w:rPr>
          <w:rStyle w:val="c12"/>
          <w:rFonts w:ascii="Times New Roman" w:hAnsi="Times New Roman"/>
          <w:i/>
          <w:sz w:val="24"/>
          <w:szCs w:val="24"/>
        </w:rPr>
        <w:t>Упражнения на развитие общей и мелкой моторики:</w:t>
      </w:r>
      <w:r w:rsidRPr="00441031">
        <w:rPr>
          <w:rStyle w:val="c12"/>
          <w:rFonts w:ascii="Times New Roman" w:hAnsi="Times New Roman"/>
          <w:sz w:val="24"/>
          <w:szCs w:val="24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</w:t>
      </w:r>
      <w:proofErr w:type="gramEnd"/>
      <w:r w:rsidRPr="00441031">
        <w:rPr>
          <w:rStyle w:val="c12"/>
          <w:rFonts w:ascii="Times New Roman" w:hAnsi="Times New Roman"/>
          <w:sz w:val="24"/>
          <w:szCs w:val="24"/>
        </w:rPr>
        <w:t xml:space="preserve">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441031">
        <w:rPr>
          <w:rStyle w:val="c12"/>
          <w:rFonts w:ascii="Times New Roman" w:hAnsi="Times New Roman"/>
          <w:i/>
          <w:sz w:val="24"/>
          <w:szCs w:val="24"/>
        </w:rPr>
        <w:t>Упражнения на развитие точности и координации движений</w:t>
      </w:r>
      <w:r w:rsidRPr="00441031">
        <w:rPr>
          <w:rStyle w:val="c12"/>
          <w:rFonts w:ascii="Times New Roman" w:hAnsi="Times New Roman"/>
          <w:sz w:val="24"/>
          <w:szCs w:val="24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</w:t>
      </w:r>
      <w:r w:rsidRPr="00441031">
        <w:rPr>
          <w:rStyle w:val="c12"/>
          <w:sz w:val="24"/>
          <w:szCs w:val="24"/>
        </w:rPr>
        <w:t xml:space="preserve"> </w:t>
      </w:r>
      <w:r w:rsidRPr="00441031">
        <w:rPr>
          <w:rStyle w:val="c12"/>
          <w:rFonts w:ascii="Times New Roman" w:hAnsi="Times New Roman"/>
          <w:sz w:val="24"/>
          <w:szCs w:val="24"/>
        </w:rPr>
        <w:t>ходьба по двум параллельно поставленным скамейкам с помощью.</w:t>
      </w:r>
    </w:p>
    <w:p w:rsidR="00951472" w:rsidRPr="00441031" w:rsidRDefault="00951472" w:rsidP="00441031">
      <w:pPr>
        <w:pStyle w:val="af"/>
        <w:spacing w:line="240" w:lineRule="auto"/>
        <w:ind w:firstLine="709"/>
        <w:rPr>
          <w:rStyle w:val="c12"/>
          <w:rFonts w:ascii="Times New Roman" w:hAnsi="Times New Roman"/>
          <w:i/>
          <w:sz w:val="24"/>
          <w:szCs w:val="24"/>
        </w:rPr>
      </w:pPr>
      <w:r w:rsidRPr="00441031">
        <w:rPr>
          <w:rStyle w:val="c12"/>
          <w:rFonts w:ascii="Times New Roman" w:hAnsi="Times New Roman"/>
          <w:i/>
          <w:sz w:val="24"/>
          <w:szCs w:val="24"/>
        </w:rPr>
        <w:t>Упражнения на развитие двигательных умений и навыков</w:t>
      </w:r>
    </w:p>
    <w:p w:rsidR="00951472" w:rsidRPr="00441031" w:rsidRDefault="00951472" w:rsidP="0044103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441031">
        <w:rPr>
          <w:rStyle w:val="c12"/>
          <w:i/>
        </w:rPr>
        <w:lastRenderedPageBreak/>
        <w:t>Построения и перестроения</w:t>
      </w:r>
      <w:r w:rsidRPr="00441031">
        <w:rPr>
          <w:rStyle w:val="c12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951472" w:rsidRPr="00441031" w:rsidRDefault="00951472" w:rsidP="0044103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441031">
        <w:rPr>
          <w:rStyle w:val="c12"/>
          <w:i/>
        </w:rPr>
        <w:t>Ходьба и бег</w:t>
      </w:r>
      <w:r w:rsidRPr="00441031">
        <w:rPr>
          <w:rStyle w:val="c12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441031">
          <w:rPr>
            <w:rStyle w:val="c12"/>
          </w:rPr>
          <w:t>10 метров</w:t>
        </w:r>
      </w:smartTag>
      <w:r w:rsidRPr="00441031">
        <w:rPr>
          <w:rStyle w:val="c12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441031">
          <w:rPr>
            <w:rStyle w:val="c12"/>
          </w:rPr>
          <w:t>30 метров</w:t>
        </w:r>
      </w:smartTag>
      <w:r w:rsidRPr="00441031">
        <w:rPr>
          <w:rStyle w:val="c12"/>
        </w:rPr>
        <w:t xml:space="preserve"> с высокого старта на скорость.</w:t>
      </w:r>
      <w:proofErr w:type="gramEnd"/>
    </w:p>
    <w:p w:rsidR="00951472" w:rsidRPr="00441031" w:rsidRDefault="00951472" w:rsidP="0044103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441031">
        <w:rPr>
          <w:rStyle w:val="c12"/>
          <w:i/>
        </w:rPr>
        <w:t>Прыжки</w:t>
      </w:r>
      <w:r w:rsidRPr="00441031">
        <w:rPr>
          <w:rStyle w:val="c12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441031">
          <w:rPr>
            <w:rStyle w:val="c12"/>
          </w:rPr>
          <w:t>50 см</w:t>
        </w:r>
      </w:smartTag>
      <w:r w:rsidRPr="00441031">
        <w:rPr>
          <w:rStyle w:val="c12"/>
        </w:rPr>
        <w:t>;  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441031">
        <w:rPr>
          <w:rStyle w:val="c12"/>
        </w:rPr>
        <w:t xml:space="preserve"> прыжки, наступая на </w:t>
      </w:r>
      <w:proofErr w:type="gramStart"/>
      <w:r w:rsidRPr="00441031">
        <w:rPr>
          <w:rStyle w:val="c12"/>
        </w:rPr>
        <w:t>г</w:t>
      </w:r>
      <w:proofErr w:type="gramEnd"/>
      <w:r w:rsidRPr="00441031">
        <w:rPr>
          <w:rStyle w:val="c12"/>
        </w:rPr>
        <w:t>/скамейку; прыжки в высоту с шага.</w:t>
      </w:r>
    </w:p>
    <w:p w:rsidR="00951472" w:rsidRPr="00441031" w:rsidRDefault="00951472" w:rsidP="0044103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441031">
        <w:rPr>
          <w:rStyle w:val="c12"/>
          <w:i/>
        </w:rPr>
        <w:t>Броски, ловля, метание мяча и передача предметов</w:t>
      </w:r>
      <w:r w:rsidRPr="00441031">
        <w:rPr>
          <w:rStyle w:val="c12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Pr="00441031">
        <w:rPr>
          <w:rStyle w:val="c12"/>
        </w:rPr>
        <w:t xml:space="preserve"> </w:t>
      </w:r>
      <w:proofErr w:type="gramStart"/>
      <w:r w:rsidRPr="00441031">
        <w:rPr>
          <w:rStyle w:val="c12"/>
        </w:rPr>
        <w:t xml:space="preserve">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441031">
          <w:rPr>
            <w:rStyle w:val="c12"/>
          </w:rPr>
          <w:t>1 кг</w:t>
        </w:r>
      </w:smartTag>
      <w:r w:rsidRPr="00441031">
        <w:rPr>
          <w:rStyle w:val="c12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441031">
          <w:rPr>
            <w:rStyle w:val="c12"/>
          </w:rPr>
          <w:t>20 метров</w:t>
        </w:r>
      </w:smartTag>
      <w:r w:rsidRPr="00441031">
        <w:rPr>
          <w:rStyle w:val="c12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441031">
          <w:rPr>
            <w:rStyle w:val="c12"/>
          </w:rPr>
          <w:t>-1 кг</w:t>
        </w:r>
      </w:smartTag>
      <w:r w:rsidRPr="00441031">
        <w:rPr>
          <w:rStyle w:val="c12"/>
        </w:rPr>
        <w:t>, г/палок, больших мячей и т.д.).</w:t>
      </w:r>
      <w:proofErr w:type="gramEnd"/>
    </w:p>
    <w:p w:rsidR="00951472" w:rsidRPr="00441031" w:rsidRDefault="00951472" w:rsidP="0044103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441031">
        <w:rPr>
          <w:rStyle w:val="c12"/>
          <w:i/>
        </w:rPr>
        <w:t>Равновесие</w:t>
      </w:r>
      <w:r w:rsidRPr="00441031">
        <w:rPr>
          <w:rStyle w:val="c12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441031">
          <w:rPr>
            <w:rStyle w:val="c12"/>
          </w:rPr>
          <w:t>20 см</w:t>
        </w:r>
      </w:smartTag>
      <w:r w:rsidRPr="00441031">
        <w:rPr>
          <w:rStyle w:val="c12"/>
        </w:rPr>
        <w:t>; поворот кругом переступанием на г/скамейке; расхождение вдвоем при встрече на г/скамейке;</w:t>
      </w:r>
      <w:proofErr w:type="gramEnd"/>
      <w:r w:rsidRPr="00441031">
        <w:rPr>
          <w:rStyle w:val="c12"/>
        </w:rPr>
        <w:t xml:space="preserve"> «Петушок», «Ласточка» на полу.</w:t>
      </w:r>
    </w:p>
    <w:p w:rsidR="00951472" w:rsidRPr="00441031" w:rsidRDefault="00951472" w:rsidP="0044103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441031">
        <w:rPr>
          <w:rStyle w:val="c12"/>
          <w:i/>
        </w:rPr>
        <w:t xml:space="preserve">Лазание, </w:t>
      </w:r>
      <w:proofErr w:type="spellStart"/>
      <w:r w:rsidRPr="00441031">
        <w:rPr>
          <w:rStyle w:val="c12"/>
          <w:i/>
        </w:rPr>
        <w:t>перелезание</w:t>
      </w:r>
      <w:proofErr w:type="spellEnd"/>
      <w:r w:rsidRPr="00441031">
        <w:rPr>
          <w:rStyle w:val="c12"/>
          <w:i/>
        </w:rPr>
        <w:t xml:space="preserve">, </w:t>
      </w:r>
      <w:proofErr w:type="spellStart"/>
      <w:r w:rsidRPr="00441031">
        <w:rPr>
          <w:rStyle w:val="c12"/>
          <w:i/>
        </w:rPr>
        <w:t>подлезание</w:t>
      </w:r>
      <w:proofErr w:type="spellEnd"/>
      <w:r w:rsidRPr="00441031">
        <w:rPr>
          <w:rStyle w:val="c12"/>
        </w:rPr>
        <w:t xml:space="preserve">: ползанье на четвереньках по наклонной </w:t>
      </w:r>
      <w:proofErr w:type="gramStart"/>
      <w:r w:rsidRPr="00441031">
        <w:rPr>
          <w:rStyle w:val="c12"/>
        </w:rPr>
        <w:t>г</w:t>
      </w:r>
      <w:proofErr w:type="gramEnd"/>
      <w:r w:rsidRPr="00441031">
        <w:rPr>
          <w:rStyle w:val="c12"/>
        </w:rPr>
        <w:t xml:space="preserve">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441031">
        <w:rPr>
          <w:rStyle w:val="c12"/>
        </w:rPr>
        <w:t>подлезание</w:t>
      </w:r>
      <w:proofErr w:type="spellEnd"/>
      <w:r w:rsidRPr="00441031">
        <w:rPr>
          <w:rStyle w:val="c12"/>
        </w:rPr>
        <w:t xml:space="preserve"> и </w:t>
      </w:r>
      <w:proofErr w:type="spellStart"/>
      <w:r w:rsidRPr="00441031">
        <w:rPr>
          <w:rStyle w:val="c12"/>
        </w:rPr>
        <w:t>перелезание</w:t>
      </w:r>
      <w:proofErr w:type="spellEnd"/>
      <w:r w:rsidRPr="00441031">
        <w:rPr>
          <w:rStyle w:val="c12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441031">
        <w:rPr>
          <w:rStyle w:val="c12"/>
        </w:rPr>
        <w:t>подлезание</w:t>
      </w:r>
      <w:proofErr w:type="spellEnd"/>
      <w:r w:rsidRPr="00441031">
        <w:rPr>
          <w:rStyle w:val="c12"/>
        </w:rPr>
        <w:t xml:space="preserve"> под препятствием с предметом в руках; </w:t>
      </w:r>
      <w:proofErr w:type="spellStart"/>
      <w:r w:rsidRPr="00441031">
        <w:rPr>
          <w:rStyle w:val="c12"/>
        </w:rPr>
        <w:t>пролезание</w:t>
      </w:r>
      <w:proofErr w:type="spellEnd"/>
      <w:r w:rsidRPr="00441031">
        <w:rPr>
          <w:rStyle w:val="c12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Pr="00441031">
        <w:rPr>
          <w:rStyle w:val="c12"/>
        </w:rPr>
        <w:t>г</w:t>
      </w:r>
      <w:proofErr w:type="gramEnd"/>
      <w:r w:rsidRPr="00441031">
        <w:rPr>
          <w:rStyle w:val="c12"/>
        </w:rPr>
        <w:t xml:space="preserve">/стенке 1-2 секунды; полоса препятствий из 5-6 заданий в </w:t>
      </w:r>
      <w:proofErr w:type="spellStart"/>
      <w:r w:rsidRPr="00441031">
        <w:rPr>
          <w:rStyle w:val="c12"/>
        </w:rPr>
        <w:t>подлезании</w:t>
      </w:r>
      <w:proofErr w:type="spellEnd"/>
      <w:r w:rsidRPr="00441031">
        <w:rPr>
          <w:rStyle w:val="c12"/>
        </w:rPr>
        <w:t xml:space="preserve">, </w:t>
      </w:r>
      <w:proofErr w:type="spellStart"/>
      <w:r w:rsidRPr="00441031">
        <w:rPr>
          <w:rStyle w:val="c12"/>
        </w:rPr>
        <w:t>перелезании</w:t>
      </w:r>
      <w:proofErr w:type="spellEnd"/>
      <w:r w:rsidRPr="00441031">
        <w:rPr>
          <w:rStyle w:val="c12"/>
        </w:rPr>
        <w:t xml:space="preserve"> и равновесии.</w:t>
      </w:r>
    </w:p>
    <w:p w:rsidR="00C161E4" w:rsidRPr="00441031" w:rsidRDefault="00C161E4" w:rsidP="00441031">
      <w:pPr>
        <w:pStyle w:val="c11"/>
        <w:spacing w:before="0" w:beforeAutospacing="0" w:after="0" w:afterAutospacing="0"/>
        <w:jc w:val="center"/>
        <w:rPr>
          <w:rStyle w:val="c12"/>
        </w:rPr>
      </w:pPr>
      <w:r w:rsidRPr="00441031">
        <w:rPr>
          <w:rStyle w:val="c12"/>
        </w:rPr>
        <w:t>Содержание курсов коррекционно-развивающей области</w:t>
      </w:r>
    </w:p>
    <w:p w:rsidR="00C66184" w:rsidRPr="00441031" w:rsidRDefault="00441031" w:rsidP="00441031">
      <w:pPr>
        <w:pStyle w:val="af2"/>
        <w:shd w:val="clear" w:color="auto" w:fill="FFFFFF"/>
        <w:spacing w:line="240" w:lineRule="auto"/>
        <w:ind w:left="0" w:firstLine="709"/>
        <w:jc w:val="both"/>
      </w:pPr>
      <w:r>
        <w:rPr>
          <w:bCs/>
          <w:iCs/>
          <w:caps w:val="0"/>
        </w:rPr>
        <w:t>Содержание коррекционно-</w:t>
      </w:r>
      <w:r w:rsidR="00C66184" w:rsidRPr="00441031">
        <w:rPr>
          <w:bCs/>
          <w:iCs/>
          <w:caps w:val="0"/>
        </w:rPr>
        <w:t xml:space="preserve">развивающей области представлено следующими обязательными коррекционными курсами: </w:t>
      </w:r>
      <w:r w:rsidR="00C66184" w:rsidRPr="00441031">
        <w:t>«К</w:t>
      </w:r>
      <w:r w:rsidR="00C66184" w:rsidRPr="00441031">
        <w:rPr>
          <w:caps w:val="0"/>
        </w:rPr>
        <w:t xml:space="preserve">оррекционно-развивающие занятия (логопедические и </w:t>
      </w:r>
      <w:proofErr w:type="spellStart"/>
      <w:r w:rsidR="00C66184" w:rsidRPr="00441031">
        <w:rPr>
          <w:caps w:val="0"/>
        </w:rPr>
        <w:t>психокоррекционные</w:t>
      </w:r>
      <w:proofErr w:type="spellEnd"/>
      <w:r w:rsidR="00C66184" w:rsidRPr="00441031">
        <w:rPr>
          <w:caps w:val="0"/>
        </w:rPr>
        <w:t xml:space="preserve">)» (фронтальные и/или индивидуальные занятия), «Ритмика» (фронтальные и/или индивидуальные занятия). </w:t>
      </w:r>
    </w:p>
    <w:p w:rsidR="00C66184" w:rsidRPr="00441031" w:rsidRDefault="00C66184" w:rsidP="0044103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Коррекционный курс </w:t>
      </w:r>
      <w:r w:rsidRPr="00441031">
        <w:rPr>
          <w:rFonts w:ascii="Times New Roman" w:hAnsi="Times New Roman" w:cs="Times New Roman"/>
          <w:sz w:val="24"/>
          <w:szCs w:val="24"/>
        </w:rPr>
        <w:t xml:space="preserve">«Коррекционно-развивающие занятия </w:t>
      </w:r>
      <w:r w:rsidR="00AB3A89" w:rsidRPr="00441031">
        <w:rPr>
          <w:rFonts w:ascii="Times New Roman" w:hAnsi="Times New Roman" w:cs="Times New Roman"/>
          <w:sz w:val="24"/>
          <w:szCs w:val="24"/>
        </w:rPr>
        <w:br/>
      </w:r>
      <w:r w:rsidRPr="00441031">
        <w:rPr>
          <w:rFonts w:ascii="Times New Roman" w:hAnsi="Times New Roman" w:cs="Times New Roman"/>
          <w:sz w:val="24"/>
          <w:szCs w:val="24"/>
        </w:rPr>
        <w:t xml:space="preserve">(логопедические и </w:t>
      </w:r>
      <w:proofErr w:type="spellStart"/>
      <w:r w:rsidRPr="0044103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441031">
        <w:rPr>
          <w:rFonts w:ascii="Times New Roman" w:hAnsi="Times New Roman" w:cs="Times New Roman"/>
          <w:sz w:val="24"/>
          <w:szCs w:val="24"/>
        </w:rPr>
        <w:t>)»</w:t>
      </w:r>
    </w:p>
    <w:p w:rsidR="008D1B93" w:rsidRPr="00441031" w:rsidRDefault="008D1B93" w:rsidP="0044103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41031">
        <w:rPr>
          <w:rFonts w:ascii="Times New Roman" w:hAnsi="Times New Roman" w:cs="Times New Roman"/>
          <w:color w:val="auto"/>
          <w:sz w:val="24"/>
          <w:szCs w:val="24"/>
        </w:rPr>
        <w:t>Логопедические занятия</w:t>
      </w:r>
    </w:p>
    <w:p w:rsidR="008D1B93" w:rsidRPr="00441031" w:rsidRDefault="00F35122" w:rsidP="00441031">
      <w:pPr>
        <w:pStyle w:val="af2"/>
        <w:shd w:val="clear" w:color="auto" w:fill="FFFFFF"/>
        <w:spacing w:line="240" w:lineRule="auto"/>
        <w:ind w:left="0" w:firstLine="709"/>
        <w:jc w:val="both"/>
      </w:pPr>
      <w:r w:rsidRPr="00441031">
        <w:rPr>
          <w:caps w:val="0"/>
        </w:rPr>
        <w:t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="008D1B93" w:rsidRPr="00441031">
        <w:t xml:space="preserve">. </w:t>
      </w:r>
    </w:p>
    <w:p w:rsidR="008D1B93" w:rsidRPr="00441031" w:rsidRDefault="00F35122" w:rsidP="00441031">
      <w:pPr>
        <w:pStyle w:val="af2"/>
        <w:shd w:val="clear" w:color="auto" w:fill="FFFFFF"/>
        <w:spacing w:line="240" w:lineRule="auto"/>
        <w:ind w:left="0" w:firstLine="709"/>
        <w:jc w:val="both"/>
      </w:pPr>
      <w:r w:rsidRPr="00441031">
        <w:rPr>
          <w:caps w:val="0"/>
        </w:rPr>
        <w:t>Основными направлениями логопедической работы является</w:t>
      </w:r>
      <w:r w:rsidR="008D1B93" w:rsidRPr="00441031">
        <w:t>:</w:t>
      </w:r>
    </w:p>
    <w:p w:rsidR="008D1B93" w:rsidRPr="00441031" w:rsidRDefault="00F35122" w:rsidP="00441031">
      <w:pPr>
        <w:pStyle w:val="af2"/>
        <w:shd w:val="clear" w:color="auto" w:fill="FFFFFF"/>
        <w:spacing w:line="240" w:lineRule="auto"/>
        <w:ind w:left="0" w:firstLine="709"/>
        <w:jc w:val="both"/>
      </w:pPr>
      <w:r w:rsidRPr="00441031">
        <w:rPr>
          <w:caps w:val="0"/>
        </w:rPr>
        <w:t>диагностика и коррекция звукопроизношения (постановка, автоматизация и дифференциация звуков речи);</w:t>
      </w:r>
      <w:r w:rsidR="008D1B93" w:rsidRPr="00441031">
        <w:t xml:space="preserve"> </w:t>
      </w:r>
    </w:p>
    <w:p w:rsidR="008D1B93" w:rsidRPr="00441031" w:rsidRDefault="00F35122" w:rsidP="00441031">
      <w:pPr>
        <w:pStyle w:val="af2"/>
        <w:shd w:val="clear" w:color="auto" w:fill="FFFFFF"/>
        <w:spacing w:line="240" w:lineRule="auto"/>
        <w:ind w:left="0" w:firstLine="709"/>
        <w:jc w:val="both"/>
      </w:pPr>
      <w:r w:rsidRPr="00441031">
        <w:rPr>
          <w:caps w:val="0"/>
        </w:rPr>
        <w:t>диагностика и коррекция лексической стороны речи (обогащени</w:t>
      </w:r>
      <w:r w:rsidR="00E0076D" w:rsidRPr="00441031">
        <w:rPr>
          <w:caps w:val="0"/>
        </w:rPr>
        <w:t>е</w:t>
      </w:r>
      <w:r w:rsidRPr="00441031">
        <w:rPr>
          <w:caps w:val="0"/>
        </w:rPr>
        <w:t xml:space="preserve"> словаря, его расширени</w:t>
      </w:r>
      <w:r w:rsidR="00E0076D" w:rsidRPr="00441031">
        <w:rPr>
          <w:caps w:val="0"/>
        </w:rPr>
        <w:t>е</w:t>
      </w:r>
      <w:r w:rsidRPr="00441031">
        <w:rPr>
          <w:caps w:val="0"/>
        </w:rPr>
        <w:t xml:space="preserve"> и уточнени</w:t>
      </w:r>
      <w:r w:rsidR="00E0076D" w:rsidRPr="00441031">
        <w:rPr>
          <w:caps w:val="0"/>
        </w:rPr>
        <w:t>е)</w:t>
      </w:r>
      <w:r w:rsidR="008D1B93" w:rsidRPr="00441031">
        <w:t>;</w:t>
      </w:r>
    </w:p>
    <w:p w:rsidR="008D1B93" w:rsidRPr="00441031" w:rsidRDefault="00E0076D" w:rsidP="00441031">
      <w:pPr>
        <w:pStyle w:val="af2"/>
        <w:shd w:val="clear" w:color="auto" w:fill="FFFFFF"/>
        <w:spacing w:line="240" w:lineRule="auto"/>
        <w:ind w:left="0" w:firstLine="709"/>
        <w:jc w:val="both"/>
      </w:pPr>
      <w:r w:rsidRPr="00441031">
        <w:rPr>
          <w:caps w:val="0"/>
        </w:rPr>
        <w:lastRenderedPageBreak/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8D1B93" w:rsidRPr="00441031" w:rsidRDefault="00E0076D" w:rsidP="00441031">
      <w:pPr>
        <w:pStyle w:val="af2"/>
        <w:shd w:val="clear" w:color="auto" w:fill="FFFFFF"/>
        <w:spacing w:line="240" w:lineRule="auto"/>
        <w:ind w:left="0" w:firstLine="709"/>
        <w:jc w:val="both"/>
        <w:rPr>
          <w:caps w:val="0"/>
        </w:rPr>
      </w:pPr>
      <w:r w:rsidRPr="00441031">
        <w:rPr>
          <w:caps w:val="0"/>
        </w:rPr>
        <w:t>коррекция диалогической и формирование монологической форм речи, развитие коммуникативной функции речи (</w:t>
      </w:r>
      <w:r w:rsidR="000916F5" w:rsidRPr="00441031">
        <w:rPr>
          <w:caps w:val="0"/>
        </w:rPr>
        <w:t xml:space="preserve">развитие навыков диалогической и монологической речи, формирование связной речи, </w:t>
      </w:r>
      <w:r w:rsidR="00947887" w:rsidRPr="00441031">
        <w:rPr>
          <w:caps w:val="0"/>
        </w:rPr>
        <w:t xml:space="preserve">повышение речевой мотивации, </w:t>
      </w:r>
      <w:r w:rsidR="000916F5" w:rsidRPr="00441031">
        <w:rPr>
          <w:caps w:val="0"/>
        </w:rPr>
        <w:t>обогащение речевого опыта</w:t>
      </w:r>
      <w:r w:rsidRPr="00441031">
        <w:rPr>
          <w:caps w:val="0"/>
        </w:rPr>
        <w:t>);</w:t>
      </w:r>
    </w:p>
    <w:p w:rsidR="008D1B93" w:rsidRPr="00441031" w:rsidRDefault="00947887" w:rsidP="00441031">
      <w:pPr>
        <w:pStyle w:val="af2"/>
        <w:shd w:val="clear" w:color="auto" w:fill="FFFFFF"/>
        <w:spacing w:line="240" w:lineRule="auto"/>
        <w:ind w:left="0" w:firstLine="709"/>
        <w:jc w:val="both"/>
      </w:pPr>
      <w:r w:rsidRPr="00441031">
        <w:rPr>
          <w:caps w:val="0"/>
        </w:rPr>
        <w:t>коррекция нарушений чтения и письма</w:t>
      </w:r>
      <w:r w:rsidR="008D1B93" w:rsidRPr="00441031">
        <w:t xml:space="preserve">; </w:t>
      </w:r>
    </w:p>
    <w:p w:rsidR="008D1B93" w:rsidRPr="00441031" w:rsidRDefault="008A00CF" w:rsidP="00441031">
      <w:pPr>
        <w:pStyle w:val="af2"/>
        <w:shd w:val="clear" w:color="auto" w:fill="FFFFFF"/>
        <w:spacing w:line="240" w:lineRule="auto"/>
        <w:ind w:left="0" w:firstLine="709"/>
        <w:jc w:val="both"/>
      </w:pPr>
      <w:r w:rsidRPr="00441031">
        <w:rPr>
          <w:caps w:val="0"/>
        </w:rPr>
        <w:t>расширение представлений об окружающей действительности</w:t>
      </w:r>
      <w:r w:rsidR="008D1B93" w:rsidRPr="00441031">
        <w:t xml:space="preserve">; </w:t>
      </w:r>
    </w:p>
    <w:p w:rsidR="008D1B93" w:rsidRPr="00441031" w:rsidRDefault="008A00CF" w:rsidP="00441031">
      <w:pPr>
        <w:pStyle w:val="af2"/>
        <w:shd w:val="clear" w:color="auto" w:fill="FFFFFF"/>
        <w:spacing w:line="240" w:lineRule="auto"/>
        <w:ind w:left="0" w:firstLine="709"/>
        <w:jc w:val="both"/>
      </w:pPr>
      <w:r w:rsidRPr="00441031">
        <w:rPr>
          <w:caps w:val="0"/>
        </w:rPr>
        <w:t>развитие познавательной сферы (мышления, памяти, внимания и др</w:t>
      </w:r>
      <w:r w:rsidR="0067395A" w:rsidRPr="00441031">
        <w:rPr>
          <w:caps w:val="0"/>
        </w:rPr>
        <w:t>.</w:t>
      </w:r>
      <w:r w:rsidRPr="00441031">
        <w:rPr>
          <w:caps w:val="0"/>
        </w:rPr>
        <w:t xml:space="preserve"> познавательных процессов)</w:t>
      </w:r>
      <w:r w:rsidR="008D1B93" w:rsidRPr="00441031">
        <w:t>.</w:t>
      </w:r>
    </w:p>
    <w:p w:rsidR="008D1B93" w:rsidRPr="00441031" w:rsidRDefault="008D1B93" w:rsidP="00441031">
      <w:pPr>
        <w:pStyle w:val="Default"/>
        <w:jc w:val="center"/>
        <w:rPr>
          <w:color w:val="auto"/>
        </w:rPr>
      </w:pPr>
      <w:proofErr w:type="spellStart"/>
      <w:r w:rsidRPr="00441031">
        <w:rPr>
          <w:color w:val="auto"/>
        </w:rPr>
        <w:t>Психокоррекционные</w:t>
      </w:r>
      <w:proofErr w:type="spellEnd"/>
      <w:r w:rsidRPr="00441031">
        <w:rPr>
          <w:color w:val="auto"/>
        </w:rPr>
        <w:t xml:space="preserve"> занятия</w:t>
      </w:r>
    </w:p>
    <w:p w:rsidR="008D1B93" w:rsidRPr="00441031" w:rsidRDefault="008D1B93" w:rsidP="00441031">
      <w:pPr>
        <w:pStyle w:val="Default"/>
        <w:ind w:firstLine="720"/>
        <w:jc w:val="both"/>
        <w:rPr>
          <w:color w:val="auto"/>
        </w:rPr>
      </w:pPr>
      <w:r w:rsidRPr="00441031">
        <w:rPr>
          <w:color w:val="auto"/>
        </w:rPr>
        <w:t xml:space="preserve">Цель </w:t>
      </w:r>
      <w:proofErr w:type="spellStart"/>
      <w:r w:rsidRPr="00441031">
        <w:rPr>
          <w:color w:val="auto"/>
        </w:rPr>
        <w:t>психокорреционных</w:t>
      </w:r>
      <w:proofErr w:type="spellEnd"/>
      <w:r w:rsidRPr="00441031">
        <w:rPr>
          <w:color w:val="auto"/>
        </w:rPr>
        <w:t xml:space="preserve"> занятий заключается в применении</w:t>
      </w:r>
      <w:r w:rsidR="00B77057">
        <w:rPr>
          <w:color w:val="auto"/>
        </w:rPr>
        <w:t xml:space="preserve"> разных форм взаимодействия с уча</w:t>
      </w:r>
      <w:r w:rsidRPr="00441031">
        <w:rPr>
          <w:color w:val="auto"/>
        </w:rPr>
        <w:t xml:space="preserve">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8D1B93" w:rsidRPr="00441031" w:rsidRDefault="008D1B93" w:rsidP="00441031">
      <w:pPr>
        <w:pStyle w:val="Default"/>
        <w:ind w:firstLine="720"/>
        <w:jc w:val="both"/>
        <w:rPr>
          <w:color w:val="auto"/>
        </w:rPr>
      </w:pPr>
      <w:r w:rsidRPr="00441031">
        <w:rPr>
          <w:color w:val="auto"/>
        </w:rPr>
        <w:t xml:space="preserve">Основные направления работы: </w:t>
      </w:r>
    </w:p>
    <w:p w:rsidR="008D1B93" w:rsidRPr="00441031" w:rsidRDefault="008D1B93" w:rsidP="00441031">
      <w:pPr>
        <w:pStyle w:val="Default"/>
        <w:ind w:firstLine="720"/>
        <w:jc w:val="both"/>
        <w:rPr>
          <w:color w:val="auto"/>
        </w:rPr>
      </w:pPr>
      <w:r w:rsidRPr="00441031">
        <w:rPr>
          <w:color w:val="auto"/>
        </w:rPr>
        <w:t xml:space="preserve">диагностика и развитие познавательной </w:t>
      </w:r>
      <w:proofErr w:type="gramStart"/>
      <w:r w:rsidRPr="00441031">
        <w:rPr>
          <w:color w:val="auto"/>
        </w:rPr>
        <w:t>сферы</w:t>
      </w:r>
      <w:proofErr w:type="gramEnd"/>
      <w:r w:rsidRPr="00441031">
        <w:rPr>
          <w:color w:val="auto"/>
        </w:rPr>
        <w:t xml:space="preserve"> </w:t>
      </w:r>
      <w:r w:rsidR="00C00FF1" w:rsidRPr="00441031">
        <w:t>и целенаправленное формирование высших психических функций</w:t>
      </w:r>
      <w:r w:rsidR="00C00FF1" w:rsidRPr="00441031">
        <w:rPr>
          <w:color w:val="auto"/>
        </w:rPr>
        <w:t xml:space="preserve"> </w:t>
      </w:r>
      <w:r w:rsidRPr="00441031">
        <w:rPr>
          <w:color w:val="auto"/>
        </w:rPr>
        <w:t xml:space="preserve">(формирование учебной мотивации, активизация сенсорно-перцептивной, </w:t>
      </w:r>
      <w:proofErr w:type="spellStart"/>
      <w:r w:rsidRPr="00441031">
        <w:rPr>
          <w:color w:val="auto"/>
        </w:rPr>
        <w:t>мнемической</w:t>
      </w:r>
      <w:proofErr w:type="spellEnd"/>
      <w:r w:rsidRPr="00441031">
        <w:rPr>
          <w:color w:val="auto"/>
        </w:rPr>
        <w:t xml:space="preserve"> и мыслительной деятельности</w:t>
      </w:r>
      <w:r w:rsidR="00547632" w:rsidRPr="00441031">
        <w:rPr>
          <w:color w:val="auto"/>
        </w:rPr>
        <w:t xml:space="preserve">, </w:t>
      </w:r>
      <w:r w:rsidR="00547632" w:rsidRPr="00441031">
        <w:rPr>
          <w:rStyle w:val="submenu-table"/>
          <w:bCs/>
          <w:iCs/>
        </w:rPr>
        <w:t>развития пространственно-временных представлений</w:t>
      </w:r>
      <w:r w:rsidRPr="00441031">
        <w:rPr>
          <w:color w:val="auto"/>
        </w:rPr>
        <w:t xml:space="preserve">); </w:t>
      </w:r>
    </w:p>
    <w:p w:rsidR="008D1B93" w:rsidRPr="00441031" w:rsidRDefault="008D1B93" w:rsidP="00441031">
      <w:pPr>
        <w:pStyle w:val="Default"/>
        <w:ind w:firstLine="720"/>
        <w:jc w:val="both"/>
        <w:rPr>
          <w:color w:val="auto"/>
        </w:rPr>
      </w:pPr>
      <w:r w:rsidRPr="00441031">
        <w:rPr>
          <w:color w:val="auto"/>
        </w:rPr>
        <w:t xml:space="preserve">диагностика и развитие эмоционально-личностной сферы </w:t>
      </w:r>
      <w:r w:rsidR="00C00FF1" w:rsidRPr="00441031">
        <w:t>и коррекция ее недостатков</w:t>
      </w:r>
      <w:r w:rsidR="00C00FF1" w:rsidRPr="00441031">
        <w:rPr>
          <w:color w:val="auto"/>
        </w:rPr>
        <w:t xml:space="preserve"> </w:t>
      </w:r>
      <w:r w:rsidRPr="00441031">
        <w:rPr>
          <w:color w:val="auto"/>
        </w:rPr>
        <w:t xml:space="preserve">(гармонизация </w:t>
      </w:r>
      <w:proofErr w:type="spellStart"/>
      <w:r w:rsidRPr="00441031">
        <w:rPr>
          <w:color w:val="auto"/>
        </w:rPr>
        <w:t>пихоэмоционального</w:t>
      </w:r>
      <w:proofErr w:type="spellEnd"/>
      <w:r w:rsidRPr="00441031">
        <w:rPr>
          <w:color w:val="auto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</w:t>
      </w:r>
      <w:r w:rsidR="00813673" w:rsidRPr="00441031">
        <w:rPr>
          <w:color w:val="auto"/>
        </w:rPr>
        <w:t xml:space="preserve">, </w:t>
      </w:r>
      <w:r w:rsidR="00813673" w:rsidRPr="00441031">
        <w:t>создание ситуации успешной деятельности</w:t>
      </w:r>
      <w:r w:rsidRPr="00441031">
        <w:rPr>
          <w:color w:val="auto"/>
        </w:rPr>
        <w:t xml:space="preserve">); </w:t>
      </w:r>
    </w:p>
    <w:p w:rsidR="008D1B93" w:rsidRPr="00441031" w:rsidRDefault="008D1B93" w:rsidP="00441031">
      <w:pPr>
        <w:pStyle w:val="Default"/>
        <w:ind w:firstLine="720"/>
        <w:jc w:val="both"/>
        <w:rPr>
          <w:color w:val="auto"/>
        </w:rPr>
      </w:pPr>
      <w:r w:rsidRPr="00441031">
        <w:rPr>
          <w:color w:val="auto"/>
        </w:rPr>
        <w:t xml:space="preserve">диагностика и развитие коммуникативной сферы и социальная интеграции (развитие способности к </w:t>
      </w:r>
      <w:proofErr w:type="spellStart"/>
      <w:r w:rsidRPr="00441031">
        <w:rPr>
          <w:color w:val="auto"/>
        </w:rPr>
        <w:t>эмпатии</w:t>
      </w:r>
      <w:proofErr w:type="spellEnd"/>
      <w:r w:rsidRPr="00441031">
        <w:rPr>
          <w:color w:val="auto"/>
        </w:rPr>
        <w:t>, сопереживанию</w:t>
      </w:r>
      <w:r w:rsidR="00C00FF1" w:rsidRPr="00441031">
        <w:rPr>
          <w:color w:val="auto"/>
        </w:rPr>
        <w:t>)</w:t>
      </w:r>
      <w:r w:rsidRPr="00441031">
        <w:rPr>
          <w:color w:val="auto"/>
        </w:rPr>
        <w:t xml:space="preserve">; </w:t>
      </w:r>
    </w:p>
    <w:p w:rsidR="008D1B93" w:rsidRPr="00441031" w:rsidRDefault="008D1B93" w:rsidP="00441031">
      <w:pPr>
        <w:pStyle w:val="Default"/>
        <w:ind w:firstLine="720"/>
        <w:jc w:val="both"/>
        <w:rPr>
          <w:color w:val="auto"/>
        </w:rPr>
      </w:pPr>
      <w:r w:rsidRPr="00441031">
        <w:rPr>
          <w:color w:val="auto"/>
        </w:rPr>
        <w:t xml:space="preserve">формирование продуктивных видов взаимодействия с окружающими (в семье, классе), повышение социального статуса </w:t>
      </w:r>
      <w:r w:rsidR="00765ADE" w:rsidRPr="00441031">
        <w:rPr>
          <w:color w:val="auto"/>
        </w:rPr>
        <w:t>обучающегося</w:t>
      </w:r>
      <w:r w:rsidRPr="00441031">
        <w:rPr>
          <w:color w:val="auto"/>
        </w:rPr>
        <w:t xml:space="preserve"> в коллективе, формирование и развитие навыков социального  поведения</w:t>
      </w:r>
      <w:r w:rsidR="00813673" w:rsidRPr="00441031">
        <w:rPr>
          <w:color w:val="auto"/>
        </w:rPr>
        <w:t xml:space="preserve"> (</w:t>
      </w:r>
      <w:r w:rsidR="00813673" w:rsidRPr="00441031">
        <w:t>формирование правил и норм поведения в группе, адекватное понимание социальных ролей в значимых ситуациях</w:t>
      </w:r>
      <w:r w:rsidR="00813673" w:rsidRPr="00441031">
        <w:rPr>
          <w:color w:val="auto"/>
        </w:rPr>
        <w:t>)</w:t>
      </w:r>
      <w:r w:rsidR="00C00FF1" w:rsidRPr="00441031">
        <w:rPr>
          <w:color w:val="auto"/>
        </w:rPr>
        <w:t>;</w:t>
      </w:r>
      <w:r w:rsidRPr="00441031">
        <w:rPr>
          <w:color w:val="auto"/>
        </w:rPr>
        <w:t xml:space="preserve"> </w:t>
      </w:r>
    </w:p>
    <w:p w:rsidR="00C00FF1" w:rsidRPr="00441031" w:rsidRDefault="00C00FF1" w:rsidP="00441031">
      <w:pPr>
        <w:pStyle w:val="Default"/>
        <w:ind w:firstLine="720"/>
        <w:jc w:val="both"/>
      </w:pPr>
      <w:r w:rsidRPr="00441031">
        <w:t>формирование произвольной регуляции деятельности и поведения</w:t>
      </w:r>
      <w:r w:rsidR="00AB3A89" w:rsidRPr="00441031">
        <w:t xml:space="preserve"> (развитие произвольной регуляции деятельности и поведения, формирование способности к планированию и контролю)</w:t>
      </w:r>
      <w:r w:rsidRPr="00441031">
        <w:t>.</w:t>
      </w:r>
    </w:p>
    <w:p w:rsidR="00C66184" w:rsidRPr="0073332D" w:rsidRDefault="00C66184" w:rsidP="0044103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Коррекционный курс </w:t>
      </w:r>
      <w:r w:rsidRPr="0073332D">
        <w:rPr>
          <w:rFonts w:ascii="Times New Roman" w:hAnsi="Times New Roman" w:cs="Times New Roman"/>
          <w:sz w:val="24"/>
          <w:szCs w:val="24"/>
        </w:rPr>
        <w:t>«Ритмика</w:t>
      </w:r>
      <w:r w:rsidR="00AB3A89" w:rsidRPr="0073332D">
        <w:rPr>
          <w:rFonts w:ascii="Times New Roman" w:hAnsi="Times New Roman" w:cs="Times New Roman"/>
          <w:sz w:val="24"/>
          <w:szCs w:val="24"/>
        </w:rPr>
        <w:t>»</w:t>
      </w:r>
    </w:p>
    <w:p w:rsidR="008D1B93" w:rsidRPr="00441031" w:rsidRDefault="008D1B93" w:rsidP="00441031">
      <w:pPr>
        <w:tabs>
          <w:tab w:val="num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41031">
        <w:rPr>
          <w:rFonts w:ascii="Times New Roman" w:hAnsi="Times New Roman" w:cs="Times New Roman"/>
          <w:kern w:val="2"/>
          <w:sz w:val="24"/>
          <w:szCs w:val="24"/>
        </w:rPr>
        <w:t>Целью занятий по ритмике является развитие двигательной активности обучающегося с ЗПР в процессе восприятия музыки.</w:t>
      </w:r>
    </w:p>
    <w:p w:rsidR="008D1B93" w:rsidRPr="00441031" w:rsidRDefault="008D1B93" w:rsidP="00441031">
      <w:pPr>
        <w:tabs>
          <w:tab w:val="num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41031">
        <w:rPr>
          <w:rFonts w:ascii="Times New Roman" w:hAnsi="Times New Roman" w:cs="Times New Roman"/>
          <w:color w:val="auto"/>
          <w:sz w:val="24"/>
          <w:szCs w:val="24"/>
        </w:rPr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441031">
        <w:rPr>
          <w:rFonts w:ascii="Times New Roman" w:hAnsi="Times New Roman" w:cs="Times New Roman"/>
          <w:kern w:val="2"/>
          <w:sz w:val="24"/>
          <w:szCs w:val="24"/>
        </w:rPr>
        <w:t xml:space="preserve"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</w:t>
      </w:r>
      <w:proofErr w:type="gramStart"/>
      <w:r w:rsidRPr="00441031">
        <w:rPr>
          <w:rFonts w:ascii="Times New Roman" w:hAnsi="Times New Roman" w:cs="Times New Roman"/>
          <w:kern w:val="2"/>
          <w:sz w:val="24"/>
          <w:szCs w:val="24"/>
        </w:rPr>
        <w:t>у</w:t>
      </w:r>
      <w:proofErr w:type="gramEnd"/>
      <w:r w:rsidRPr="00441031">
        <w:rPr>
          <w:rFonts w:ascii="Times New Roman" w:hAnsi="Times New Roman" w:cs="Times New Roman"/>
          <w:kern w:val="2"/>
          <w:sz w:val="24"/>
          <w:szCs w:val="24"/>
        </w:rPr>
        <w:t xml:space="preserve"> обучающихся.</w:t>
      </w:r>
    </w:p>
    <w:p w:rsidR="008D1B93" w:rsidRPr="00441031" w:rsidRDefault="008D1B93" w:rsidP="00441031">
      <w:pPr>
        <w:pStyle w:val="a5"/>
        <w:spacing w:before="0" w:after="0" w:line="240" w:lineRule="auto"/>
        <w:ind w:firstLine="720"/>
        <w:jc w:val="both"/>
      </w:pPr>
      <w:r w:rsidRPr="00441031">
        <w:t>Основные направления работы по ритмике:</w:t>
      </w:r>
    </w:p>
    <w:p w:rsidR="008D1B93" w:rsidRPr="00441031" w:rsidRDefault="00F35122" w:rsidP="00441031">
      <w:pPr>
        <w:pStyle w:val="a5"/>
        <w:spacing w:before="0" w:after="0" w:line="240" w:lineRule="auto"/>
        <w:ind w:firstLine="720"/>
        <w:jc w:val="both"/>
      </w:pPr>
      <w:r w:rsidRPr="00441031">
        <w:t>в</w:t>
      </w:r>
      <w:r w:rsidR="008D1B93" w:rsidRPr="00441031">
        <w:t xml:space="preserve">осприятие музыки (в исполнении педагога и </w:t>
      </w:r>
      <w:proofErr w:type="spellStart"/>
      <w:r w:rsidR="008D1B93" w:rsidRPr="00441031">
        <w:t>аудиозапси</w:t>
      </w:r>
      <w:proofErr w:type="spellEnd"/>
      <w:r w:rsidR="008D1B93" w:rsidRPr="00441031">
        <w:t>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 музыки</w:t>
      </w:r>
      <w:r w:rsidRPr="00441031">
        <w:t>;</w:t>
      </w:r>
    </w:p>
    <w:p w:rsidR="008D1B93" w:rsidRPr="00441031" w:rsidRDefault="00F35122" w:rsidP="00441031">
      <w:pPr>
        <w:pStyle w:val="a5"/>
        <w:spacing w:before="0" w:after="0" w:line="240" w:lineRule="auto"/>
        <w:ind w:firstLine="720"/>
        <w:jc w:val="both"/>
      </w:pPr>
      <w:proofErr w:type="gramStart"/>
      <w:r w:rsidRPr="00441031">
        <w:t>у</w:t>
      </w:r>
      <w:r w:rsidR="008D1B93" w:rsidRPr="00441031">
        <w:t>пражнения на ориентировку в пространстве</w:t>
      </w:r>
      <w:r w:rsidR="00FD303D" w:rsidRPr="00441031">
        <w:t xml:space="preserve">: простейшие построения </w:t>
      </w:r>
      <w:r w:rsidR="001B0294" w:rsidRPr="00441031">
        <w:t xml:space="preserve">и перестроения </w:t>
      </w:r>
      <w:r w:rsidR="00FD303D" w:rsidRPr="00441031">
        <w:t>(в одну</w:t>
      </w:r>
      <w:r w:rsidR="009046FD" w:rsidRPr="00441031">
        <w:t xml:space="preserve"> и</w:t>
      </w:r>
      <w:r w:rsidR="00FD303D" w:rsidRPr="00441031">
        <w:t xml:space="preserve"> две линии</w:t>
      </w:r>
      <w:r w:rsidR="009046FD" w:rsidRPr="00441031">
        <w:t>,</w:t>
      </w:r>
      <w:r w:rsidR="00FD303D" w:rsidRPr="00441031">
        <w:t xml:space="preserve"> в колонну</w:t>
      </w:r>
      <w:r w:rsidR="009046FD" w:rsidRPr="00441031">
        <w:t>,</w:t>
      </w:r>
      <w:r w:rsidR="00FD303D" w:rsidRPr="00441031">
        <w:t xml:space="preserve"> </w:t>
      </w:r>
      <w:r w:rsidR="001B0294" w:rsidRPr="00441031">
        <w:t>в</w:t>
      </w:r>
      <w:r w:rsidR="00605948" w:rsidRPr="00441031">
        <w:t xml:space="preserve"> </w:t>
      </w:r>
      <w:r w:rsidR="001B0294" w:rsidRPr="00441031">
        <w:t>цепочку</w:t>
      </w:r>
      <w:r w:rsidR="009046FD" w:rsidRPr="00441031">
        <w:t>,</w:t>
      </w:r>
      <w:r w:rsidR="001B0294" w:rsidRPr="00441031">
        <w:t xml:space="preserve"> </w:t>
      </w:r>
      <w:r w:rsidR="009046FD" w:rsidRPr="00441031">
        <w:t xml:space="preserve">в одну и две шеренги друг напротив друга, </w:t>
      </w:r>
      <w:r w:rsidR="00FD303D" w:rsidRPr="00441031">
        <w:t>в круг</w:t>
      </w:r>
      <w:r w:rsidR="009046FD" w:rsidRPr="00441031">
        <w:t>,</w:t>
      </w:r>
      <w:r w:rsidR="00FD303D" w:rsidRPr="00441031">
        <w:t xml:space="preserve"> </w:t>
      </w:r>
      <w:r w:rsidR="001B0294" w:rsidRPr="00441031">
        <w:t>сужение и расширение круга</w:t>
      </w:r>
      <w:r w:rsidR="009046FD" w:rsidRPr="00441031">
        <w:t>,</w:t>
      </w:r>
      <w:r w:rsidR="001B0294" w:rsidRPr="00441031">
        <w:t xml:space="preserve"> </w:t>
      </w:r>
      <w:r w:rsidR="00FD303D" w:rsidRPr="00441031">
        <w:t>свободное размещение в классе</w:t>
      </w:r>
      <w:r w:rsidR="009046FD" w:rsidRPr="00441031">
        <w:t>,</w:t>
      </w:r>
      <w:r w:rsidR="001B0294" w:rsidRPr="00441031">
        <w:t xml:space="preserve"> различные положения в парах</w:t>
      </w:r>
      <w:r w:rsidR="009046FD" w:rsidRPr="00441031">
        <w:t xml:space="preserve"> и т. </w:t>
      </w:r>
      <w:r w:rsidR="00FD303D" w:rsidRPr="00441031">
        <w:t>д.)</w:t>
      </w:r>
      <w:r w:rsidR="001B0294" w:rsidRPr="00441031">
        <w:t xml:space="preserve">; ходьба </w:t>
      </w:r>
      <w:r w:rsidR="002C3882" w:rsidRPr="00441031">
        <w:t xml:space="preserve">в шеренге (вперед, назад), </w:t>
      </w:r>
      <w:r w:rsidR="001B0294" w:rsidRPr="00441031">
        <w:t>по кругу, в заданном направлении, разными видами шага</w:t>
      </w:r>
      <w:r w:rsidR="009046FD" w:rsidRPr="00441031">
        <w:t>;</w:t>
      </w:r>
      <w:proofErr w:type="gramEnd"/>
      <w:r w:rsidR="009046FD" w:rsidRPr="00441031">
        <w:t xml:space="preserve"> повороты</w:t>
      </w:r>
      <w:r w:rsidRPr="00441031">
        <w:t>;</w:t>
      </w:r>
    </w:p>
    <w:p w:rsidR="008D1B93" w:rsidRPr="00441031" w:rsidRDefault="00F35122" w:rsidP="00441031">
      <w:pPr>
        <w:pStyle w:val="a5"/>
        <w:spacing w:before="0" w:after="0" w:line="240" w:lineRule="auto"/>
        <w:ind w:firstLine="720"/>
        <w:jc w:val="both"/>
      </w:pPr>
      <w:r w:rsidRPr="00441031">
        <w:lastRenderedPageBreak/>
        <w:t>р</w:t>
      </w:r>
      <w:r w:rsidR="008D1B93" w:rsidRPr="00441031">
        <w:t>итмико-гимнастические упражнения</w:t>
      </w:r>
      <w:r w:rsidR="00E811AC" w:rsidRPr="00441031">
        <w:t>:</w:t>
      </w:r>
      <w:r w:rsidR="008D1B93" w:rsidRPr="00441031">
        <w:t xml:space="preserve"> </w:t>
      </w:r>
      <w:r w:rsidR="008D1B93" w:rsidRPr="00441031">
        <w:rPr>
          <w:kern w:val="2"/>
        </w:rPr>
        <w:t>о</w:t>
      </w:r>
      <w:r w:rsidR="008D1B93" w:rsidRPr="00441031">
        <w:rPr>
          <w:iCs/>
        </w:rPr>
        <w:t>бщеразвивающие упражнения, упражнения на координацию движений, упражнение на расслабление мышц</w:t>
      </w:r>
      <w:r w:rsidR="008D1B93" w:rsidRPr="00441031">
        <w:t xml:space="preserve">; </w:t>
      </w:r>
    </w:p>
    <w:p w:rsidR="008D1B93" w:rsidRPr="00441031" w:rsidRDefault="008D1B93" w:rsidP="00441031">
      <w:pPr>
        <w:pStyle w:val="a5"/>
        <w:spacing w:before="0" w:after="0" w:line="240" w:lineRule="auto"/>
        <w:ind w:firstLine="720"/>
        <w:jc w:val="both"/>
      </w:pPr>
      <w:proofErr w:type="gramStart"/>
      <w:r w:rsidRPr="00441031">
        <w:t>упражнения с детскими музыкальными инструментами</w:t>
      </w:r>
      <w:r w:rsidR="00353884" w:rsidRPr="00441031">
        <w:t xml:space="preserve">: </w:t>
      </w:r>
      <w:r w:rsidR="00000B1A" w:rsidRPr="00441031">
        <w:t>игра на элементарных музыкальных инструментах (</w:t>
      </w:r>
      <w:r w:rsidR="00CF55C5" w:rsidRPr="00441031">
        <w:t>погремушка, металлофон</w:t>
      </w:r>
      <w:r w:rsidR="00000B1A" w:rsidRPr="00441031">
        <w:t>, буб</w:t>
      </w:r>
      <w:r w:rsidR="00CF55C5" w:rsidRPr="00441031">
        <w:t>ен</w:t>
      </w:r>
      <w:r w:rsidR="00000B1A" w:rsidRPr="00441031">
        <w:t>, ксилофон, барабан, румба, маракас, треугольник, тарелк</w:t>
      </w:r>
      <w:r w:rsidR="00CF55C5" w:rsidRPr="00441031">
        <w:t>и</w:t>
      </w:r>
      <w:r w:rsidR="00000B1A" w:rsidRPr="00441031">
        <w:t xml:space="preserve"> и др.)</w:t>
      </w:r>
      <w:r w:rsidRPr="00441031">
        <w:t xml:space="preserve">; </w:t>
      </w:r>
      <w:proofErr w:type="gramEnd"/>
    </w:p>
    <w:p w:rsidR="00502CE5" w:rsidRPr="00441031" w:rsidRDefault="008D1B93" w:rsidP="00441031">
      <w:pPr>
        <w:pStyle w:val="a5"/>
        <w:spacing w:before="0" w:after="0" w:line="240" w:lineRule="auto"/>
        <w:ind w:firstLine="720"/>
        <w:jc w:val="both"/>
      </w:pPr>
      <w:r w:rsidRPr="00441031">
        <w:t>игры под музыку</w:t>
      </w:r>
      <w:r w:rsidR="00870C99" w:rsidRPr="00441031">
        <w:t xml:space="preserve">: </w:t>
      </w:r>
      <w:r w:rsidR="00502CE5" w:rsidRPr="00441031">
        <w:t>музыкальные игры и игровые ситуации с музыкально-двигательными заданиями с элементами занимательности, соревнования (кто скорее, кто лучше, кто более и т.д.)</w:t>
      </w:r>
      <w:proofErr w:type="gramStart"/>
      <w:r w:rsidR="002F5529" w:rsidRPr="00441031">
        <w:t>,и</w:t>
      </w:r>
      <w:proofErr w:type="gramEnd"/>
      <w:r w:rsidR="002F5529" w:rsidRPr="00441031">
        <w:t>гры по ориентировке в пространстве</w:t>
      </w:r>
      <w:r w:rsidR="00502CE5" w:rsidRPr="00441031">
        <w:t>;</w:t>
      </w:r>
    </w:p>
    <w:p w:rsidR="008D1B93" w:rsidRPr="00441031" w:rsidRDefault="008D1B93" w:rsidP="00441031">
      <w:pPr>
        <w:pStyle w:val="a5"/>
        <w:spacing w:before="0" w:after="0" w:line="240" w:lineRule="auto"/>
        <w:ind w:firstLine="720"/>
        <w:jc w:val="both"/>
      </w:pPr>
      <w:r w:rsidRPr="00441031">
        <w:t>танцевальные упражнения</w:t>
      </w:r>
      <w:r w:rsidR="007D3B55" w:rsidRPr="00441031">
        <w:t xml:space="preserve">: </w:t>
      </w:r>
      <w:r w:rsidR="00C302BE" w:rsidRPr="00441031">
        <w:t>выполнение под музыку элементов танца и пляски, несложных композиций народных, бальных и современных танцев</w:t>
      </w:r>
      <w:r w:rsidR="00353884" w:rsidRPr="00441031">
        <w:t>;</w:t>
      </w:r>
    </w:p>
    <w:p w:rsidR="008D1B93" w:rsidRPr="00441031" w:rsidRDefault="00000B1A" w:rsidP="00441031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441031">
        <w:rPr>
          <w:rFonts w:ascii="Times New Roman" w:hAnsi="Times New Roman" w:cs="Times New Roman"/>
          <w:color w:val="auto"/>
        </w:rPr>
        <w:t>д</w:t>
      </w:r>
      <w:r w:rsidR="00353884" w:rsidRPr="00441031">
        <w:rPr>
          <w:rFonts w:ascii="Times New Roman" w:hAnsi="Times New Roman" w:cs="Times New Roman"/>
          <w:color w:val="auto"/>
        </w:rPr>
        <w:t xml:space="preserve">екламация песен под музыку: выразительная декламация песен </w:t>
      </w:r>
      <w:r w:rsidR="00FD303D" w:rsidRPr="00441031">
        <w:rPr>
          <w:rFonts w:ascii="Times New Roman" w:hAnsi="Times New Roman" w:cs="Times New Roman"/>
          <w:color w:val="auto"/>
        </w:rPr>
        <w:t xml:space="preserve"> </w:t>
      </w:r>
      <w:r w:rsidR="00353884" w:rsidRPr="00441031">
        <w:rPr>
          <w:rFonts w:ascii="Times New Roman" w:hAnsi="Times New Roman" w:cs="Times New Roman"/>
          <w:color w:val="auto"/>
        </w:rPr>
        <w:t xml:space="preserve">под музыкальное сопровождение и управление педагога, воспроизведение ритмического рисунка мелодии, ее темпа, динамических оттенков, характера </w:t>
      </w:r>
      <w:proofErr w:type="spellStart"/>
      <w:r w:rsidR="00353884" w:rsidRPr="00441031">
        <w:rPr>
          <w:rFonts w:ascii="Times New Roman" w:hAnsi="Times New Roman" w:cs="Times New Roman"/>
          <w:color w:val="auto"/>
        </w:rPr>
        <w:t>звуковедения</w:t>
      </w:r>
      <w:proofErr w:type="spellEnd"/>
      <w:r w:rsidR="00353884" w:rsidRPr="00441031">
        <w:rPr>
          <w:rFonts w:ascii="Times New Roman" w:hAnsi="Times New Roman" w:cs="Times New Roman"/>
          <w:color w:val="auto"/>
        </w:rPr>
        <w:t xml:space="preserve"> (плавно, отрывисто), соответствующей манере исполнения (легко, более твердо и др.)</w:t>
      </w:r>
      <w:r w:rsidR="00F35122" w:rsidRPr="00441031">
        <w:rPr>
          <w:rFonts w:ascii="Times New Roman" w:hAnsi="Times New Roman" w:cs="Times New Roman"/>
          <w:color w:val="auto"/>
        </w:rPr>
        <w:t>.</w:t>
      </w:r>
    </w:p>
    <w:p w:rsidR="00C66184" w:rsidRPr="00441031" w:rsidRDefault="00C66184" w:rsidP="00441031">
      <w:pPr>
        <w:pStyle w:val="af2"/>
        <w:shd w:val="clear" w:color="auto" w:fill="FFFFFF"/>
        <w:spacing w:line="240" w:lineRule="auto"/>
        <w:ind w:left="0" w:firstLine="709"/>
        <w:jc w:val="both"/>
        <w:rPr>
          <w:caps w:val="0"/>
        </w:rPr>
      </w:pPr>
      <w:r w:rsidRPr="00441031">
        <w:rPr>
          <w:caps w:val="0"/>
        </w:rPr>
        <w:t xml:space="preserve">Содержание </w:t>
      </w:r>
      <w:r w:rsidR="00F35122" w:rsidRPr="00441031">
        <w:rPr>
          <w:caps w:val="0"/>
        </w:rPr>
        <w:t xml:space="preserve">коррекционно-развивающей </w:t>
      </w:r>
      <w:r w:rsidRPr="00441031">
        <w:rPr>
          <w:caps w:val="0"/>
        </w:rPr>
        <w:t xml:space="preserve">области </w:t>
      </w:r>
      <w:r w:rsidR="0073332D">
        <w:rPr>
          <w:caps w:val="0"/>
        </w:rPr>
        <w:t xml:space="preserve">дополняется </w:t>
      </w:r>
      <w:r w:rsidRPr="00441031">
        <w:rPr>
          <w:caps w:val="0"/>
        </w:rPr>
        <w:t>на основании рекомендаций ПМПК, ИПР</w:t>
      </w:r>
      <w:r w:rsidR="00DB62E5">
        <w:rPr>
          <w:caps w:val="0"/>
        </w:rPr>
        <w:t>А</w:t>
      </w:r>
      <w:r w:rsidRPr="00441031">
        <w:rPr>
          <w:caps w:val="0"/>
        </w:rPr>
        <w:t xml:space="preserve"> обучающихся с ЗПР. </w:t>
      </w:r>
    </w:p>
    <w:p w:rsidR="00C66184" w:rsidRPr="00441031" w:rsidRDefault="00C66184" w:rsidP="00441031">
      <w:pPr>
        <w:pStyle w:val="af2"/>
        <w:shd w:val="clear" w:color="auto" w:fill="FFFFFF"/>
        <w:spacing w:line="240" w:lineRule="auto"/>
        <w:ind w:left="0" w:firstLine="709"/>
        <w:jc w:val="both"/>
        <w:rPr>
          <w:bCs/>
          <w:i/>
          <w:iCs/>
        </w:rPr>
      </w:pPr>
      <w:r w:rsidRPr="00441031">
        <w:rPr>
          <w:caps w:val="0"/>
        </w:rPr>
        <w:t>Выбор коррекционно-развивающих курсов для индивидуальных и групповых занятий, их количественное соотношение, содержание определяется, исходя из психофизических особенностей и особых образовательных потребностей обучающихся с ЗПР.</w:t>
      </w:r>
    </w:p>
    <w:p w:rsidR="00C2345F" w:rsidRDefault="00C2345F" w:rsidP="00441031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bookmarkStart w:id="10" w:name="_Toc415833131"/>
    </w:p>
    <w:p w:rsidR="00FE360E" w:rsidRPr="00441031" w:rsidRDefault="00156ECB" w:rsidP="00156ECB">
      <w:pPr>
        <w:pStyle w:val="14TexstOSNOVA1012"/>
        <w:spacing w:line="240" w:lineRule="auto"/>
        <w:ind w:firstLine="0"/>
        <w:jc w:val="left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ab/>
      </w:r>
      <w:r w:rsidR="00FE360E" w:rsidRPr="00441031">
        <w:rPr>
          <w:rFonts w:ascii="Times New Roman" w:hAnsi="Times New Roman" w:cs="Times New Roman"/>
          <w:color w:val="auto"/>
          <w:spacing w:val="2"/>
          <w:sz w:val="24"/>
          <w:szCs w:val="24"/>
        </w:rPr>
        <w:t>2.3. П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РОГРАММА ДУХОВНО-НРАВСТВЕННОГО РАЗВИТИЯ И ВОСПИТАНИЯ</w:t>
      </w:r>
      <w:bookmarkEnd w:id="10"/>
    </w:p>
    <w:p w:rsidR="00AB6A10" w:rsidRPr="00441031" w:rsidRDefault="00AB6A10" w:rsidP="00441031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031">
        <w:rPr>
          <w:rFonts w:ascii="Times New Roman" w:hAnsi="Times New Roman"/>
          <w:sz w:val="24"/>
          <w:szCs w:val="24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441031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441031">
        <w:rPr>
          <w:rFonts w:ascii="Times New Roman" w:hAnsi="Times New Roman"/>
          <w:sz w:val="24"/>
          <w:szCs w:val="24"/>
        </w:rPr>
        <w:t>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AB6A10" w:rsidRPr="007A6355" w:rsidRDefault="00AB6A10" w:rsidP="007A6355">
      <w:pPr>
        <w:pStyle w:val="14TexstOSNOVA1012"/>
        <w:spacing w:line="24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духовно-нравственного развития </w:t>
      </w: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7A6355">
        <w:rPr>
          <w:rFonts w:ascii="Times New Roman" w:hAnsi="Times New Roman" w:cs="Times New Roman"/>
          <w:kern w:val="2"/>
          <w:sz w:val="24"/>
          <w:szCs w:val="24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AB6A10" w:rsidRPr="007A6355" w:rsidRDefault="00AB6A10" w:rsidP="007A63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>Целью</w:t>
      </w:r>
      <w:r w:rsidRPr="007A63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A6355">
        <w:rPr>
          <w:rFonts w:ascii="Times New Roman" w:hAnsi="Times New Roman" w:cs="Times New Roman"/>
          <w:color w:val="auto"/>
          <w:sz w:val="24"/>
          <w:szCs w:val="24"/>
        </w:rPr>
        <w:t>духовно</w:t>
      </w:r>
      <w:r w:rsidRPr="007A6355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нравственного развития и </w:t>
      </w:r>
      <w:proofErr w:type="gramStart"/>
      <w:r w:rsidRPr="007A6355">
        <w:rPr>
          <w:rFonts w:ascii="Times New Roman" w:hAnsi="Times New Roman" w:cs="Times New Roman"/>
          <w:color w:val="auto"/>
          <w:sz w:val="24"/>
          <w:szCs w:val="24"/>
        </w:rPr>
        <w:t>воспитания</w:t>
      </w:r>
      <w:proofErr w:type="gramEnd"/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на </w:t>
      </w:r>
      <w:r w:rsidR="007A6355">
        <w:rPr>
          <w:rFonts w:ascii="Times New Roman" w:hAnsi="Times New Roman" w:cs="Times New Roman"/>
          <w:color w:val="auto"/>
          <w:sz w:val="24"/>
          <w:szCs w:val="24"/>
        </w:rPr>
        <w:t>уровне</w:t>
      </w: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 начального общего образования является социально-педагогическая поддержка и </w:t>
      </w:r>
      <w:r w:rsidRPr="007A6355">
        <w:rPr>
          <w:rFonts w:ascii="Times New Roman" w:hAnsi="Times New Roman" w:cs="Times New Roman"/>
          <w:color w:val="auto"/>
          <w:kern w:val="2"/>
          <w:sz w:val="24"/>
          <w:szCs w:val="24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 w:rsidR="003037B4" w:rsidRPr="007A6355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и</w:t>
      </w:r>
      <w:r w:rsidRPr="007A6355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нравственного поведения.</w:t>
      </w:r>
    </w:p>
    <w:p w:rsidR="00AB6A10" w:rsidRPr="007A6355" w:rsidRDefault="00AB6A10" w:rsidP="007A63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Задачи духовно-нравственного развития </w:t>
      </w:r>
      <w:proofErr w:type="gramStart"/>
      <w:r w:rsidRPr="007A6355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 с ЗПР на ступени начального общего образования:</w:t>
      </w:r>
    </w:p>
    <w:p w:rsidR="00AB6A10" w:rsidRPr="007A6355" w:rsidRDefault="00AB6A10" w:rsidP="007A63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i/>
          <w:iCs/>
          <w:color w:val="auto"/>
          <w:sz w:val="24"/>
          <w:szCs w:val="24"/>
        </w:rPr>
        <w:t>в области формирования личностной культуры:</w:t>
      </w:r>
    </w:p>
    <w:p w:rsidR="00AB6A10" w:rsidRPr="007A6355" w:rsidRDefault="00AB6A10" w:rsidP="007A6355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7A6355">
        <w:rPr>
          <w:rFonts w:ascii="Times New Roman" w:eastAsia="PMingLiU" w:hAnsi="Times New Roman" w:cs="Times New Roman"/>
          <w:color w:val="auto"/>
          <w:sz w:val="24"/>
          <w:szCs w:val="24"/>
        </w:rPr>
        <w:t>-</w:t>
      </w: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AB6A10" w:rsidRPr="007A6355" w:rsidRDefault="00AB6A10" w:rsidP="007A6355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AB6A10" w:rsidRPr="007A6355" w:rsidRDefault="00AB6A10" w:rsidP="007A6355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 w:rsidR="002F71D5"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элементарную </w:t>
      </w: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нравственную оценку своим и чужим поступкам; </w:t>
      </w:r>
    </w:p>
    <w:p w:rsidR="00AB6A10" w:rsidRPr="007A6355" w:rsidRDefault="00AB6A10" w:rsidP="007A6355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в сознании школьников нравственного смысла учения; </w:t>
      </w:r>
    </w:p>
    <w:p w:rsidR="00AB6A10" w:rsidRPr="007A6355" w:rsidRDefault="00AB6A10" w:rsidP="007A6355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9A6EAD" w:rsidRPr="007A6355" w:rsidRDefault="009A6EAD" w:rsidP="007A6355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общечеловеческих ценностях;</w:t>
      </w:r>
    </w:p>
    <w:p w:rsidR="00AB6A10" w:rsidRPr="007A6355" w:rsidRDefault="00AB6A10" w:rsidP="007A6355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lastRenderedPageBreak/>
        <w:t>формирование представлений о базовых национальных, этнических и духовных традициях;</w:t>
      </w:r>
    </w:p>
    <w:p w:rsidR="00AB6A10" w:rsidRPr="007A6355" w:rsidRDefault="00AB6A10" w:rsidP="007A6355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эстетических потребностей, ценностей и чувств; </w:t>
      </w:r>
    </w:p>
    <w:p w:rsidR="00AB6A10" w:rsidRPr="007A6355" w:rsidRDefault="00AB6A10" w:rsidP="007A6355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критичности к собственным намерениям, мыслям и поступкам; </w:t>
      </w:r>
    </w:p>
    <w:p w:rsidR="00AB6A10" w:rsidRPr="007A6355" w:rsidRDefault="00AB6A10" w:rsidP="007A6355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="00D87A82" w:rsidRPr="007A6355">
        <w:rPr>
          <w:rFonts w:ascii="Times New Roman" w:hAnsi="Times New Roman" w:cs="Times New Roman"/>
          <w:color w:val="auto"/>
          <w:sz w:val="24"/>
          <w:szCs w:val="24"/>
        </w:rPr>
        <w:t>осознание ответственности за результаты собственных действий и поступков</w:t>
      </w:r>
      <w:r w:rsidRPr="007A635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B6A10" w:rsidRPr="007A6355" w:rsidRDefault="00AB6A10" w:rsidP="007A6355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>развитие трудолюбия, способности к преодолению трудностей,   настойчивости в достижении результата</w:t>
      </w:r>
      <w:r w:rsidR="00D87A82" w:rsidRPr="007A6355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B6A10" w:rsidRPr="007A6355" w:rsidRDefault="00AB6A10" w:rsidP="007A6355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A6355">
        <w:rPr>
          <w:rFonts w:ascii="Times New Roman" w:hAnsi="Times New Roman"/>
          <w:i/>
          <w:iCs/>
          <w:sz w:val="24"/>
          <w:szCs w:val="24"/>
        </w:rPr>
        <w:t>в области формирования социальной культуры:</w:t>
      </w:r>
    </w:p>
    <w:p w:rsidR="00AB6A10" w:rsidRPr="007A6355" w:rsidRDefault="00AB6A10" w:rsidP="007A6355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российской гражданской идентичности – </w:t>
      </w:r>
      <w:r w:rsidR="00522C48" w:rsidRPr="007A6355">
        <w:rPr>
          <w:rFonts w:ascii="Times New Roman" w:hAnsi="Times New Roman" w:cs="Times New Roman"/>
          <w:sz w:val="24"/>
          <w:szCs w:val="24"/>
        </w:rPr>
        <w:t>осознание себя как гражданина России</w:t>
      </w: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AB6A10" w:rsidRPr="007A6355" w:rsidRDefault="00AB6A10" w:rsidP="007A6355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пробуждение чувства </w:t>
      </w:r>
      <w:r w:rsidR="00522C48" w:rsidRPr="007A6355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522C48" w:rsidRPr="007A6355">
        <w:rPr>
          <w:rFonts w:ascii="Times New Roman" w:hAnsi="Times New Roman" w:cs="Times New Roman"/>
          <w:sz w:val="24"/>
          <w:szCs w:val="24"/>
        </w:rPr>
        <w:t>ордости за свою Родину, российский народ и историю России</w:t>
      </w: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AB6A10" w:rsidRPr="007A6355" w:rsidRDefault="00522C48" w:rsidP="007A6355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принадлежности,</w:t>
      </w: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B6A10"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положительного отношения к своему национальному языку и культуре; </w:t>
      </w:r>
    </w:p>
    <w:p w:rsidR="00AB6A10" w:rsidRPr="007A6355" w:rsidRDefault="00AB6A10" w:rsidP="007A6355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патриотизма и чувства причастности к коллективным делам; </w:t>
      </w:r>
    </w:p>
    <w:p w:rsidR="00F8113F" w:rsidRPr="007A6355" w:rsidRDefault="00F8113F" w:rsidP="007A6355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7A6355">
        <w:rPr>
          <w:rFonts w:ascii="Times New Roman" w:hAnsi="Times New Roman"/>
          <w:sz w:val="24"/>
          <w:szCs w:val="24"/>
        </w:rPr>
        <w:t>со</w:t>
      </w:r>
      <w:proofErr w:type="gramEnd"/>
      <w:r w:rsidRPr="007A6355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AB6A10" w:rsidRPr="007A6355" w:rsidRDefault="00AB6A10" w:rsidP="007A6355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укрепление доверия к другим людям; </w:t>
      </w:r>
    </w:p>
    <w:p w:rsidR="00F8113F" w:rsidRPr="007A6355" w:rsidRDefault="00F8113F" w:rsidP="007A6355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B6A10" w:rsidRPr="007A6355" w:rsidRDefault="00AB6A10" w:rsidP="007A6355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AB6A10" w:rsidRPr="007A6355" w:rsidRDefault="00F8113F" w:rsidP="007A6355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</w:t>
      </w:r>
      <w:r w:rsidR="00AB6A10"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B6A10" w:rsidRPr="007A6355" w:rsidRDefault="00AB6A10" w:rsidP="007A6355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A6355">
        <w:rPr>
          <w:rFonts w:ascii="Times New Roman" w:hAnsi="Times New Roman"/>
          <w:i/>
          <w:iCs/>
          <w:sz w:val="24"/>
          <w:szCs w:val="24"/>
        </w:rPr>
        <w:t>в области формирования семейной культуры:</w:t>
      </w:r>
    </w:p>
    <w:p w:rsidR="00AB6A10" w:rsidRPr="007A6355" w:rsidRDefault="00AB6A10" w:rsidP="007A635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отношения к семье как основе российского общества; </w:t>
      </w:r>
    </w:p>
    <w:p w:rsidR="00AB6A10" w:rsidRPr="007A6355" w:rsidRDefault="00AB6A10" w:rsidP="007A635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</w:t>
      </w:r>
      <w:proofErr w:type="gramStart"/>
      <w:r w:rsidRPr="007A6355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 уважительного отношения к родителям, осознанного, заботливого отношения к старшим и младшим; </w:t>
      </w:r>
    </w:p>
    <w:p w:rsidR="00AB6A10" w:rsidRPr="007A6355" w:rsidRDefault="00AB6A10" w:rsidP="007A635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представления о семейных ценностях, гендерных семейных ролях и уважения к ним; </w:t>
      </w:r>
    </w:p>
    <w:p w:rsidR="00AB6A10" w:rsidRPr="007A6355" w:rsidRDefault="00AB6A10" w:rsidP="007A635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знакомство </w:t>
      </w:r>
      <w:proofErr w:type="gramStart"/>
      <w:r w:rsidRPr="007A6355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7A6355">
        <w:rPr>
          <w:rFonts w:ascii="Times New Roman" w:hAnsi="Times New Roman" w:cs="Times New Roman"/>
          <w:color w:val="auto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2736C7" w:rsidRPr="007A6355" w:rsidRDefault="002736C7" w:rsidP="007A63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A6355">
        <w:rPr>
          <w:rFonts w:ascii="Times New Roman" w:hAnsi="Times New Roman" w:cs="Times New Roman"/>
          <w:color w:val="auto"/>
          <w:sz w:val="24"/>
          <w:szCs w:val="24"/>
        </w:rPr>
        <w:t>Общие задачи духовно-нравственного развития обучающихся с ЗПР классифицированы по направлениям, каждое из которых, будучи тесно свя</w:t>
      </w:r>
      <w:r w:rsidRPr="007A6355">
        <w:rPr>
          <w:rFonts w:ascii="Times New Roman" w:hAnsi="Times New Roman" w:cs="Times New Roman"/>
          <w:color w:val="auto"/>
          <w:sz w:val="24"/>
          <w:szCs w:val="24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AB6A10" w:rsidRPr="007A6355" w:rsidRDefault="00AB6A10" w:rsidP="007A6355">
      <w:pPr>
        <w:pStyle w:val="14TexstOSNOVA1012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ЗПР и их родителей (законных представителей).</w:t>
      </w:r>
    </w:p>
    <w:p w:rsidR="00281781" w:rsidRPr="007A6355" w:rsidRDefault="00281781" w:rsidP="007A6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pacing w:val="2"/>
          <w:sz w:val="24"/>
          <w:szCs w:val="24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страны:</w:t>
      </w:r>
    </w:p>
    <w:p w:rsidR="00281781" w:rsidRPr="007A6355" w:rsidRDefault="00281781" w:rsidP="007A6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воспитание гражданственности, патриотизма, уважения </w:t>
      </w:r>
      <w:r w:rsidRPr="007A6355">
        <w:rPr>
          <w:rFonts w:ascii="Times New Roman" w:hAnsi="Times New Roman" w:cs="Times New Roman"/>
          <w:color w:val="auto"/>
          <w:sz w:val="24"/>
          <w:szCs w:val="24"/>
        </w:rPr>
        <w:t>к правам, свободам и обязанностям человека;</w:t>
      </w:r>
    </w:p>
    <w:p w:rsidR="00281781" w:rsidRPr="007A6355" w:rsidRDefault="00281781" w:rsidP="007A6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>воспитание нравственных чувств и этического сознания;</w:t>
      </w:r>
    </w:p>
    <w:p w:rsidR="00281781" w:rsidRPr="007A6355" w:rsidRDefault="00281781" w:rsidP="007A63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iCs/>
          <w:color w:val="auto"/>
          <w:sz w:val="24"/>
          <w:szCs w:val="24"/>
        </w:rPr>
        <w:t>формирование ценностного отношения к семье, здоровью и здоровому образу жизни;</w:t>
      </w:r>
    </w:p>
    <w:p w:rsidR="00281781" w:rsidRPr="007A6355" w:rsidRDefault="00281781" w:rsidP="007A6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>воспитание трудолюбия, творческого отношения к учению, труду, жизни;</w:t>
      </w:r>
    </w:p>
    <w:p w:rsidR="00281781" w:rsidRPr="007A6355" w:rsidRDefault="00281781" w:rsidP="007A6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>воспитание положительного отношения к природе, окружающей среде (экологическое воспитание);</w:t>
      </w:r>
    </w:p>
    <w:p w:rsidR="00281781" w:rsidRPr="007A6355" w:rsidRDefault="00281781" w:rsidP="007A6355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 xml:space="preserve">воспитание эмоционально-положительного отношения к </w:t>
      </w:r>
      <w:proofErr w:type="gramStart"/>
      <w:r w:rsidRPr="007A6355">
        <w:rPr>
          <w:rFonts w:ascii="Times New Roman" w:hAnsi="Times New Roman" w:cs="Times New Roman"/>
          <w:color w:val="auto"/>
          <w:spacing w:val="-2"/>
          <w:sz w:val="24"/>
          <w:szCs w:val="24"/>
        </w:rPr>
        <w:t>прекрасному</w:t>
      </w:r>
      <w:proofErr w:type="gramEnd"/>
      <w:r w:rsidRPr="007A6355">
        <w:rPr>
          <w:rFonts w:ascii="Times New Roman" w:hAnsi="Times New Roman" w:cs="Times New Roman"/>
          <w:color w:val="auto"/>
          <w:spacing w:val="-2"/>
          <w:sz w:val="24"/>
          <w:szCs w:val="24"/>
        </w:rPr>
        <w:t>, фор</w:t>
      </w:r>
      <w:r w:rsidRPr="007A6355">
        <w:rPr>
          <w:rFonts w:ascii="Times New Roman" w:hAnsi="Times New Roman" w:cs="Times New Roman"/>
          <w:color w:val="auto"/>
          <w:sz w:val="24"/>
          <w:szCs w:val="24"/>
        </w:rPr>
        <w:t>мирование представлений об эстетических идеалах и ценностях (эстетическое воспитание).</w:t>
      </w:r>
    </w:p>
    <w:p w:rsidR="00281781" w:rsidRPr="007A6355" w:rsidRDefault="00281781" w:rsidP="007A6355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7A6355">
        <w:rPr>
          <w:rFonts w:ascii="Times New Roman" w:hAnsi="Times New Roman"/>
          <w:sz w:val="24"/>
          <w:szCs w:val="24"/>
        </w:rPr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CC6FB5" w:rsidRPr="007A6355" w:rsidRDefault="00CC6FB5" w:rsidP="007A6355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7A6355">
        <w:rPr>
          <w:rFonts w:ascii="Times New Roman" w:hAnsi="Times New Roman"/>
          <w:kern w:val="22"/>
          <w:sz w:val="24"/>
          <w:szCs w:val="24"/>
        </w:rPr>
        <w:t xml:space="preserve">Программа духовно-нравственного развития, воспитания </w:t>
      </w:r>
      <w:proofErr w:type="gramStart"/>
      <w:r w:rsidRPr="007A6355">
        <w:rPr>
          <w:rFonts w:ascii="Times New Roman" w:hAnsi="Times New Roman"/>
          <w:kern w:val="22"/>
          <w:sz w:val="24"/>
          <w:szCs w:val="24"/>
        </w:rPr>
        <w:t>обучающихся</w:t>
      </w:r>
      <w:proofErr w:type="gramEnd"/>
      <w:r w:rsidRPr="007A6355">
        <w:rPr>
          <w:rFonts w:ascii="Times New Roman" w:hAnsi="Times New Roman"/>
          <w:kern w:val="22"/>
          <w:sz w:val="24"/>
          <w:szCs w:val="24"/>
        </w:rPr>
        <w:t xml:space="preserve"> с ЗПР реализуется посредством:</w:t>
      </w:r>
    </w:p>
    <w:p w:rsidR="00CC6FB5" w:rsidRPr="007A6355" w:rsidRDefault="00CC6FB5" w:rsidP="007A6355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7A6355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7A6355">
        <w:rPr>
          <w:rFonts w:ascii="Times New Roman" w:hAnsi="Times New Roman"/>
          <w:sz w:val="24"/>
          <w:szCs w:val="24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CC6FB5" w:rsidRPr="007A6355" w:rsidRDefault="00CC6FB5" w:rsidP="007A6355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7A6355">
        <w:rPr>
          <w:rFonts w:ascii="Times New Roman" w:hAnsi="Times New Roman"/>
          <w:i/>
          <w:sz w:val="24"/>
          <w:szCs w:val="24"/>
        </w:rPr>
        <w:t>духовно-нравственного развития</w:t>
      </w:r>
      <w:r w:rsidRPr="007A6355">
        <w:rPr>
          <w:rFonts w:ascii="Times New Roman" w:hAnsi="Times New Roman"/>
          <w:sz w:val="24"/>
          <w:szCs w:val="24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AB6A10" w:rsidRPr="007A6355" w:rsidRDefault="00AB6A10" w:rsidP="007A6355">
      <w:pPr>
        <w:pStyle w:val="14TexstOSNOVA101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6355">
        <w:rPr>
          <w:rFonts w:ascii="Times New Roman" w:hAnsi="Times New Roman" w:cs="Times New Roman"/>
          <w:color w:val="auto"/>
          <w:sz w:val="24"/>
          <w:szCs w:val="24"/>
        </w:rPr>
        <w:t>Реализация программы должна проходить в единстве урочной</w:t>
      </w:r>
      <w:r w:rsidRPr="007A6355">
        <w:rPr>
          <w:rFonts w:ascii="Times New Roman" w:hAnsi="Times New Roman" w:cs="Times New Roman"/>
          <w:sz w:val="24"/>
          <w:szCs w:val="24"/>
        </w:rPr>
        <w:t>, внеурочной и внешкольной деятельности, в совместной педагогической работе образовательно</w:t>
      </w:r>
      <w:r w:rsidR="00D17279" w:rsidRPr="007A6355">
        <w:rPr>
          <w:rFonts w:ascii="Times New Roman" w:hAnsi="Times New Roman" w:cs="Times New Roman"/>
          <w:sz w:val="24"/>
          <w:szCs w:val="24"/>
        </w:rPr>
        <w:t>й организации</w:t>
      </w:r>
      <w:r w:rsidRPr="007A6355">
        <w:rPr>
          <w:rFonts w:ascii="Times New Roman" w:hAnsi="Times New Roman" w:cs="Times New Roman"/>
          <w:sz w:val="24"/>
          <w:szCs w:val="24"/>
        </w:rPr>
        <w:t>, семьи и других институтов общества.</w:t>
      </w:r>
    </w:p>
    <w:p w:rsidR="00AB6A10" w:rsidRPr="007A6355" w:rsidRDefault="00AB6A10" w:rsidP="007A6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355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B6A10" w:rsidRPr="007A6355" w:rsidRDefault="00AB6A10" w:rsidP="007A6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355">
        <w:rPr>
          <w:rFonts w:ascii="Times New Roman" w:eastAsia="Calibri" w:hAnsi="Times New Roman" w:cs="Times New Roman"/>
          <w:sz w:val="24"/>
          <w:szCs w:val="24"/>
        </w:rPr>
        <w:t xml:space="preserve">в содержании и построении уроков; </w:t>
      </w:r>
    </w:p>
    <w:p w:rsidR="00AB6A10" w:rsidRPr="007A6355" w:rsidRDefault="00AB6A10" w:rsidP="007A6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355">
        <w:rPr>
          <w:rFonts w:ascii="Times New Roman" w:eastAsia="Calibri" w:hAnsi="Times New Roman" w:cs="Times New Roman"/>
          <w:sz w:val="24"/>
          <w:szCs w:val="24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7A6355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7A6355">
        <w:rPr>
          <w:rFonts w:ascii="Times New Roman" w:eastAsia="Calibri" w:hAnsi="Times New Roman" w:cs="Times New Roman"/>
          <w:sz w:val="24"/>
          <w:szCs w:val="24"/>
        </w:rPr>
        <w:t xml:space="preserve"> деятельности; </w:t>
      </w:r>
    </w:p>
    <w:p w:rsidR="00AB6A10" w:rsidRPr="007A6355" w:rsidRDefault="00AB6A10" w:rsidP="007A6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355">
        <w:rPr>
          <w:rFonts w:ascii="Times New Roman" w:eastAsia="Calibri" w:hAnsi="Times New Roman" w:cs="Times New Roman"/>
          <w:sz w:val="24"/>
          <w:szCs w:val="24"/>
        </w:rPr>
        <w:t>в характере общения и сотрудничества взрослого и ребенка;</w:t>
      </w:r>
    </w:p>
    <w:p w:rsidR="00AB6A10" w:rsidRPr="007A6355" w:rsidRDefault="00AB6A10" w:rsidP="007A6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355">
        <w:rPr>
          <w:rFonts w:ascii="Times New Roman" w:eastAsia="Calibri" w:hAnsi="Times New Roman" w:cs="Times New Roman"/>
          <w:sz w:val="24"/>
          <w:szCs w:val="24"/>
        </w:rPr>
        <w:t xml:space="preserve">в опыте организации индивидуальной, групповой, коллективной деятельности </w:t>
      </w:r>
      <w:proofErr w:type="gramStart"/>
      <w:r w:rsidRPr="007A635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A635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6A10" w:rsidRPr="007A6355" w:rsidRDefault="00AB6A10" w:rsidP="007A6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355">
        <w:rPr>
          <w:rFonts w:ascii="Times New Roman" w:eastAsia="Calibri" w:hAnsi="Times New Roman" w:cs="Times New Roman"/>
          <w:sz w:val="24"/>
          <w:szCs w:val="24"/>
        </w:rPr>
        <w:t>в специальных событиях, спроектированных с учетом определенной ценности и смысла;</w:t>
      </w:r>
    </w:p>
    <w:p w:rsidR="00AB6A10" w:rsidRPr="007A6355" w:rsidRDefault="00AB6A10" w:rsidP="007A6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355">
        <w:rPr>
          <w:rFonts w:ascii="Times New Roman" w:eastAsia="Calibri" w:hAnsi="Times New Roman" w:cs="Times New Roman"/>
          <w:sz w:val="24"/>
          <w:szCs w:val="24"/>
        </w:rPr>
        <w:t xml:space="preserve">в личном примере ученикам. </w:t>
      </w:r>
    </w:p>
    <w:p w:rsidR="00AB6A10" w:rsidRPr="007A6355" w:rsidRDefault="00AB6A10" w:rsidP="007A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55">
        <w:rPr>
          <w:rFonts w:ascii="Times New Roman" w:eastAsia="Calibri" w:hAnsi="Times New Roman" w:cs="Times New Roman"/>
          <w:sz w:val="24"/>
          <w:szCs w:val="24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7A6355">
        <w:rPr>
          <w:rFonts w:ascii="Times New Roman" w:eastAsia="Calibri" w:hAnsi="Times New Roman" w:cs="Times New Roman"/>
          <w:color w:val="000000"/>
          <w:sz w:val="24"/>
          <w:szCs w:val="24"/>
        </w:rPr>
        <w:t>всех социальных субъектов - участников воспитания: семьи, общественн</w:t>
      </w:r>
      <w:r w:rsidRPr="007A6355">
        <w:rPr>
          <w:rFonts w:ascii="Times New Roman" w:eastAsia="Calibri" w:hAnsi="Times New Roman" w:cs="Times New Roman"/>
          <w:sz w:val="24"/>
          <w:szCs w:val="24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AB6A10" w:rsidRPr="007A6355" w:rsidRDefault="007A6355" w:rsidP="007A635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Программа </w:t>
      </w:r>
      <w:r w:rsidR="00AB6A10" w:rsidRPr="007A6355">
        <w:rPr>
          <w:rFonts w:ascii="Times New Roman" w:hAnsi="Times New Roman" w:cs="Times New Roman"/>
          <w:kern w:val="2"/>
          <w:sz w:val="24"/>
          <w:szCs w:val="24"/>
        </w:rPr>
        <w:t>обеспечива</w:t>
      </w:r>
      <w:r>
        <w:rPr>
          <w:rFonts w:ascii="Times New Roman" w:hAnsi="Times New Roman" w:cs="Times New Roman"/>
          <w:kern w:val="2"/>
          <w:sz w:val="24"/>
          <w:szCs w:val="24"/>
        </w:rPr>
        <w:t>е</w:t>
      </w:r>
      <w:r w:rsidR="00AB6A10" w:rsidRPr="007A6355">
        <w:rPr>
          <w:rFonts w:ascii="Times New Roman" w:hAnsi="Times New Roman" w:cs="Times New Roman"/>
          <w:kern w:val="2"/>
          <w:sz w:val="24"/>
          <w:szCs w:val="24"/>
        </w:rPr>
        <w:t>т:</w:t>
      </w:r>
    </w:p>
    <w:p w:rsidR="00AB6A10" w:rsidRPr="0051308D" w:rsidRDefault="00AB6A10" w:rsidP="0051308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308D">
        <w:rPr>
          <w:rFonts w:ascii="Times New Roman" w:hAnsi="Times New Roman" w:cs="Times New Roman"/>
          <w:kern w:val="2"/>
          <w:sz w:val="24"/>
          <w:szCs w:val="24"/>
        </w:rPr>
        <w:t xml:space="preserve">организацию системы воспитательных мероприятий, позволяющих </w:t>
      </w:r>
      <w:r w:rsidRPr="0051308D">
        <w:rPr>
          <w:rFonts w:ascii="Times New Roman" w:hAnsi="Times New Roman" w:cs="Times New Roman"/>
          <w:color w:val="auto"/>
          <w:kern w:val="2"/>
          <w:sz w:val="24"/>
          <w:szCs w:val="24"/>
        </w:rPr>
        <w:t>каждому обучающемуся</w:t>
      </w:r>
      <w:r w:rsidRPr="0051308D">
        <w:rPr>
          <w:rFonts w:ascii="Times New Roman" w:hAnsi="Times New Roman" w:cs="Times New Roman"/>
          <w:kern w:val="2"/>
          <w:sz w:val="24"/>
          <w:szCs w:val="24"/>
        </w:rPr>
        <w:t xml:space="preserve"> с ЗПР использовать на практике полученные знания, усвоенные модели и нормы поведения;</w:t>
      </w:r>
    </w:p>
    <w:p w:rsidR="00AB6A10" w:rsidRPr="0051308D" w:rsidRDefault="00AB6A10" w:rsidP="0051308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308D">
        <w:rPr>
          <w:rFonts w:ascii="Times New Roman" w:hAnsi="Times New Roman" w:cs="Times New Roman"/>
          <w:kern w:val="2"/>
          <w:sz w:val="24"/>
          <w:szCs w:val="24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AB6A10" w:rsidRPr="0051308D" w:rsidRDefault="00AB6A10" w:rsidP="0051308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308D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Программа </w:t>
      </w:r>
      <w:r w:rsidRPr="0051308D">
        <w:rPr>
          <w:rFonts w:ascii="Times New Roman" w:hAnsi="Times New Roman" w:cs="Times New Roman"/>
          <w:color w:val="auto"/>
          <w:sz w:val="24"/>
          <w:szCs w:val="24"/>
        </w:rPr>
        <w:t xml:space="preserve">духовно-нравственного развития </w:t>
      </w:r>
      <w:r w:rsidRPr="0051308D">
        <w:rPr>
          <w:rFonts w:ascii="Times New Roman" w:hAnsi="Times New Roman" w:cs="Times New Roman"/>
          <w:color w:val="auto"/>
          <w:kern w:val="2"/>
          <w:sz w:val="24"/>
          <w:szCs w:val="24"/>
        </w:rPr>
        <w:t>должна</w:t>
      </w:r>
      <w:r w:rsidRPr="0051308D">
        <w:rPr>
          <w:rFonts w:ascii="Times New Roman" w:hAnsi="Times New Roman" w:cs="Times New Roman"/>
          <w:kern w:val="2"/>
          <w:sz w:val="24"/>
          <w:szCs w:val="24"/>
        </w:rPr>
        <w:t xml:space="preserve"> включать </w:t>
      </w:r>
      <w:r w:rsidRPr="0051308D">
        <w:rPr>
          <w:rFonts w:ascii="Times New Roman" w:hAnsi="Times New Roman" w:cs="Times New Roman"/>
          <w:color w:val="auto"/>
          <w:kern w:val="2"/>
          <w:sz w:val="24"/>
          <w:szCs w:val="24"/>
        </w:rPr>
        <w:t>описание: цели и задач, основных направлений</w:t>
      </w:r>
      <w:r w:rsidRPr="0051308D">
        <w:rPr>
          <w:rFonts w:ascii="Times New Roman" w:hAnsi="Times New Roman" w:cs="Times New Roman"/>
          <w:kern w:val="2"/>
          <w:sz w:val="24"/>
          <w:szCs w:val="24"/>
        </w:rPr>
        <w:t xml:space="preserve"> работы, перечень планируемых результатов воспитания (социальных компетенций, моделей поведения обучающихся с ЗПР), формы организации работы. </w:t>
      </w:r>
    </w:p>
    <w:p w:rsidR="00DE5408" w:rsidRDefault="00DE5408" w:rsidP="00B704C1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_Toc415833132"/>
    </w:p>
    <w:p w:rsidR="00DE5408" w:rsidRDefault="00DE5408" w:rsidP="00B704C1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5408" w:rsidRDefault="00DE5408" w:rsidP="00DE5408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026A" w:rsidRPr="00DE5408" w:rsidRDefault="00DE5408" w:rsidP="00DE5408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5026A" w:rsidRPr="00DE5408">
        <w:rPr>
          <w:rFonts w:ascii="Times New Roman" w:hAnsi="Times New Roman" w:cs="Times New Roman"/>
          <w:sz w:val="24"/>
          <w:szCs w:val="24"/>
        </w:rPr>
        <w:t>2.4.</w:t>
      </w:r>
      <w:r w:rsidR="00F5026A" w:rsidRPr="00DE5408">
        <w:rPr>
          <w:rFonts w:cs="Times New Roman"/>
          <w:sz w:val="24"/>
          <w:szCs w:val="24"/>
        </w:rPr>
        <w:t xml:space="preserve"> </w:t>
      </w:r>
      <w:r w:rsidR="00F5026A" w:rsidRPr="00DE54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 ФОРМИРОВАНИЯ ЭКОЛОГИЧЕСКОЙ КУЛЬТУРЫ, ЗДОРОВОГО И БЕЗОПАСНОГО ОБРАЗА ЖИЗНИ</w:t>
      </w:r>
      <w:bookmarkEnd w:id="11"/>
    </w:p>
    <w:p w:rsidR="00047416" w:rsidRPr="006D626A" w:rsidRDefault="00047416" w:rsidP="006D626A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26A">
        <w:rPr>
          <w:rFonts w:ascii="Times New Roman" w:hAnsi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 w:rsidR="004E4357" w:rsidRPr="006D626A">
        <w:rPr>
          <w:rFonts w:ascii="Times New Roman" w:hAnsi="Times New Roman"/>
          <w:sz w:val="24"/>
          <w:szCs w:val="24"/>
        </w:rPr>
        <w:t>ФГОС НОО обучающихся с ОВЗ</w:t>
      </w:r>
      <w:r w:rsidRPr="006D626A">
        <w:rPr>
          <w:rFonts w:ascii="Times New Roman" w:hAnsi="Times New Roman"/>
          <w:sz w:val="24"/>
          <w:szCs w:val="24"/>
        </w:rPr>
        <w:t xml:space="preserve">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  <w:proofErr w:type="gramEnd"/>
    </w:p>
    <w:p w:rsidR="00047416" w:rsidRPr="006D626A" w:rsidRDefault="00047416" w:rsidP="006D626A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26A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 разрабатывается </w:t>
      </w:r>
      <w:r w:rsidRPr="006D626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основе системно-деятельностного и культурно-исторического подходов,</w:t>
      </w:r>
      <w:r w:rsidRPr="006D626A">
        <w:rPr>
          <w:rFonts w:ascii="Times New Roman" w:hAnsi="Times New Roman" w:cs="Times New Roman"/>
          <w:sz w:val="24"/>
          <w:szCs w:val="24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047416" w:rsidRPr="006D626A" w:rsidRDefault="00047416" w:rsidP="006D626A">
      <w:pPr>
        <w:pStyle w:val="14TexstOSNOVA1012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6D626A">
        <w:rPr>
          <w:rFonts w:ascii="Times New Roman" w:hAnsi="Times New Roman"/>
          <w:spacing w:val="-4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 НОО обучающихся с ЗПР: </w:t>
      </w:r>
      <w:r w:rsidR="00D445C2" w:rsidRPr="006D626A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</w:t>
      </w:r>
      <w:r w:rsidRPr="006D626A">
        <w:rPr>
          <w:rFonts w:ascii="Times New Roman" w:hAnsi="Times New Roman"/>
          <w:spacing w:val="-4"/>
          <w:sz w:val="24"/>
          <w:szCs w:val="24"/>
        </w:rPr>
        <w:t>в его органичном единстве и разнообразии природы, народов, культур и религий</w:t>
      </w:r>
      <w:r w:rsidR="00D445C2" w:rsidRPr="006D626A">
        <w:rPr>
          <w:rFonts w:ascii="Times New Roman" w:hAnsi="Times New Roman"/>
          <w:spacing w:val="-4"/>
          <w:sz w:val="24"/>
          <w:szCs w:val="24"/>
        </w:rPr>
        <w:t>;</w:t>
      </w:r>
      <w:r w:rsidRPr="006D626A">
        <w:rPr>
          <w:rFonts w:ascii="Times New Roman" w:hAnsi="Times New Roman"/>
          <w:spacing w:val="-4"/>
          <w:sz w:val="24"/>
          <w:szCs w:val="24"/>
        </w:rPr>
        <w:t xml:space="preserve"> овладение начальными навыками адаптации </w:t>
      </w:r>
      <w:r w:rsidR="00D445C2" w:rsidRPr="006D626A">
        <w:rPr>
          <w:rFonts w:ascii="Times New Roman" w:hAnsi="Times New Roman" w:cs="Times New Roman"/>
          <w:sz w:val="24"/>
          <w:szCs w:val="24"/>
        </w:rPr>
        <w:t>в окружающем мире</w:t>
      </w:r>
      <w:r w:rsidRPr="006D626A">
        <w:rPr>
          <w:rFonts w:ascii="Times New Roman" w:hAnsi="Times New Roman"/>
          <w:spacing w:val="-4"/>
          <w:sz w:val="24"/>
          <w:szCs w:val="24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0E2B" w:rsidRPr="006D626A" w:rsidRDefault="00E80E2B" w:rsidP="006D626A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26A">
        <w:rPr>
          <w:rFonts w:ascii="Times New Roman" w:hAnsi="Times New Roman"/>
          <w:kern w:val="36"/>
          <w:sz w:val="24"/>
          <w:szCs w:val="24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6D626A">
        <w:rPr>
          <w:rFonts w:ascii="Times New Roman" w:hAnsi="Times New Roman"/>
          <w:sz w:val="24"/>
          <w:szCs w:val="24"/>
        </w:rPr>
        <w:t xml:space="preserve"> Она направлена на развитие мотивации и </w:t>
      </w:r>
      <w:proofErr w:type="gramStart"/>
      <w:r w:rsidRPr="006D626A">
        <w:rPr>
          <w:rFonts w:ascii="Times New Roman" w:hAnsi="Times New Roman"/>
          <w:sz w:val="24"/>
          <w:szCs w:val="24"/>
        </w:rPr>
        <w:t>готовности</w:t>
      </w:r>
      <w:proofErr w:type="gramEnd"/>
      <w:r w:rsidRPr="006D626A">
        <w:rPr>
          <w:rFonts w:ascii="Times New Roman" w:hAnsi="Times New Roman"/>
          <w:sz w:val="24"/>
          <w:szCs w:val="24"/>
        </w:rPr>
        <w:t xml:space="preserve"> обучающихся с ЗПР</w:t>
      </w:r>
      <w:r w:rsidRPr="006D626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D626A">
        <w:rPr>
          <w:rFonts w:ascii="Times New Roman" w:hAnsi="Times New Roman"/>
          <w:sz w:val="24"/>
          <w:szCs w:val="24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F26F28" w:rsidRPr="006D626A" w:rsidRDefault="00F26F28" w:rsidP="006D62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D626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формируется с учётом </w:t>
      </w:r>
      <w:r w:rsidRPr="006D626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факторов, оказывающих существенное влияние на состояние здоровья обучающихся</w:t>
      </w:r>
      <w:r w:rsidRPr="006D626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: </w:t>
      </w:r>
    </w:p>
    <w:p w:rsidR="00F26F28" w:rsidRPr="006D626A" w:rsidRDefault="00F26F28" w:rsidP="006D62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D626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неблагоприятные социальные, экономические и экологические условия; </w:t>
      </w:r>
    </w:p>
    <w:p w:rsidR="00F26F28" w:rsidRPr="006D626A" w:rsidRDefault="00F26F28" w:rsidP="006D62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D626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:rsidR="00F26F28" w:rsidRPr="006D626A" w:rsidRDefault="00F26F28" w:rsidP="006D62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D626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F26F28" w:rsidRPr="006D626A" w:rsidRDefault="00F26F28" w:rsidP="006D62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D626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формируемые в младшем школьном возрасте правила поведения, привычки; </w:t>
      </w:r>
    </w:p>
    <w:p w:rsidR="00F26F28" w:rsidRPr="006D626A" w:rsidRDefault="00F26F28" w:rsidP="006D62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D626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</w:t>
      </w:r>
      <w:proofErr w:type="gramStart"/>
      <w:r w:rsidRPr="006D626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восприятием</w:t>
      </w:r>
      <w:proofErr w:type="gramEnd"/>
      <w:r w:rsidRPr="006D626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обучающимся состояния болезни главным образом как ограничения свободы;</w:t>
      </w:r>
    </w:p>
    <w:p w:rsidR="00F26F28" w:rsidRPr="006D626A" w:rsidRDefault="00F26F28" w:rsidP="006D626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D626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неспособность прогнозировать последствия своего отношения к здоровью.</w:t>
      </w:r>
    </w:p>
    <w:p w:rsidR="009D4048" w:rsidRPr="006D626A" w:rsidRDefault="009D4048" w:rsidP="006D626A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26A">
        <w:rPr>
          <w:rFonts w:ascii="Times New Roman" w:hAnsi="Times New Roman"/>
          <w:sz w:val="24"/>
          <w:szCs w:val="24"/>
        </w:rPr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6D626A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6D626A">
        <w:rPr>
          <w:rFonts w:ascii="Times New Roman" w:hAnsi="Times New Roman"/>
          <w:sz w:val="24"/>
          <w:szCs w:val="24"/>
        </w:rPr>
        <w:t xml:space="preserve">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047416" w:rsidRPr="006D626A" w:rsidRDefault="00047416" w:rsidP="006D626A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626A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047416" w:rsidRPr="006D626A" w:rsidRDefault="00047416" w:rsidP="006D626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626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047416" w:rsidRPr="006D626A" w:rsidRDefault="00047416" w:rsidP="006D626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626A">
        <w:rPr>
          <w:rFonts w:ascii="Times New Roman" w:hAnsi="Times New Roman" w:cs="Times New Roman"/>
          <w:color w:val="auto"/>
          <w:sz w:val="24"/>
          <w:szCs w:val="24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6D626A">
        <w:rPr>
          <w:rFonts w:ascii="Times New Roman" w:hAnsi="Times New Roman" w:cs="Times New Roman"/>
          <w:color w:val="auto"/>
          <w:sz w:val="24"/>
          <w:szCs w:val="24"/>
        </w:rPr>
        <w:t>здоровьесберегающего</w:t>
      </w:r>
      <w:proofErr w:type="spellEnd"/>
      <w:r w:rsidRPr="006D626A">
        <w:rPr>
          <w:rFonts w:ascii="Times New Roman" w:hAnsi="Times New Roman" w:cs="Times New Roman"/>
          <w:color w:val="auto"/>
          <w:sz w:val="24"/>
          <w:szCs w:val="24"/>
        </w:rPr>
        <w:t xml:space="preserve"> характера учебной деятельности и общения; </w:t>
      </w:r>
    </w:p>
    <w:p w:rsidR="00047416" w:rsidRPr="006D626A" w:rsidRDefault="00047416" w:rsidP="006D626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626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познавательного интереса и бережного отношения к природе; </w:t>
      </w:r>
    </w:p>
    <w:p w:rsidR="00047416" w:rsidRPr="006D626A" w:rsidRDefault="00047416" w:rsidP="006D626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626A">
        <w:rPr>
          <w:rFonts w:ascii="Times New Roman" w:hAnsi="Times New Roman" w:cs="Times New Roman"/>
          <w:color w:val="auto"/>
          <w:sz w:val="24"/>
          <w:szCs w:val="24"/>
        </w:rPr>
        <w:t>формирование установок на использование здорового питания;</w:t>
      </w:r>
    </w:p>
    <w:p w:rsidR="00047416" w:rsidRPr="006D626A" w:rsidRDefault="00047416" w:rsidP="006D626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626A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 </w:t>
      </w:r>
    </w:p>
    <w:p w:rsidR="00047416" w:rsidRPr="006D626A" w:rsidRDefault="00047416" w:rsidP="006D626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626A">
        <w:rPr>
          <w:rFonts w:ascii="Times New Roman" w:hAnsi="Times New Roman" w:cs="Times New Roman"/>
          <w:color w:val="auto"/>
          <w:sz w:val="24"/>
          <w:szCs w:val="24"/>
        </w:rPr>
        <w:t xml:space="preserve">соблюдение </w:t>
      </w:r>
      <w:proofErr w:type="spellStart"/>
      <w:r w:rsidRPr="006D626A">
        <w:rPr>
          <w:rFonts w:ascii="Times New Roman" w:hAnsi="Times New Roman" w:cs="Times New Roman"/>
          <w:color w:val="auto"/>
          <w:sz w:val="24"/>
          <w:szCs w:val="24"/>
        </w:rPr>
        <w:t>здоровьесозидающих</w:t>
      </w:r>
      <w:proofErr w:type="spellEnd"/>
      <w:r w:rsidRPr="006D626A">
        <w:rPr>
          <w:rFonts w:ascii="Times New Roman" w:hAnsi="Times New Roman" w:cs="Times New Roman"/>
          <w:color w:val="auto"/>
          <w:sz w:val="24"/>
          <w:szCs w:val="24"/>
        </w:rPr>
        <w:t xml:space="preserve"> режимов дня; </w:t>
      </w:r>
    </w:p>
    <w:p w:rsidR="00047416" w:rsidRPr="006D626A" w:rsidRDefault="00047416" w:rsidP="006D626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626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негативного отношения к факторам риска здоровью </w:t>
      </w:r>
      <w:proofErr w:type="gramStart"/>
      <w:r w:rsidRPr="006D626A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6D626A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047416" w:rsidRPr="006D626A" w:rsidRDefault="00047416" w:rsidP="006D626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626A">
        <w:rPr>
          <w:rFonts w:ascii="Times New Roman" w:hAnsi="Times New Roman" w:cs="Times New Roman"/>
          <w:color w:val="auto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6D626A">
        <w:rPr>
          <w:rFonts w:ascii="Times New Roman" w:hAnsi="Times New Roman" w:cs="Times New Roman"/>
          <w:color w:val="auto"/>
          <w:sz w:val="24"/>
          <w:szCs w:val="24"/>
        </w:rPr>
        <w:t>табакокурение</w:t>
      </w:r>
      <w:proofErr w:type="spellEnd"/>
      <w:r w:rsidRPr="006D626A">
        <w:rPr>
          <w:rFonts w:ascii="Times New Roman" w:hAnsi="Times New Roman" w:cs="Times New Roman"/>
          <w:color w:val="auto"/>
          <w:sz w:val="24"/>
          <w:szCs w:val="24"/>
        </w:rPr>
        <w:t>, употребление алкоголя, наркотических и сильнодействующих веществ;</w:t>
      </w:r>
    </w:p>
    <w:p w:rsidR="00047416" w:rsidRPr="006D626A" w:rsidRDefault="00047416" w:rsidP="006D626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626A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047416" w:rsidRPr="006D626A" w:rsidRDefault="00047416" w:rsidP="006D626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626A">
        <w:rPr>
          <w:rFonts w:ascii="Times New Roman" w:hAnsi="Times New Roman" w:cs="Times New Roman"/>
          <w:color w:val="auto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47416" w:rsidRPr="006D626A" w:rsidRDefault="00047416" w:rsidP="006D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26A">
        <w:rPr>
          <w:rFonts w:ascii="Times New Roman" w:hAnsi="Times New Roman" w:cs="Times New Roman"/>
          <w:bCs/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 w:rsidRPr="006D626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D626A">
        <w:rPr>
          <w:rFonts w:ascii="Times New Roman" w:hAnsi="Times New Roman" w:cs="Times New Roman"/>
          <w:bCs/>
          <w:sz w:val="24"/>
          <w:szCs w:val="24"/>
        </w:rPr>
        <w:t xml:space="preserve"> с ЗПР реализуется по следующим направлениям</w:t>
      </w:r>
      <w:r w:rsidRPr="006D626A">
        <w:rPr>
          <w:rFonts w:ascii="Times New Roman" w:hAnsi="Times New Roman" w:cs="Times New Roman"/>
          <w:sz w:val="24"/>
          <w:szCs w:val="24"/>
        </w:rPr>
        <w:t>:</w:t>
      </w:r>
    </w:p>
    <w:p w:rsidR="00047416" w:rsidRPr="006D626A" w:rsidRDefault="00047416" w:rsidP="006D62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26A">
        <w:rPr>
          <w:rFonts w:ascii="Times New Roman" w:hAnsi="Times New Roman" w:cs="Times New Roman"/>
          <w:bCs/>
          <w:sz w:val="24"/>
          <w:szCs w:val="24"/>
        </w:rPr>
        <w:t xml:space="preserve">1. Создание </w:t>
      </w:r>
      <w:proofErr w:type="spellStart"/>
      <w:r w:rsidRPr="006D626A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6D626A">
        <w:rPr>
          <w:rFonts w:ascii="Times New Roman" w:hAnsi="Times New Roman" w:cs="Times New Roman"/>
          <w:bCs/>
          <w:sz w:val="24"/>
          <w:szCs w:val="24"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047416" w:rsidRPr="006D626A" w:rsidRDefault="00047416" w:rsidP="006D62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26A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6D626A">
        <w:rPr>
          <w:rFonts w:ascii="Times New Roman" w:hAnsi="Times New Roman" w:cs="Times New Roman"/>
          <w:bCs/>
          <w:sz w:val="24"/>
          <w:szCs w:val="24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6D626A">
        <w:rPr>
          <w:rFonts w:ascii="Times New Roman" w:eastAsia="Calibri" w:hAnsi="Times New Roman" w:cs="Times New Roman"/>
          <w:sz w:val="24"/>
          <w:szCs w:val="24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  <w:proofErr w:type="gramEnd"/>
    </w:p>
    <w:p w:rsidR="00047416" w:rsidRPr="006D626A" w:rsidRDefault="00047416" w:rsidP="006D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26A">
        <w:rPr>
          <w:rFonts w:ascii="Times New Roman" w:hAnsi="Times New Roman" w:cs="Times New Roman"/>
          <w:bCs/>
          <w:sz w:val="24"/>
          <w:szCs w:val="24"/>
        </w:rPr>
        <w:t xml:space="preserve">3. Организация физкультурно-оздоровительной работы, </w:t>
      </w:r>
      <w:r w:rsidRPr="006D626A">
        <w:rPr>
          <w:rFonts w:ascii="Times New Roman" w:hAnsi="Times New Roman" w:cs="Times New Roman"/>
          <w:sz w:val="24"/>
          <w:szCs w:val="24"/>
        </w:rPr>
        <w:t xml:space="preserve">направленной на обеспечение рациональной организации двигательного режима, нормального физического развития и двигательной </w:t>
      </w:r>
      <w:proofErr w:type="gramStart"/>
      <w:r w:rsidRPr="006D626A">
        <w:rPr>
          <w:rFonts w:ascii="Times New Roman" w:hAnsi="Times New Roman" w:cs="Times New Roman"/>
          <w:sz w:val="24"/>
          <w:szCs w:val="24"/>
        </w:rPr>
        <w:t>подготовленности</w:t>
      </w:r>
      <w:proofErr w:type="gramEnd"/>
      <w:r w:rsidRPr="006D626A">
        <w:rPr>
          <w:rFonts w:ascii="Times New Roman" w:hAnsi="Times New Roman" w:cs="Times New Roman"/>
          <w:sz w:val="24"/>
          <w:szCs w:val="24"/>
        </w:rPr>
        <w:t xml:space="preserve">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047416" w:rsidRPr="006D626A" w:rsidRDefault="00047416" w:rsidP="006D62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2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6D62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экологической культуры в процессе усвоения элементарных представлений об </w:t>
      </w:r>
      <w:proofErr w:type="spellStart"/>
      <w:r w:rsidRPr="006D626A">
        <w:rPr>
          <w:rFonts w:ascii="Times New Roman" w:eastAsia="Calibri" w:hAnsi="Times New Roman" w:cs="Times New Roman"/>
          <w:color w:val="000000"/>
          <w:sz w:val="24"/>
          <w:szCs w:val="24"/>
        </w:rPr>
        <w:t>экокультурных</w:t>
      </w:r>
      <w:proofErr w:type="spellEnd"/>
      <w:r w:rsidRPr="006D62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</w:t>
      </w:r>
      <w:proofErr w:type="gramEnd"/>
      <w:r w:rsidRPr="006D62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047416" w:rsidRPr="006D626A" w:rsidRDefault="00047416" w:rsidP="006D62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2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6D62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</w:t>
      </w:r>
      <w:r w:rsidRPr="006D626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прошедшими </w:t>
      </w:r>
      <w:proofErr w:type="spellStart"/>
      <w:r w:rsidRPr="006D626A">
        <w:rPr>
          <w:rFonts w:ascii="Times New Roman" w:eastAsia="Calibri" w:hAnsi="Times New Roman" w:cs="Times New Roman"/>
          <w:color w:val="000000"/>
          <w:sz w:val="24"/>
          <w:szCs w:val="24"/>
        </w:rPr>
        <w:t>саногенетический</w:t>
      </w:r>
      <w:proofErr w:type="spellEnd"/>
      <w:r w:rsidRPr="006D62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мониторинг и получивших рекомендации по коррекции различных параметров здоровья.</w:t>
      </w:r>
      <w:proofErr w:type="gramEnd"/>
    </w:p>
    <w:p w:rsidR="009D4048" w:rsidRPr="006D626A" w:rsidRDefault="009D4048" w:rsidP="006D626A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D626A">
        <w:rPr>
          <w:rFonts w:ascii="Times New Roman" w:hAnsi="Times New Roman"/>
          <w:sz w:val="24"/>
          <w:szCs w:val="24"/>
        </w:rPr>
        <w:t>Наиболее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  <w:proofErr w:type="gramEnd"/>
    </w:p>
    <w:p w:rsidR="006642AC" w:rsidRPr="00332D09" w:rsidRDefault="00332D09" w:rsidP="00332D09">
      <w:pPr>
        <w:autoSpaceDE w:val="0"/>
        <w:autoSpaceDN w:val="0"/>
        <w:adjustRightInd w:val="0"/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_Toc415833133"/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="006642AC" w:rsidRPr="00332D09">
        <w:rPr>
          <w:rFonts w:ascii="Times New Roman" w:hAnsi="Times New Roman" w:cs="Times New Roman"/>
          <w:spacing w:val="2"/>
          <w:sz w:val="24"/>
          <w:szCs w:val="24"/>
        </w:rPr>
        <w:t>2.5. П</w:t>
      </w:r>
      <w:r>
        <w:rPr>
          <w:rFonts w:ascii="Times New Roman" w:hAnsi="Times New Roman" w:cs="Times New Roman"/>
          <w:spacing w:val="2"/>
          <w:sz w:val="24"/>
          <w:szCs w:val="24"/>
        </w:rPr>
        <w:t>РОГРАММА КОРРЕКЦИОННОЙ РАБОТЫ</w:t>
      </w:r>
      <w:bookmarkEnd w:id="12"/>
    </w:p>
    <w:p w:rsidR="001E244A" w:rsidRPr="00B82DD8" w:rsidRDefault="001E244A" w:rsidP="00B82DD8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DD8">
        <w:rPr>
          <w:rFonts w:ascii="Times New Roman" w:hAnsi="Times New Roman"/>
          <w:sz w:val="24"/>
          <w:szCs w:val="24"/>
        </w:rPr>
        <w:t xml:space="preserve">Программа коррекционной работы в соответствии с требованиями </w:t>
      </w:r>
      <w:r w:rsidR="00E010E8" w:rsidRPr="00B82DD8">
        <w:rPr>
          <w:rFonts w:ascii="Times New Roman" w:hAnsi="Times New Roman"/>
          <w:color w:val="auto"/>
          <w:kern w:val="28"/>
          <w:sz w:val="24"/>
          <w:szCs w:val="24"/>
        </w:rPr>
        <w:t>ФГОС НОО обучающихся с ОВЗ</w:t>
      </w:r>
      <w:r w:rsidRPr="00B82DD8">
        <w:rPr>
          <w:rFonts w:ascii="Times New Roman" w:hAnsi="Times New Roman"/>
          <w:sz w:val="24"/>
          <w:szCs w:val="24"/>
        </w:rPr>
        <w:t xml:space="preserve"> направлена на создание системы комплексной помощи </w:t>
      </w:r>
      <w:proofErr w:type="gramStart"/>
      <w:r w:rsidRPr="00B82DD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82DD8">
        <w:rPr>
          <w:rFonts w:ascii="Times New Roman" w:hAnsi="Times New Roman"/>
          <w:sz w:val="24"/>
          <w:szCs w:val="24"/>
        </w:rPr>
        <w:t xml:space="preserve"> с ЗПР в освоении АООП НОО, коррекцию недостатков в физическом</w:t>
      </w:r>
      <w:r w:rsidR="00B82DD8">
        <w:rPr>
          <w:rFonts w:ascii="Times New Roman" w:hAnsi="Times New Roman"/>
          <w:sz w:val="24"/>
          <w:szCs w:val="24"/>
        </w:rPr>
        <w:t xml:space="preserve"> и (или) психическом развитии уча</w:t>
      </w:r>
      <w:r w:rsidRPr="00B82DD8">
        <w:rPr>
          <w:rFonts w:ascii="Times New Roman" w:hAnsi="Times New Roman"/>
          <w:sz w:val="24"/>
          <w:szCs w:val="24"/>
        </w:rPr>
        <w:t>щихся, их социальную адаптацию.</w:t>
      </w:r>
    </w:p>
    <w:p w:rsidR="001E244A" w:rsidRPr="00B82DD8" w:rsidRDefault="001E244A" w:rsidP="00B82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DD8">
        <w:rPr>
          <w:rFonts w:ascii="Times New Roman" w:hAnsi="Times New Roman" w:cs="Times New Roman"/>
          <w:sz w:val="24"/>
          <w:szCs w:val="24"/>
        </w:rPr>
        <w:t>Прогр</w:t>
      </w:r>
      <w:r w:rsidR="00B82DD8">
        <w:rPr>
          <w:rFonts w:ascii="Times New Roman" w:hAnsi="Times New Roman" w:cs="Times New Roman"/>
          <w:sz w:val="24"/>
          <w:szCs w:val="24"/>
        </w:rPr>
        <w:t xml:space="preserve">амма коррекционной работы </w:t>
      </w:r>
      <w:proofErr w:type="spellStart"/>
      <w:r w:rsidRPr="00B82DD8">
        <w:rPr>
          <w:rFonts w:ascii="Times New Roman" w:hAnsi="Times New Roman" w:cs="Times New Roman"/>
          <w:sz w:val="24"/>
          <w:szCs w:val="24"/>
        </w:rPr>
        <w:t>обеспечива</w:t>
      </w:r>
      <w:r w:rsidR="00B82DD8">
        <w:rPr>
          <w:rFonts w:ascii="Times New Roman" w:hAnsi="Times New Roman" w:cs="Times New Roman"/>
          <w:sz w:val="24"/>
          <w:szCs w:val="24"/>
        </w:rPr>
        <w:t>Е</w:t>
      </w:r>
      <w:r w:rsidRPr="00B82DD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82DD8">
        <w:rPr>
          <w:rFonts w:ascii="Times New Roman" w:hAnsi="Times New Roman" w:cs="Times New Roman"/>
          <w:sz w:val="24"/>
          <w:szCs w:val="24"/>
        </w:rPr>
        <w:t>:</w:t>
      </w:r>
    </w:p>
    <w:p w:rsidR="001E244A" w:rsidRPr="00B82DD8" w:rsidRDefault="00B82DD8" w:rsidP="00B82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244A" w:rsidRPr="00B82DD8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1E244A" w:rsidRPr="00B82DD8" w:rsidRDefault="00B82DD8" w:rsidP="00B82DD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244A" w:rsidRPr="00B82DD8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1E244A" w:rsidRPr="00B82DD8" w:rsidRDefault="00B82DD8" w:rsidP="00B82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244A" w:rsidRPr="00B82DD8">
        <w:rPr>
          <w:rFonts w:ascii="Times New Roman" w:hAnsi="Times New Roman" w:cs="Times New Roman"/>
          <w:sz w:val="24"/>
          <w:szCs w:val="24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1E244A" w:rsidRPr="00B82DD8" w:rsidRDefault="00B82DD8" w:rsidP="00B82DD8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- </w:t>
      </w:r>
      <w:r w:rsidR="001E244A" w:rsidRPr="00B82DD8">
        <w:rPr>
          <w:rFonts w:ascii="Times New Roman" w:hAnsi="Times New Roman" w:cs="Times New Roman"/>
          <w:color w:val="auto"/>
          <w:kern w:val="28"/>
          <w:sz w:val="24"/>
          <w:szCs w:val="24"/>
        </w:rPr>
        <w:t>разработку и реализацию индивидуальных учебных планов, организацию индивидуальных и групповых коррекционн</w:t>
      </w:r>
      <w:r w:rsidR="00EC02A7" w:rsidRPr="00B82DD8">
        <w:rPr>
          <w:rFonts w:ascii="Times New Roman" w:hAnsi="Times New Roman" w:cs="Times New Roman"/>
          <w:color w:val="auto"/>
          <w:kern w:val="28"/>
          <w:sz w:val="24"/>
          <w:szCs w:val="24"/>
        </w:rPr>
        <w:t>ых</w:t>
      </w:r>
      <w:r w:rsidR="001E244A" w:rsidRPr="00B82DD8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занятий для обучающихся с ЗПР с</w:t>
      </w:r>
      <w:r w:rsidR="001E244A" w:rsidRPr="00B82DD8">
        <w:rPr>
          <w:rFonts w:ascii="Times New Roman" w:hAnsi="Times New Roman" w:cs="Times New Roman"/>
          <w:color w:val="auto"/>
          <w:sz w:val="24"/>
          <w:szCs w:val="24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1E244A" w:rsidRPr="00B82DD8" w:rsidRDefault="00B82DD8" w:rsidP="00B82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244A" w:rsidRPr="00B82DD8">
        <w:rPr>
          <w:rFonts w:ascii="Times New Roman" w:hAnsi="Times New Roman" w:cs="Times New Roman"/>
          <w:sz w:val="24"/>
          <w:szCs w:val="24"/>
        </w:rPr>
        <w:t xml:space="preserve">оказание помощи в освоении </w:t>
      </w:r>
      <w:proofErr w:type="gramStart"/>
      <w:r w:rsidR="001E244A" w:rsidRPr="00B82DD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E244A" w:rsidRPr="00B82DD8">
        <w:rPr>
          <w:rFonts w:ascii="Times New Roman" w:hAnsi="Times New Roman" w:cs="Times New Roman"/>
          <w:sz w:val="24"/>
          <w:szCs w:val="24"/>
        </w:rPr>
        <w:t xml:space="preserve"> с ЗПР АООП НОО</w:t>
      </w:r>
      <w:r w:rsidR="001E244A" w:rsidRPr="00B82DD8">
        <w:rPr>
          <w:rFonts w:ascii="Times New Roman" w:hAnsi="Times New Roman" w:cs="Times New Roman"/>
          <w:color w:val="000000"/>
          <w:sz w:val="24"/>
          <w:szCs w:val="24"/>
        </w:rPr>
        <w:t xml:space="preserve"> и их интеграции в образовательном учреждении;</w:t>
      </w:r>
    </w:p>
    <w:p w:rsidR="001E244A" w:rsidRPr="00B82DD8" w:rsidRDefault="00B82DD8" w:rsidP="00B82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244A" w:rsidRPr="00B82DD8">
        <w:rPr>
          <w:rFonts w:ascii="Times New Roman" w:hAnsi="Times New Roman" w:cs="Times New Roman"/>
          <w:sz w:val="24"/>
          <w:szCs w:val="24"/>
        </w:rPr>
        <w:t xml:space="preserve">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="001E244A" w:rsidRPr="00B82DD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1E244A" w:rsidRPr="00B82DD8">
        <w:rPr>
          <w:rFonts w:ascii="Times New Roman" w:hAnsi="Times New Roman" w:cs="Times New Roman"/>
          <w:sz w:val="24"/>
          <w:szCs w:val="24"/>
        </w:rPr>
        <w:t xml:space="preserve"> взрослыми и обучающимися, формированию представлений об окружающем мире и собственных возможностях;</w:t>
      </w:r>
    </w:p>
    <w:p w:rsidR="001E244A" w:rsidRPr="00B82DD8" w:rsidRDefault="00B82DD8" w:rsidP="00B82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- </w:t>
      </w:r>
      <w:r w:rsidR="001E244A" w:rsidRPr="00B82DD8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оказание родителям (законным представителям) </w:t>
      </w:r>
      <w:proofErr w:type="gramStart"/>
      <w:r w:rsidR="001E244A" w:rsidRPr="00B82DD8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="001E244A" w:rsidRPr="00B82DD8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="001E244A" w:rsidRPr="00B82DD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7E9F" w:rsidRPr="00B82DD8" w:rsidRDefault="00417E9F" w:rsidP="00B82D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82DD8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Целью программы коррекционной работы является создание системы комплексного </w:t>
      </w:r>
      <w:r w:rsidR="00B82DD8">
        <w:rPr>
          <w:rFonts w:ascii="Times New Roman" w:hAnsi="Times New Roman" w:cs="Times New Roman"/>
          <w:color w:val="auto"/>
          <w:sz w:val="24"/>
          <w:szCs w:val="24"/>
        </w:rPr>
        <w:t>психолого-</w:t>
      </w:r>
      <w:r w:rsidRPr="00B82DD8">
        <w:rPr>
          <w:rFonts w:ascii="Times New Roman" w:hAnsi="Times New Roman" w:cs="Times New Roman"/>
          <w:color w:val="auto"/>
          <w:sz w:val="24"/>
          <w:szCs w:val="24"/>
        </w:rPr>
        <w:t>педагогического</w:t>
      </w:r>
      <w:r w:rsidRPr="00B82DD8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5E76D0" w:rsidRPr="00B82DD8" w:rsidRDefault="005E76D0" w:rsidP="00B82DD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B82DD8">
        <w:rPr>
          <w:rFonts w:ascii="Times New Roman" w:hAnsi="Times New Roman" w:cs="Times New Roman"/>
          <w:color w:val="auto"/>
          <w:kern w:val="2"/>
          <w:sz w:val="24"/>
          <w:szCs w:val="24"/>
        </w:rPr>
        <w:t>Задачи программы:</w:t>
      </w:r>
    </w:p>
    <w:p w:rsidR="005E76D0" w:rsidRPr="00B82DD8" w:rsidRDefault="005E76D0" w:rsidP="00B82DD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B82DD8">
        <w:rPr>
          <w:rFonts w:ascii="Times New Roman" w:hAnsi="Times New Roman" w:cs="Times New Roman"/>
          <w:color w:val="auto"/>
          <w:kern w:val="2"/>
          <w:sz w:val="24"/>
          <w:szCs w:val="24"/>
        </w:rPr>
        <w:t>- определение особых образовательных потребностей обучающихся с ЗПР;</w:t>
      </w:r>
    </w:p>
    <w:p w:rsidR="005E76D0" w:rsidRPr="00B82DD8" w:rsidRDefault="005E76D0" w:rsidP="00B82DD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B82DD8">
        <w:rPr>
          <w:rFonts w:ascii="Times New Roman" w:hAnsi="Times New Roman" w:cs="Times New Roman"/>
          <w:color w:val="auto"/>
          <w:kern w:val="2"/>
          <w:sz w:val="24"/>
          <w:szCs w:val="24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5E76D0" w:rsidRPr="00B82DD8" w:rsidRDefault="00454ED2" w:rsidP="00B82DD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своевременное выявление </w:t>
      </w:r>
      <w:r w:rsidR="005E76D0" w:rsidRPr="00B82DD8">
        <w:rPr>
          <w:rFonts w:ascii="Times New Roman" w:hAnsi="Times New Roman" w:cs="Times New Roman"/>
          <w:color w:val="auto"/>
          <w:kern w:val="2"/>
          <w:sz w:val="24"/>
          <w:szCs w:val="24"/>
        </w:rPr>
        <w:t>учащихся с трудностями адаптации в образовательно-воспитательном процессе;</w:t>
      </w:r>
    </w:p>
    <w:p w:rsidR="005E76D0" w:rsidRPr="00B82DD8" w:rsidRDefault="005E76D0" w:rsidP="00B82DD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B82DD8">
        <w:rPr>
          <w:rFonts w:ascii="Times New Roman" w:hAnsi="Times New Roman" w:cs="Times New Roman"/>
          <w:color w:val="auto"/>
          <w:kern w:val="2"/>
          <w:sz w:val="24"/>
          <w:szCs w:val="24"/>
        </w:rPr>
        <w:t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5E76D0" w:rsidRPr="00B82DD8" w:rsidRDefault="005E76D0" w:rsidP="00B82DD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B82DD8">
        <w:rPr>
          <w:rFonts w:ascii="Times New Roman" w:hAnsi="Times New Roman" w:cs="Times New Roman"/>
          <w:color w:val="auto"/>
          <w:kern w:val="2"/>
          <w:sz w:val="24"/>
          <w:szCs w:val="24"/>
        </w:rPr>
        <w:lastRenderedPageBreak/>
        <w:t xml:space="preserve">- оказание родителям (законным представителям) </w:t>
      </w:r>
      <w:proofErr w:type="gramStart"/>
      <w:r w:rsidRPr="00B82DD8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обучающихся</w:t>
      </w:r>
      <w:proofErr w:type="gramEnd"/>
      <w:r w:rsidRPr="00B82DD8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ЗПР консультативной и методической помощи по медицинским, социальным, психологическим, правовым и другим вопросам.</w:t>
      </w:r>
    </w:p>
    <w:p w:rsidR="001E244A" w:rsidRPr="00B82DD8" w:rsidRDefault="001E244A" w:rsidP="00B82DD8">
      <w:pPr>
        <w:pStyle w:val="afc"/>
        <w:spacing w:line="240" w:lineRule="auto"/>
        <w:ind w:firstLine="709"/>
        <w:rPr>
          <w:caps w:val="0"/>
          <w:color w:val="auto"/>
          <w:kern w:val="28"/>
          <w:sz w:val="24"/>
          <w:szCs w:val="24"/>
        </w:rPr>
      </w:pPr>
      <w:bookmarkStart w:id="13" w:name="bookmark188"/>
      <w:r w:rsidRPr="00B82DD8">
        <w:rPr>
          <w:caps w:val="0"/>
          <w:color w:val="auto"/>
          <w:kern w:val="28"/>
          <w:sz w:val="24"/>
          <w:szCs w:val="24"/>
        </w:rPr>
        <w:t xml:space="preserve">Коррекционная работа представляет собой систему психолого-педагогических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1E244A" w:rsidRPr="000C0967" w:rsidRDefault="001E244A" w:rsidP="00B82DD8">
      <w:pPr>
        <w:pStyle w:val="afc"/>
        <w:spacing w:line="240" w:lineRule="auto"/>
        <w:ind w:firstLine="709"/>
        <w:rPr>
          <w:caps w:val="0"/>
          <w:color w:val="auto"/>
          <w:kern w:val="28"/>
          <w:sz w:val="24"/>
          <w:szCs w:val="24"/>
        </w:rPr>
      </w:pPr>
      <w:r w:rsidRPr="000C0967">
        <w:rPr>
          <w:caps w:val="0"/>
          <w:color w:val="auto"/>
          <w:sz w:val="24"/>
          <w:szCs w:val="24"/>
        </w:rPr>
        <w:t xml:space="preserve">Принципы </w:t>
      </w:r>
      <w:bookmarkEnd w:id="13"/>
      <w:r w:rsidRPr="000C0967">
        <w:rPr>
          <w:caps w:val="0"/>
          <w:color w:val="auto"/>
          <w:kern w:val="28"/>
          <w:sz w:val="24"/>
          <w:szCs w:val="24"/>
        </w:rPr>
        <w:t>коррекционной работы:</w:t>
      </w:r>
    </w:p>
    <w:p w:rsidR="001E244A" w:rsidRPr="000C0967" w:rsidRDefault="001E244A" w:rsidP="00B82DD8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B82DD8">
        <w:rPr>
          <w:rFonts w:ascii="Times New Roman" w:hAnsi="Times New Roman"/>
          <w:color w:val="auto"/>
          <w:sz w:val="24"/>
          <w:szCs w:val="24"/>
        </w:rPr>
        <w:t xml:space="preserve">Принцип </w:t>
      </w:r>
      <w:r w:rsidRPr="000C0967">
        <w:rPr>
          <w:rFonts w:ascii="Times New Roman" w:hAnsi="Times New Roman"/>
          <w:color w:val="auto"/>
          <w:sz w:val="24"/>
          <w:szCs w:val="24"/>
        </w:rPr>
        <w:t>приоритетности интересов</w:t>
      </w:r>
      <w:r w:rsidRPr="000C0967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0C0967">
        <w:rPr>
          <w:rFonts w:ascii="Times New Roman" w:hAnsi="Times New Roman"/>
          <w:color w:val="auto"/>
          <w:sz w:val="24"/>
          <w:szCs w:val="24"/>
        </w:rPr>
        <w:t>обучающегося</w:t>
      </w:r>
      <w:r w:rsidRPr="000C0967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0C0967">
        <w:rPr>
          <w:rFonts w:ascii="Times New Roman" w:hAnsi="Times New Roman"/>
          <w:color w:val="auto"/>
          <w:sz w:val="24"/>
          <w:szCs w:val="24"/>
        </w:rPr>
        <w:t>определяет отношение работников организации, которые призваны</w:t>
      </w:r>
      <w:r w:rsidRPr="000C0967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0C0967">
        <w:rPr>
          <w:rFonts w:ascii="Times New Roman" w:hAnsi="Times New Roman"/>
          <w:color w:val="auto"/>
          <w:sz w:val="24"/>
          <w:szCs w:val="24"/>
        </w:rPr>
        <w:t>оказывать каждому обучающемуся</w:t>
      </w:r>
      <w:r w:rsidRPr="000C0967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0C0967">
        <w:rPr>
          <w:rFonts w:ascii="Times New Roman" w:hAnsi="Times New Roman"/>
          <w:color w:val="auto"/>
          <w:sz w:val="24"/>
          <w:szCs w:val="24"/>
        </w:rPr>
        <w:t>помощь в развитии с учетом его индивидуальных образовательных потребностей</w:t>
      </w:r>
      <w:r w:rsidRPr="000C0967">
        <w:rPr>
          <w:rFonts w:ascii="Times New Roman" w:hAnsi="Times New Roman"/>
          <w:caps/>
          <w:color w:val="auto"/>
          <w:sz w:val="24"/>
          <w:szCs w:val="24"/>
        </w:rPr>
        <w:t>.</w:t>
      </w:r>
    </w:p>
    <w:p w:rsidR="001E244A" w:rsidRPr="000C0967" w:rsidRDefault="001E244A" w:rsidP="00B82DD8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0C0967">
        <w:rPr>
          <w:rFonts w:ascii="Times New Roman" w:hAnsi="Times New Roman"/>
          <w:color w:val="auto"/>
          <w:sz w:val="24"/>
          <w:szCs w:val="24"/>
        </w:rPr>
        <w:t>Принцип</w:t>
      </w:r>
      <w:r w:rsidRPr="000C0967">
        <w:rPr>
          <w:rStyle w:val="17"/>
          <w:iCs/>
          <w:caps w:val="0"/>
          <w:color w:val="auto"/>
          <w:sz w:val="24"/>
          <w:szCs w:val="24"/>
        </w:rPr>
        <w:t xml:space="preserve"> </w:t>
      </w:r>
      <w:r w:rsidRPr="000C0967">
        <w:rPr>
          <w:rStyle w:val="17"/>
          <w:i w:val="0"/>
          <w:iCs/>
          <w:caps w:val="0"/>
          <w:color w:val="auto"/>
          <w:sz w:val="24"/>
          <w:szCs w:val="24"/>
        </w:rPr>
        <w:t>системности -</w:t>
      </w:r>
      <w:r w:rsidRPr="000C0967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0C0967">
        <w:rPr>
          <w:rFonts w:ascii="Times New Roman" w:hAnsi="Times New Roman"/>
          <w:color w:val="auto"/>
          <w:sz w:val="24"/>
          <w:szCs w:val="24"/>
        </w:rPr>
        <w:t>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0C0967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</w:p>
    <w:p w:rsidR="001E244A" w:rsidRPr="000C0967" w:rsidRDefault="001E244A" w:rsidP="00B82DD8">
      <w:pPr>
        <w:pStyle w:val="ad"/>
        <w:spacing w:after="0" w:line="240" w:lineRule="auto"/>
        <w:ind w:firstLine="720"/>
        <w:jc w:val="both"/>
        <w:rPr>
          <w:rFonts w:ascii="Times New Roman" w:hAnsi="Times New Roman"/>
          <w:i/>
          <w:caps/>
          <w:color w:val="auto"/>
          <w:sz w:val="24"/>
          <w:szCs w:val="24"/>
        </w:rPr>
      </w:pPr>
      <w:r w:rsidRPr="000C0967">
        <w:rPr>
          <w:rFonts w:ascii="Times New Roman" w:hAnsi="Times New Roman"/>
          <w:color w:val="auto"/>
          <w:sz w:val="24"/>
          <w:szCs w:val="24"/>
        </w:rPr>
        <w:t>Принцип</w:t>
      </w:r>
      <w:r w:rsidRPr="000C0967">
        <w:rPr>
          <w:rStyle w:val="17"/>
          <w:iCs/>
          <w:caps w:val="0"/>
          <w:color w:val="auto"/>
          <w:sz w:val="24"/>
          <w:szCs w:val="24"/>
        </w:rPr>
        <w:t xml:space="preserve"> </w:t>
      </w:r>
      <w:r w:rsidRPr="000C0967">
        <w:rPr>
          <w:rStyle w:val="17"/>
          <w:i w:val="0"/>
          <w:iCs/>
          <w:caps w:val="0"/>
          <w:color w:val="auto"/>
          <w:sz w:val="24"/>
          <w:szCs w:val="24"/>
        </w:rPr>
        <w:t>непрерывности обеспечивает проведение коррекционной работы на всем протяжении обучения школьник</w:t>
      </w:r>
      <w:r w:rsidR="00513222" w:rsidRPr="000C0967">
        <w:rPr>
          <w:rStyle w:val="17"/>
          <w:i w:val="0"/>
          <w:iCs/>
          <w:caps w:val="0"/>
          <w:color w:val="auto"/>
          <w:sz w:val="24"/>
          <w:szCs w:val="24"/>
        </w:rPr>
        <w:t>ов</w:t>
      </w:r>
      <w:r w:rsidRPr="000C0967">
        <w:rPr>
          <w:rStyle w:val="17"/>
          <w:i w:val="0"/>
          <w:iCs/>
          <w:caps w:val="0"/>
          <w:color w:val="auto"/>
          <w:sz w:val="24"/>
          <w:szCs w:val="24"/>
        </w:rPr>
        <w:t xml:space="preserve"> с учетом изменений в их личности</w:t>
      </w:r>
      <w:r w:rsidRPr="000C0967">
        <w:rPr>
          <w:rFonts w:ascii="Times New Roman" w:hAnsi="Times New Roman"/>
          <w:i/>
          <w:caps/>
          <w:color w:val="auto"/>
          <w:sz w:val="24"/>
          <w:szCs w:val="24"/>
        </w:rPr>
        <w:t>.</w:t>
      </w:r>
    </w:p>
    <w:p w:rsidR="00A159B8" w:rsidRPr="000C0967" w:rsidRDefault="00A159B8" w:rsidP="00B82DD8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gramStart"/>
      <w:r w:rsidRPr="000C0967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0C0967">
        <w:rPr>
          <w:rStyle w:val="17"/>
          <w:rFonts w:cs="Times New Roman"/>
          <w:i w:val="0"/>
          <w:iCs/>
          <w:caps w:val="0"/>
          <w:color w:val="auto"/>
          <w:sz w:val="24"/>
          <w:szCs w:val="24"/>
        </w:rPr>
        <w:t>вариативности</w:t>
      </w:r>
      <w:r w:rsidRPr="000C096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0C0967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  <w:proofErr w:type="gramEnd"/>
    </w:p>
    <w:p w:rsidR="00A159B8" w:rsidRPr="000C0967" w:rsidRDefault="00A159B8" w:rsidP="00B82DD8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0967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комплексности </w:t>
      </w:r>
      <w:r w:rsidR="00727ED5" w:rsidRPr="000C0967">
        <w:rPr>
          <w:rFonts w:ascii="Times New Roman" w:hAnsi="Times New Roman" w:cs="Times New Roman"/>
          <w:color w:val="auto"/>
          <w:kern w:val="28"/>
          <w:sz w:val="24"/>
          <w:szCs w:val="24"/>
        </w:rPr>
        <w:t>коррекционного воздействия предполагает необходимость</w:t>
      </w:r>
      <w:r w:rsidRPr="000C0967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Pr="000C0967">
        <w:rPr>
          <w:rFonts w:ascii="Times New Roman" w:hAnsi="Times New Roman" w:cs="Times New Roman"/>
          <w:sz w:val="24"/>
          <w:szCs w:val="24"/>
        </w:rPr>
        <w:t>всесторонне</w:t>
      </w:r>
      <w:r w:rsidR="00727ED5" w:rsidRPr="000C0967">
        <w:rPr>
          <w:rFonts w:ascii="Times New Roman" w:hAnsi="Times New Roman" w:cs="Times New Roman"/>
          <w:sz w:val="24"/>
          <w:szCs w:val="24"/>
        </w:rPr>
        <w:t>го</w:t>
      </w:r>
      <w:r w:rsidRPr="000C0967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727ED5" w:rsidRPr="000C0967">
        <w:rPr>
          <w:rFonts w:ascii="Times New Roman" w:hAnsi="Times New Roman" w:cs="Times New Roman"/>
          <w:sz w:val="24"/>
          <w:szCs w:val="24"/>
        </w:rPr>
        <w:t>я</w:t>
      </w:r>
      <w:r w:rsidRPr="000C0967">
        <w:rPr>
          <w:rFonts w:ascii="Times New Roman" w:hAnsi="Times New Roman" w:cs="Times New Roman"/>
          <w:sz w:val="24"/>
          <w:szCs w:val="24"/>
        </w:rPr>
        <w:t xml:space="preserve"> обучающихся и предоставлени</w:t>
      </w:r>
      <w:r w:rsidR="00727ED5" w:rsidRPr="000C0967">
        <w:rPr>
          <w:rFonts w:ascii="Times New Roman" w:hAnsi="Times New Roman" w:cs="Times New Roman"/>
          <w:sz w:val="24"/>
          <w:szCs w:val="24"/>
        </w:rPr>
        <w:t>я</w:t>
      </w:r>
      <w:r w:rsidRPr="000C0967">
        <w:rPr>
          <w:rFonts w:ascii="Times New Roman" w:hAnsi="Times New Roman" w:cs="Times New Roman"/>
          <w:sz w:val="24"/>
          <w:szCs w:val="24"/>
        </w:rPr>
        <w:t xml:space="preserve"> квалифицированной помощи специалистов разного профиля с учетом </w:t>
      </w:r>
      <w:r w:rsidRPr="000C0967">
        <w:rPr>
          <w:rFonts w:ascii="Times New Roman" w:hAnsi="Times New Roman" w:cs="Times New Roman"/>
          <w:color w:val="auto"/>
          <w:kern w:val="28"/>
          <w:sz w:val="24"/>
          <w:szCs w:val="24"/>
        </w:rPr>
        <w:t>их особых образовательных потребностей и возможностей психофизического развития</w:t>
      </w:r>
      <w:r w:rsidR="00727ED5" w:rsidRPr="000C0967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на основе </w:t>
      </w:r>
      <w:r w:rsidR="00727ED5" w:rsidRPr="000C0967">
        <w:rPr>
          <w:rFonts w:ascii="Times New Roman" w:hAnsi="Times New Roman" w:cs="Times New Roman"/>
          <w:sz w:val="24"/>
          <w:szCs w:val="24"/>
        </w:rPr>
        <w:t>использования всего многообразия методов, техник и приемов коррекционной работы</w:t>
      </w:r>
      <w:r w:rsidRPr="000C0967">
        <w:rPr>
          <w:rFonts w:ascii="Times New Roman" w:hAnsi="Times New Roman" w:cs="Times New Roman"/>
          <w:sz w:val="24"/>
          <w:szCs w:val="24"/>
        </w:rPr>
        <w:t>.</w:t>
      </w:r>
    </w:p>
    <w:p w:rsidR="00A159B8" w:rsidRPr="000C0967" w:rsidRDefault="00A159B8" w:rsidP="00B82DD8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C0967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1E244A" w:rsidRPr="00B82DD8" w:rsidRDefault="001E244A" w:rsidP="00B82DD8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0C0967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 основан</w:t>
      </w:r>
      <w:r w:rsidRPr="00B82DD8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E26269" w:rsidRPr="00B82DD8" w:rsidRDefault="00E26269" w:rsidP="00B82DD8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82DD8">
        <w:rPr>
          <w:rFonts w:ascii="Times New Roman" w:hAnsi="Times New Roman" w:cs="Times New Roman"/>
          <w:color w:val="auto"/>
          <w:sz w:val="24"/>
          <w:szCs w:val="24"/>
        </w:rPr>
        <w:t xml:space="preserve">Коррекционная работа с </w:t>
      </w:r>
      <w:proofErr w:type="gramStart"/>
      <w:r w:rsidRPr="00B82DD8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B82DD8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 w:rsidRPr="00B82D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0967">
        <w:rPr>
          <w:rFonts w:ascii="Times New Roman" w:hAnsi="Times New Roman" w:cs="Times New Roman"/>
          <w:sz w:val="24"/>
          <w:szCs w:val="24"/>
        </w:rPr>
        <w:t>осуществляется в ходе всей образовательной деятельности</w:t>
      </w:r>
      <w:r w:rsidRPr="00B82DD8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E26269" w:rsidRPr="00B82DD8" w:rsidRDefault="00E26269" w:rsidP="00B82DD8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82DD8">
        <w:rPr>
          <w:rFonts w:ascii="Times New Roman" w:hAnsi="Times New Roman" w:cs="Times New Roman"/>
          <w:color w:val="auto"/>
          <w:kern w:val="28"/>
          <w:sz w:val="24"/>
          <w:szCs w:val="24"/>
        </w:rPr>
        <w:t>― 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E26269" w:rsidRPr="00B82DD8" w:rsidRDefault="00E26269" w:rsidP="00B82DD8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82DD8">
        <w:rPr>
          <w:rFonts w:ascii="Times New Roman" w:hAnsi="Times New Roman" w:cs="Times New Roman"/>
          <w:color w:val="auto"/>
          <w:kern w:val="28"/>
          <w:sz w:val="24"/>
          <w:szCs w:val="24"/>
        </w:rPr>
        <w:t>― в рамках внеурочной деятельности в форме специально организованных индивидуальных и групповых занятий (</w:t>
      </w:r>
      <w:proofErr w:type="spellStart"/>
      <w:r w:rsidRPr="00B82DD8">
        <w:rPr>
          <w:rFonts w:ascii="Times New Roman" w:hAnsi="Times New Roman" w:cs="Times New Roman"/>
          <w:color w:val="auto"/>
          <w:kern w:val="28"/>
          <w:sz w:val="24"/>
          <w:szCs w:val="24"/>
        </w:rPr>
        <w:t>психокоррекционные</w:t>
      </w:r>
      <w:proofErr w:type="spellEnd"/>
      <w:r w:rsidRPr="00B82DD8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и логопедические занятия, занятия ритмикой);</w:t>
      </w:r>
    </w:p>
    <w:p w:rsidR="00E26269" w:rsidRPr="00B82DD8" w:rsidRDefault="00E26269" w:rsidP="00B82DD8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B82DD8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― в рамках психологического и социально-педагогического сопровождения </w:t>
      </w:r>
      <w:r w:rsidRPr="00B82DD8">
        <w:rPr>
          <w:rFonts w:ascii="Times New Roman" w:hAnsi="Times New Roman" w:cs="Times New Roman"/>
          <w:color w:val="auto"/>
          <w:sz w:val="24"/>
          <w:szCs w:val="24"/>
        </w:rPr>
        <w:t>обучающихся.</w:t>
      </w:r>
    </w:p>
    <w:p w:rsidR="00E44E55" w:rsidRPr="00B82DD8" w:rsidRDefault="00E44E55" w:rsidP="00B82DD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82DD8">
        <w:rPr>
          <w:rFonts w:ascii="Times New Roman" w:hAnsi="Times New Roman" w:cs="Times New Roman"/>
          <w:sz w:val="24"/>
          <w:szCs w:val="24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4555FA" w:rsidRPr="000C0967" w:rsidRDefault="004555FA" w:rsidP="000C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967">
        <w:rPr>
          <w:rFonts w:ascii="Times New Roman" w:hAnsi="Times New Roman" w:cs="Times New Roman"/>
          <w:sz w:val="24"/>
          <w:szCs w:val="24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  <w:proofErr w:type="gramEnd"/>
    </w:p>
    <w:p w:rsidR="004555FA" w:rsidRPr="000C0967" w:rsidRDefault="00417E9F" w:rsidP="000C096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67">
        <w:rPr>
          <w:rFonts w:ascii="Times New Roman" w:hAnsi="Times New Roman" w:cs="Times New Roman"/>
          <w:i/>
          <w:sz w:val="24"/>
          <w:szCs w:val="24"/>
        </w:rPr>
        <w:lastRenderedPageBreak/>
        <w:t>Д</w:t>
      </w:r>
      <w:r w:rsidR="004555FA" w:rsidRPr="000C0967">
        <w:rPr>
          <w:rFonts w:ascii="Times New Roman" w:hAnsi="Times New Roman" w:cs="Times New Roman"/>
          <w:i/>
          <w:sz w:val="24"/>
          <w:szCs w:val="24"/>
        </w:rPr>
        <w:t>иагностическая работа</w:t>
      </w:r>
      <w:r w:rsidR="004555FA" w:rsidRPr="000C0967">
        <w:rPr>
          <w:rFonts w:ascii="Times New Roman" w:hAnsi="Times New Roman" w:cs="Times New Roman"/>
          <w:sz w:val="24"/>
          <w:szCs w:val="24"/>
        </w:rPr>
        <w:t xml:space="preserve"> </w:t>
      </w:r>
      <w:r w:rsidRPr="000C0967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 выявление особенностей развития и </w:t>
      </w:r>
      <w:proofErr w:type="gramStart"/>
      <w:r w:rsidRPr="000C0967">
        <w:rPr>
          <w:rFonts w:ascii="Times New Roman" w:hAnsi="Times New Roman" w:cs="Times New Roman"/>
          <w:color w:val="auto"/>
          <w:sz w:val="24"/>
          <w:szCs w:val="24"/>
        </w:rPr>
        <w:t>здоровья</w:t>
      </w:r>
      <w:proofErr w:type="gramEnd"/>
      <w:r w:rsidRPr="000C0967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с целью создания благоприятных условий для овладения ими содержанием АООП НОО</w:t>
      </w:r>
      <w:r w:rsidRPr="000C09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7E9F" w:rsidRPr="000C0967" w:rsidRDefault="00417E9F" w:rsidP="000C0967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0C0967">
        <w:rPr>
          <w:caps w:val="0"/>
          <w:color w:val="auto"/>
          <w:sz w:val="24"/>
          <w:szCs w:val="24"/>
        </w:rPr>
        <w:t>Проведение диагностической работы предполагает</w:t>
      </w:r>
      <w:r w:rsidRPr="000C0967">
        <w:rPr>
          <w:caps w:val="0"/>
          <w:color w:val="auto"/>
          <w:kern w:val="28"/>
          <w:sz w:val="24"/>
          <w:szCs w:val="24"/>
        </w:rPr>
        <w:t xml:space="preserve"> осуществление</w:t>
      </w:r>
      <w:r w:rsidRPr="000C0967">
        <w:rPr>
          <w:caps w:val="0"/>
          <w:color w:val="auto"/>
          <w:sz w:val="24"/>
          <w:szCs w:val="24"/>
        </w:rPr>
        <w:t>:</w:t>
      </w:r>
    </w:p>
    <w:p w:rsidR="00417E9F" w:rsidRPr="000C0967" w:rsidRDefault="00417E9F" w:rsidP="000C0967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0C0967">
        <w:rPr>
          <w:caps w:val="0"/>
          <w:color w:val="auto"/>
          <w:kern w:val="28"/>
          <w:sz w:val="24"/>
          <w:szCs w:val="24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417E9F" w:rsidRPr="000C0967" w:rsidRDefault="00417E9F" w:rsidP="000C0967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0C0967">
        <w:rPr>
          <w:caps w:val="0"/>
          <w:color w:val="auto"/>
          <w:sz w:val="24"/>
          <w:szCs w:val="24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417E9F" w:rsidRPr="000C0967" w:rsidRDefault="00417E9F" w:rsidP="000C0967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0C0967">
        <w:rPr>
          <w:caps w:val="0"/>
          <w:color w:val="auto"/>
          <w:sz w:val="24"/>
          <w:szCs w:val="24"/>
        </w:rPr>
        <w:t>― развития эмоционально-волевой сферы и личностных особенностей обучающихся;</w:t>
      </w:r>
    </w:p>
    <w:p w:rsidR="00417E9F" w:rsidRPr="000C0967" w:rsidRDefault="00417E9F" w:rsidP="000C0967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0C0967">
        <w:rPr>
          <w:caps w:val="0"/>
          <w:color w:val="auto"/>
          <w:sz w:val="24"/>
          <w:szCs w:val="24"/>
        </w:rPr>
        <w:t>― определение социальной ситуации развития и условий семейного воспитания обучающегося;</w:t>
      </w:r>
    </w:p>
    <w:p w:rsidR="00417E9F" w:rsidRPr="000C0967" w:rsidRDefault="00417E9F" w:rsidP="000C0967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0C0967">
        <w:rPr>
          <w:caps w:val="0"/>
          <w:color w:val="auto"/>
          <w:kern w:val="28"/>
          <w:sz w:val="24"/>
          <w:szCs w:val="24"/>
        </w:rPr>
        <w:t>2) мониторинга динамики развития обучающихся, их успешности в освоении АООП НОО;</w:t>
      </w:r>
    </w:p>
    <w:p w:rsidR="00417E9F" w:rsidRPr="000C0967" w:rsidRDefault="00417E9F" w:rsidP="000C0967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0C0967">
        <w:rPr>
          <w:caps w:val="0"/>
          <w:color w:val="auto"/>
          <w:kern w:val="28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4555FA" w:rsidRPr="000C0967" w:rsidRDefault="00417E9F" w:rsidP="000C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67">
        <w:rPr>
          <w:rFonts w:ascii="Times New Roman" w:hAnsi="Times New Roman" w:cs="Times New Roman"/>
          <w:sz w:val="24"/>
          <w:szCs w:val="24"/>
        </w:rPr>
        <w:t>2.</w:t>
      </w:r>
      <w:r w:rsidRPr="000C0967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4555FA" w:rsidRPr="000C0967">
        <w:rPr>
          <w:rFonts w:ascii="Times New Roman" w:hAnsi="Times New Roman" w:cs="Times New Roman"/>
          <w:i/>
          <w:sz w:val="24"/>
          <w:szCs w:val="24"/>
        </w:rPr>
        <w:t>оррекционно-развивающая работа</w:t>
      </w:r>
      <w:r w:rsidR="004555FA" w:rsidRPr="000C0967">
        <w:rPr>
          <w:rFonts w:ascii="Times New Roman" w:hAnsi="Times New Roman" w:cs="Times New Roman"/>
          <w:sz w:val="24"/>
          <w:szCs w:val="24"/>
        </w:rPr>
        <w:t xml:space="preserve"> </w:t>
      </w:r>
      <w:r w:rsidR="00B14EA5" w:rsidRPr="000C0967">
        <w:rPr>
          <w:rFonts w:ascii="Times New Roman" w:hAnsi="Times New Roman" w:cs="Times New Roman"/>
          <w:color w:val="auto"/>
          <w:sz w:val="24"/>
          <w:szCs w:val="24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="00B14EA5" w:rsidRPr="000C0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EA5" w:rsidRPr="000C0967" w:rsidRDefault="00B14EA5" w:rsidP="000C0967">
      <w:pPr>
        <w:pStyle w:val="afc"/>
        <w:spacing w:line="240" w:lineRule="auto"/>
        <w:ind w:firstLine="720"/>
        <w:rPr>
          <w:i/>
          <w:caps w:val="0"/>
          <w:color w:val="auto"/>
          <w:sz w:val="24"/>
          <w:szCs w:val="24"/>
        </w:rPr>
      </w:pPr>
      <w:r w:rsidRPr="000C0967">
        <w:rPr>
          <w:caps w:val="0"/>
          <w:color w:val="auto"/>
          <w:sz w:val="24"/>
          <w:szCs w:val="24"/>
        </w:rPr>
        <w:t>К</w:t>
      </w:r>
      <w:r w:rsidRPr="000C0967">
        <w:rPr>
          <w:rStyle w:val="17"/>
          <w:i w:val="0"/>
          <w:iCs/>
          <w:color w:val="auto"/>
          <w:sz w:val="24"/>
          <w:szCs w:val="24"/>
        </w:rPr>
        <w:t>оррекционно-развивающая работа включает:</w:t>
      </w:r>
    </w:p>
    <w:p w:rsidR="00B14EA5" w:rsidRPr="000C0967" w:rsidRDefault="00B14EA5" w:rsidP="000C0967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0C0967">
        <w:rPr>
          <w:caps w:val="0"/>
          <w:color w:val="auto"/>
          <w:sz w:val="24"/>
          <w:szCs w:val="24"/>
        </w:rPr>
        <w:t>― </w:t>
      </w:r>
      <w:r w:rsidRPr="000C0967">
        <w:rPr>
          <w:bCs/>
          <w:caps w:val="0"/>
          <w:color w:val="auto"/>
          <w:kern w:val="28"/>
          <w:sz w:val="24"/>
          <w:szCs w:val="24"/>
        </w:rPr>
        <w:t>составление индивидуальной программы психологического сопровождения обучающегося (совместно с педагогами);</w:t>
      </w:r>
    </w:p>
    <w:p w:rsidR="00B14EA5" w:rsidRPr="000C0967" w:rsidRDefault="00B14EA5" w:rsidP="000C0967">
      <w:pPr>
        <w:pStyle w:val="afc"/>
        <w:spacing w:line="240" w:lineRule="auto"/>
        <w:ind w:firstLine="720"/>
        <w:rPr>
          <w:bCs/>
          <w:caps w:val="0"/>
          <w:color w:val="auto"/>
          <w:kern w:val="28"/>
          <w:sz w:val="24"/>
          <w:szCs w:val="24"/>
        </w:rPr>
      </w:pPr>
      <w:r w:rsidRPr="000C0967">
        <w:rPr>
          <w:caps w:val="0"/>
          <w:color w:val="auto"/>
          <w:sz w:val="24"/>
          <w:szCs w:val="24"/>
        </w:rPr>
        <w:t>― </w:t>
      </w:r>
      <w:r w:rsidRPr="000C0967">
        <w:rPr>
          <w:bCs/>
          <w:caps w:val="0"/>
          <w:color w:val="auto"/>
          <w:kern w:val="28"/>
          <w:sz w:val="24"/>
          <w:szCs w:val="24"/>
        </w:rPr>
        <w:t>формирование в классе психологического климата комфортного для всех обучающихся;</w:t>
      </w:r>
    </w:p>
    <w:p w:rsidR="00B14EA5" w:rsidRPr="000C0967" w:rsidRDefault="00B14EA5" w:rsidP="000C0967">
      <w:pPr>
        <w:pStyle w:val="afc"/>
        <w:spacing w:line="240" w:lineRule="auto"/>
        <w:ind w:firstLine="720"/>
        <w:rPr>
          <w:bCs/>
          <w:caps w:val="0"/>
          <w:color w:val="auto"/>
          <w:kern w:val="28"/>
          <w:sz w:val="24"/>
          <w:szCs w:val="24"/>
        </w:rPr>
      </w:pPr>
      <w:r w:rsidRPr="000C0967">
        <w:rPr>
          <w:caps w:val="0"/>
          <w:color w:val="auto"/>
          <w:sz w:val="24"/>
          <w:szCs w:val="24"/>
        </w:rPr>
        <w:t>― </w:t>
      </w:r>
      <w:r w:rsidRPr="000C0967">
        <w:rPr>
          <w:bCs/>
          <w:caps w:val="0"/>
          <w:color w:val="auto"/>
          <w:kern w:val="28"/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B14EA5" w:rsidRPr="000C0967" w:rsidRDefault="00B14EA5" w:rsidP="000C0967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0C0967">
        <w:rPr>
          <w:caps w:val="0"/>
          <w:color w:val="auto"/>
          <w:sz w:val="24"/>
          <w:szCs w:val="24"/>
        </w:rPr>
        <w:t>― 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B14EA5" w:rsidRPr="000C0967" w:rsidRDefault="00B14EA5" w:rsidP="000C0967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0C0967">
        <w:rPr>
          <w:caps w:val="0"/>
          <w:color w:val="auto"/>
          <w:sz w:val="24"/>
          <w:szCs w:val="24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0C0967">
        <w:rPr>
          <w:caps w:val="0"/>
          <w:color w:val="auto"/>
          <w:sz w:val="24"/>
          <w:szCs w:val="24"/>
        </w:rPr>
        <w:t>психокоррекции</w:t>
      </w:r>
      <w:proofErr w:type="spellEnd"/>
      <w:r w:rsidRPr="000C0967">
        <w:rPr>
          <w:caps w:val="0"/>
          <w:color w:val="auto"/>
          <w:sz w:val="24"/>
          <w:szCs w:val="24"/>
        </w:rPr>
        <w:t>, необходимых для преодоления нарушений развития обучающихся;</w:t>
      </w:r>
    </w:p>
    <w:p w:rsidR="00B14EA5" w:rsidRPr="000C0967" w:rsidRDefault="00B14EA5" w:rsidP="000C0967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0C0967">
        <w:rPr>
          <w:caps w:val="0"/>
          <w:color w:val="auto"/>
          <w:sz w:val="24"/>
          <w:szCs w:val="24"/>
        </w:rPr>
        <w:t>― развитие эмоционально-волевой и личностной сферы обучающегося и коррекцию его поведения;</w:t>
      </w:r>
    </w:p>
    <w:p w:rsidR="00B14EA5" w:rsidRDefault="00B14EA5" w:rsidP="000C0967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0C0967">
        <w:rPr>
          <w:caps w:val="0"/>
          <w:color w:val="auto"/>
          <w:sz w:val="24"/>
          <w:szCs w:val="24"/>
        </w:rPr>
        <w:t xml:space="preserve">― социальное сопровождение </w:t>
      </w:r>
      <w:proofErr w:type="gramStart"/>
      <w:r w:rsidRPr="000C0967">
        <w:rPr>
          <w:caps w:val="0"/>
          <w:color w:val="auto"/>
          <w:sz w:val="24"/>
          <w:szCs w:val="24"/>
        </w:rPr>
        <w:t>обучающегося</w:t>
      </w:r>
      <w:proofErr w:type="gramEnd"/>
      <w:r w:rsidRPr="000C0967">
        <w:rPr>
          <w:caps w:val="0"/>
          <w:color w:val="auto"/>
          <w:sz w:val="24"/>
          <w:szCs w:val="24"/>
        </w:rPr>
        <w:t xml:space="preserve"> в случае неблагоприятных условий жизни при психотравмирующих обстоятельствах.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2540" w:rsidTr="00522C00">
        <w:tc>
          <w:tcPr>
            <w:tcW w:w="3190" w:type="dxa"/>
          </w:tcPr>
          <w:p w:rsidR="00B82540" w:rsidRDefault="00B82540" w:rsidP="0052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направления</w:t>
            </w:r>
          </w:p>
        </w:tc>
        <w:tc>
          <w:tcPr>
            <w:tcW w:w="3190" w:type="dxa"/>
          </w:tcPr>
          <w:p w:rsidR="00B82540" w:rsidRDefault="00B82540" w:rsidP="0052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B82540" w:rsidRDefault="00B82540" w:rsidP="0052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82540" w:rsidTr="00522C00">
        <w:tc>
          <w:tcPr>
            <w:tcW w:w="3190" w:type="dxa"/>
          </w:tcPr>
          <w:p w:rsidR="00B82540" w:rsidRPr="008A4038" w:rsidRDefault="00B82540" w:rsidP="00522C0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ребенка, структурой нарушения развития и степенью его выраженности</w:t>
            </w:r>
          </w:p>
        </w:tc>
        <w:tc>
          <w:tcPr>
            <w:tcW w:w="3190" w:type="dxa"/>
          </w:tcPr>
          <w:p w:rsidR="00B82540" w:rsidRPr="008A4038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Выбор:</w:t>
            </w:r>
          </w:p>
          <w:p w:rsidR="00B82540" w:rsidRPr="008A4038" w:rsidRDefault="00B82540" w:rsidP="00522C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коррекционных программ, методик, приемов;</w:t>
            </w:r>
          </w:p>
          <w:p w:rsidR="00B82540" w:rsidRPr="008A4038" w:rsidRDefault="00B82540" w:rsidP="00522C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комфортного режима обучения;</w:t>
            </w:r>
          </w:p>
          <w:p w:rsidR="00B82540" w:rsidRPr="008A4038" w:rsidRDefault="00B82540" w:rsidP="00522C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 обучения (</w:t>
            </w:r>
            <w:proofErr w:type="gramStart"/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дистанционная, на дому).</w:t>
            </w:r>
          </w:p>
          <w:p w:rsidR="00B82540" w:rsidRPr="000752F5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Определение роли по взаимодействию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 образовательного процесса, Комитета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иальной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иты населения, о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опеки и попечительства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ПДН</w:t>
            </w:r>
          </w:p>
        </w:tc>
        <w:tc>
          <w:tcPr>
            <w:tcW w:w="3191" w:type="dxa"/>
          </w:tcPr>
          <w:p w:rsidR="00B82540" w:rsidRPr="008A4038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Режим обучения, в том числе коррекционных, релаксационных и </w:t>
            </w:r>
            <w:proofErr w:type="spellStart"/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занятий.</w:t>
            </w:r>
          </w:p>
          <w:p w:rsidR="00B82540" w:rsidRPr="008A4038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Форма обучения (очная, дистанционная,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дому)</w:t>
            </w:r>
          </w:p>
          <w:p w:rsidR="00B82540" w:rsidRPr="008A4038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Набор эффективных методик и приемов обучения детей:</w:t>
            </w:r>
          </w:p>
          <w:p w:rsidR="00B82540" w:rsidRPr="008A4038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– ученик</w:t>
            </w:r>
          </w:p>
          <w:p w:rsidR="00B82540" w:rsidRPr="008A4038" w:rsidRDefault="00B82540" w:rsidP="00522C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профессиональное  взаимодействие специалистов</w:t>
            </w:r>
          </w:p>
        </w:tc>
      </w:tr>
      <w:tr w:rsidR="00B82540" w:rsidTr="00522C00">
        <w:tc>
          <w:tcPr>
            <w:tcW w:w="3190" w:type="dxa"/>
          </w:tcPr>
          <w:p w:rsidR="00B82540" w:rsidRPr="008A4038" w:rsidRDefault="00B82540" w:rsidP="00522C0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.Создание условий, способствующих освоению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АООП НОО 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их интеграции в образовательном учреждении</w:t>
            </w:r>
          </w:p>
        </w:tc>
        <w:tc>
          <w:tcPr>
            <w:tcW w:w="3190" w:type="dxa"/>
          </w:tcPr>
          <w:p w:rsidR="00B82540" w:rsidRPr="008A4038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Отбор кадрового потенциала по критериям:</w:t>
            </w:r>
          </w:p>
          <w:p w:rsidR="00B82540" w:rsidRPr="008A4038" w:rsidRDefault="00B82540" w:rsidP="00522C00">
            <w:pPr>
              <w:tabs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квалификации;</w:t>
            </w:r>
          </w:p>
          <w:p w:rsidR="00B82540" w:rsidRPr="008A4038" w:rsidRDefault="00B82540" w:rsidP="00522C00">
            <w:pPr>
              <w:tabs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образование;</w:t>
            </w:r>
          </w:p>
          <w:p w:rsidR="00B82540" w:rsidRPr="008A4038" w:rsidRDefault="00B82540" w:rsidP="00522C00">
            <w:pPr>
              <w:tabs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объема знаний по работе с детьми с ОВЗ;</w:t>
            </w:r>
          </w:p>
          <w:p w:rsidR="00B82540" w:rsidRPr="008A4038" w:rsidRDefault="00B82540" w:rsidP="00522C00">
            <w:pPr>
              <w:tabs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работы.</w:t>
            </w:r>
          </w:p>
          <w:p w:rsidR="00B82540" w:rsidRPr="008A4038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Разработка системы методического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сопровождения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используя внутренние школьные резервы и возможности социального партнерства.</w:t>
            </w:r>
          </w:p>
          <w:p w:rsidR="00B82540" w:rsidRPr="008A4038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Формирование УМК (программ, учебников, учебных пособий, в том числе цифровых ресурсов и информационных фондов). </w:t>
            </w:r>
          </w:p>
          <w:p w:rsidR="00B82540" w:rsidRPr="008A4038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Наличие сетевых ресурсов. </w:t>
            </w:r>
          </w:p>
          <w:p w:rsidR="00B82540" w:rsidRPr="008A4038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.Обеспечение </w:t>
            </w:r>
            <w:proofErr w:type="spellStart"/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условий (динамический час и (или) динамические перемены). </w:t>
            </w:r>
          </w:p>
          <w:p w:rsidR="00B82540" w:rsidRPr="008A4038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Включение ребенка во внеурочную деятельность (участие в воспитательных, культурно – развлекательных, спортивно – оздоровительных и других мероприятиях).</w:t>
            </w:r>
          </w:p>
          <w:p w:rsidR="00B82540" w:rsidRPr="008A4038" w:rsidRDefault="00B82540" w:rsidP="00522C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Обеспеченность материально – технической базы.</w:t>
            </w:r>
          </w:p>
        </w:tc>
        <w:tc>
          <w:tcPr>
            <w:tcW w:w="3191" w:type="dxa"/>
          </w:tcPr>
          <w:p w:rsidR="00B82540" w:rsidRPr="008A4038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1.Кадровое обеспечение.</w:t>
            </w:r>
          </w:p>
          <w:p w:rsidR="00B82540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Школьная служба комплексного сопровождения</w:t>
            </w:r>
          </w:p>
          <w:p w:rsidR="00B82540" w:rsidRPr="008A4038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методическое обеспечение.</w:t>
            </w:r>
          </w:p>
          <w:p w:rsidR="00B82540" w:rsidRPr="008A4038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Информационное обеспечение.</w:t>
            </w:r>
          </w:p>
          <w:p w:rsidR="00B82540" w:rsidRPr="008A4038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5.Здоровьесберегающий режим.</w:t>
            </w:r>
          </w:p>
          <w:p w:rsidR="00B82540" w:rsidRPr="008A4038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Материально – техническое обеспечение.</w:t>
            </w:r>
          </w:p>
          <w:p w:rsidR="00B82540" w:rsidRPr="008A4038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Наличие программ коррекционной работы у специалистов</w:t>
            </w:r>
          </w:p>
          <w:p w:rsidR="00B82540" w:rsidRPr="008A4038" w:rsidRDefault="00B82540" w:rsidP="00522C0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2540" w:rsidTr="00522C00">
        <w:tc>
          <w:tcPr>
            <w:tcW w:w="3190" w:type="dxa"/>
          </w:tcPr>
          <w:p w:rsidR="00B82540" w:rsidRPr="008A4038" w:rsidRDefault="00B82540" w:rsidP="00522C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Осуществление индивидуально ориентированной психолого-медико-педагогической помощи (в соответствии с рекомендациями психолого-медико-педагогической комиссии)</w:t>
            </w:r>
          </w:p>
        </w:tc>
        <w:tc>
          <w:tcPr>
            <w:tcW w:w="3190" w:type="dxa"/>
          </w:tcPr>
          <w:p w:rsidR="00B82540" w:rsidRPr="008A4038" w:rsidRDefault="00B82540" w:rsidP="00522C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A40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специалистов в соответствии </w:t>
            </w:r>
            <w:proofErr w:type="gramStart"/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8A40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82540" w:rsidRPr="008A4038" w:rsidRDefault="00B82540" w:rsidP="00522C00">
            <w:pPr>
              <w:tabs>
                <w:tab w:val="left" w:pos="720"/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индивидуальной программы развития;</w:t>
            </w:r>
          </w:p>
          <w:p w:rsidR="00B82540" w:rsidRPr="008A4038" w:rsidRDefault="00B82540" w:rsidP="00522C00">
            <w:pPr>
              <w:tabs>
                <w:tab w:val="left" w:pos="720"/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рекомендациями центра ПМСС</w:t>
            </w:r>
          </w:p>
          <w:p w:rsidR="00B82540" w:rsidRPr="008A4038" w:rsidRDefault="00B82540" w:rsidP="00522C00">
            <w:pPr>
              <w:tabs>
                <w:tab w:val="left" w:pos="720"/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рекомендациями школьного консилиума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82540" w:rsidRPr="008A4038" w:rsidRDefault="00B82540" w:rsidP="00522C00">
            <w:pPr>
              <w:tabs>
                <w:tab w:val="left" w:pos="720"/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результатами диагностического минимума</w:t>
            </w:r>
          </w:p>
          <w:p w:rsidR="00B82540" w:rsidRPr="008A4038" w:rsidRDefault="00B82540" w:rsidP="00522C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82540" w:rsidRPr="008A4038" w:rsidRDefault="00B82540" w:rsidP="00522C0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82540" w:rsidRPr="00F744FC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24A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F74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«Динамика индивидуальных достижений учащихся с ОВЗ» (индивидуальная карта развития ребенка)</w:t>
            </w:r>
          </w:p>
          <w:p w:rsidR="00B82540" w:rsidRPr="008A4038" w:rsidRDefault="00B82540" w:rsidP="00522C0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2540" w:rsidTr="00522C00">
        <w:tc>
          <w:tcPr>
            <w:tcW w:w="3190" w:type="dxa"/>
          </w:tcPr>
          <w:p w:rsidR="00B82540" w:rsidRPr="008A4038" w:rsidRDefault="00B82540" w:rsidP="00522C0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и реализация индивидуальных учебных планов, организация индивидуальных и (или) групповых занятий </w:t>
            </w:r>
          </w:p>
        </w:tc>
        <w:tc>
          <w:tcPr>
            <w:tcW w:w="3190" w:type="dxa"/>
          </w:tcPr>
          <w:p w:rsidR="00B82540" w:rsidRPr="008A4038" w:rsidRDefault="00B82540" w:rsidP="00506A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Корректировка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индивидуальной программы развития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учетом индивидуальных особенностей ребенка (групп).</w:t>
            </w:r>
          </w:p>
          <w:p w:rsidR="00B82540" w:rsidRPr="008A4038" w:rsidRDefault="00B82540" w:rsidP="00506AC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Введение в содержание </w:t>
            </w:r>
            <w:proofErr w:type="gramStart"/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 специальных разделов по коррекции</w:t>
            </w:r>
            <w:proofErr w:type="gramEnd"/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B82540" w:rsidRPr="008A4038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Программа коррекционной работы</w:t>
            </w:r>
          </w:p>
          <w:p w:rsidR="00B82540" w:rsidRPr="008A4038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2.Учебный план.</w:t>
            </w:r>
          </w:p>
          <w:p w:rsidR="00B82540" w:rsidRPr="008A4038" w:rsidRDefault="00B82540" w:rsidP="00522C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Рабочие программы.</w:t>
            </w:r>
          </w:p>
          <w:p w:rsidR="00B82540" w:rsidRPr="008A4038" w:rsidRDefault="00B82540" w:rsidP="00522C0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82540" w:rsidRPr="000C0967" w:rsidRDefault="00B82540" w:rsidP="000C0967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</w:p>
    <w:p w:rsidR="004555FA" w:rsidRPr="000C0967" w:rsidRDefault="00B14EA5" w:rsidP="000C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67">
        <w:rPr>
          <w:rFonts w:ascii="Times New Roman" w:hAnsi="Times New Roman" w:cs="Times New Roman"/>
          <w:sz w:val="24"/>
          <w:szCs w:val="24"/>
        </w:rPr>
        <w:t>3.</w:t>
      </w:r>
      <w:r w:rsidRPr="000C0967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4555FA" w:rsidRPr="000C0967">
        <w:rPr>
          <w:rFonts w:ascii="Times New Roman" w:hAnsi="Times New Roman" w:cs="Times New Roman"/>
          <w:i/>
          <w:sz w:val="24"/>
          <w:szCs w:val="24"/>
        </w:rPr>
        <w:t>онсультативная работа</w:t>
      </w:r>
      <w:r w:rsidR="004555FA" w:rsidRPr="000C0967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</w:t>
      </w:r>
      <w:r w:rsidR="004809F5" w:rsidRPr="000C0967">
        <w:rPr>
          <w:rFonts w:ascii="Times New Roman" w:hAnsi="Times New Roman" w:cs="Times New Roman"/>
          <w:sz w:val="24"/>
          <w:szCs w:val="24"/>
        </w:rPr>
        <w:t>обучения</w:t>
      </w:r>
      <w:r w:rsidR="004555FA" w:rsidRPr="000C0967">
        <w:rPr>
          <w:rFonts w:ascii="Times New Roman" w:hAnsi="Times New Roman" w:cs="Times New Roman"/>
          <w:sz w:val="24"/>
          <w:szCs w:val="24"/>
        </w:rPr>
        <w:t>, воспитания, коррекции, развития и социализации обучающихся с ЗПР.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298A" w:rsidTr="00522C00">
        <w:tc>
          <w:tcPr>
            <w:tcW w:w="3190" w:type="dxa"/>
          </w:tcPr>
          <w:p w:rsidR="0087298A" w:rsidRDefault="0087298A" w:rsidP="0052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направления</w:t>
            </w:r>
          </w:p>
        </w:tc>
        <w:tc>
          <w:tcPr>
            <w:tcW w:w="3190" w:type="dxa"/>
          </w:tcPr>
          <w:p w:rsidR="0087298A" w:rsidRDefault="0087298A" w:rsidP="0052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87298A" w:rsidRDefault="0087298A" w:rsidP="0052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7298A" w:rsidTr="00522C00">
        <w:tc>
          <w:tcPr>
            <w:tcW w:w="3190" w:type="dxa"/>
          </w:tcPr>
          <w:p w:rsidR="0087298A" w:rsidRDefault="0087298A" w:rsidP="0052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FC2DDC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</w:t>
            </w:r>
          </w:p>
        </w:tc>
        <w:tc>
          <w:tcPr>
            <w:tcW w:w="3190" w:type="dxa"/>
          </w:tcPr>
          <w:p w:rsidR="0087298A" w:rsidRDefault="0087298A" w:rsidP="0052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C2DDC">
              <w:rPr>
                <w:rFonts w:ascii="Times New Roman" w:hAnsi="Times New Roman" w:cs="Times New Roman"/>
                <w:sz w:val="24"/>
                <w:szCs w:val="24"/>
              </w:rPr>
              <w:t>Выработка совместных мероприятий специалистами по основным направлениям работы с детьми с ЗПР</w:t>
            </w:r>
          </w:p>
          <w:p w:rsidR="0087298A" w:rsidRDefault="0087298A" w:rsidP="0052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C2DDC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по вопросам выбора стратегии воспитания и приемов коррекционного обучения</w:t>
            </w:r>
          </w:p>
        </w:tc>
        <w:tc>
          <w:tcPr>
            <w:tcW w:w="3191" w:type="dxa"/>
          </w:tcPr>
          <w:p w:rsidR="0087298A" w:rsidRDefault="0087298A" w:rsidP="0052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мероприятий.</w:t>
            </w:r>
          </w:p>
          <w:p w:rsidR="0087298A" w:rsidRDefault="0087298A" w:rsidP="0052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рекомендаций</w:t>
            </w:r>
          </w:p>
        </w:tc>
      </w:tr>
      <w:tr w:rsidR="0087298A" w:rsidTr="00522C00">
        <w:tc>
          <w:tcPr>
            <w:tcW w:w="3190" w:type="dxa"/>
          </w:tcPr>
          <w:p w:rsidR="0087298A" w:rsidRPr="008A4038" w:rsidRDefault="0087298A" w:rsidP="00522C0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Оказание консультативной и методической помощи родителям (законным представителям)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психолого-педагогическим,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медицинским, социальным, правовым и другим вопросам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90" w:type="dxa"/>
          </w:tcPr>
          <w:p w:rsidR="0087298A" w:rsidRPr="008A4038" w:rsidRDefault="0087298A" w:rsidP="00522C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Беседы, круглые столы, тематические выступления, родительские собрания для родителей</w:t>
            </w:r>
          </w:p>
          <w:p w:rsidR="0087298A" w:rsidRPr="008A4038" w:rsidRDefault="0087298A" w:rsidP="00522C0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Сотрудничество с родительской общественностью</w:t>
            </w:r>
          </w:p>
        </w:tc>
        <w:tc>
          <w:tcPr>
            <w:tcW w:w="3191" w:type="dxa"/>
          </w:tcPr>
          <w:p w:rsidR="0087298A" w:rsidRDefault="0087298A" w:rsidP="00522C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A40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рекомендаций</w:t>
            </w:r>
          </w:p>
          <w:p w:rsidR="0087298A" w:rsidRPr="008A4038" w:rsidRDefault="0087298A" w:rsidP="00522C0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5B2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родителей в процесс и (или) направление коррекционной работы.</w:t>
            </w:r>
          </w:p>
        </w:tc>
      </w:tr>
    </w:tbl>
    <w:p w:rsidR="0087298A" w:rsidRPr="000C0967" w:rsidRDefault="0087298A" w:rsidP="000C0967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</w:p>
    <w:p w:rsidR="004555FA" w:rsidRPr="000C0967" w:rsidRDefault="004809F5" w:rsidP="000C0967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67">
        <w:rPr>
          <w:rFonts w:ascii="Times New Roman" w:hAnsi="Times New Roman" w:cs="Times New Roman"/>
          <w:i/>
          <w:sz w:val="24"/>
          <w:szCs w:val="24"/>
        </w:rPr>
        <w:t>И</w:t>
      </w:r>
      <w:r w:rsidR="004555FA" w:rsidRPr="000C0967">
        <w:rPr>
          <w:rFonts w:ascii="Times New Roman" w:hAnsi="Times New Roman" w:cs="Times New Roman"/>
          <w:i/>
          <w:sz w:val="24"/>
          <w:szCs w:val="24"/>
        </w:rPr>
        <w:t>нформационно-просветительская работа</w:t>
      </w:r>
      <w:r w:rsidR="004555FA" w:rsidRPr="000C0967">
        <w:rPr>
          <w:rFonts w:ascii="Times New Roman" w:hAnsi="Times New Roman" w:cs="Times New Roman"/>
          <w:sz w:val="24"/>
          <w:szCs w:val="24"/>
        </w:rPr>
        <w:t xml:space="preserve"> </w:t>
      </w:r>
      <w:r w:rsidR="00056EBE" w:rsidRPr="000C0967">
        <w:rPr>
          <w:rFonts w:ascii="Times New Roman" w:hAnsi="Times New Roman" w:cs="Times New Roman"/>
          <w:color w:val="auto"/>
          <w:sz w:val="24"/>
          <w:szCs w:val="24"/>
        </w:rPr>
        <w:t xml:space="preserve"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="00056EBE" w:rsidRPr="000C0967">
        <w:rPr>
          <w:rFonts w:ascii="Times New Roman" w:hAnsi="Times New Roman" w:cs="Times New Roman"/>
          <w:color w:val="auto"/>
          <w:sz w:val="24"/>
          <w:szCs w:val="24"/>
        </w:rPr>
        <w:t>воспитания</w:t>
      </w:r>
      <w:proofErr w:type="gramEnd"/>
      <w:r w:rsidR="00056EBE" w:rsidRPr="000C0967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</w:t>
      </w:r>
      <w:r w:rsidR="00056EBE" w:rsidRPr="000C0967">
        <w:rPr>
          <w:rFonts w:ascii="Times New Roman" w:hAnsi="Times New Roman" w:cs="Times New Roman"/>
          <w:sz w:val="24"/>
          <w:szCs w:val="24"/>
        </w:rPr>
        <w:t xml:space="preserve"> ЗПР, </w:t>
      </w:r>
      <w:r w:rsidR="00056EBE" w:rsidRPr="000C0967">
        <w:rPr>
          <w:rFonts w:ascii="Times New Roman" w:hAnsi="Times New Roman" w:cs="Times New Roman"/>
          <w:color w:val="auto"/>
          <w:sz w:val="24"/>
          <w:szCs w:val="24"/>
        </w:rPr>
        <w:t>взаимодействия с педагогами и сверстниками, их родителями (законными представителями) и др.</w:t>
      </w:r>
    </w:p>
    <w:p w:rsidR="00056EBE" w:rsidRPr="000C0967" w:rsidRDefault="00056EBE" w:rsidP="000C0967">
      <w:pPr>
        <w:pStyle w:val="afc"/>
        <w:spacing w:line="240" w:lineRule="auto"/>
        <w:ind w:firstLine="720"/>
        <w:rPr>
          <w:rStyle w:val="17"/>
          <w:i w:val="0"/>
          <w:iCs/>
          <w:color w:val="auto"/>
          <w:sz w:val="24"/>
          <w:szCs w:val="24"/>
        </w:rPr>
      </w:pPr>
      <w:r w:rsidRPr="000C0967">
        <w:rPr>
          <w:rStyle w:val="17"/>
          <w:i w:val="0"/>
          <w:iCs/>
          <w:color w:val="auto"/>
          <w:sz w:val="24"/>
          <w:szCs w:val="24"/>
        </w:rPr>
        <w:t>Информационно-просветительская</w:t>
      </w:r>
      <w:r w:rsidRPr="000C0967">
        <w:rPr>
          <w:rStyle w:val="17"/>
          <w:iCs/>
          <w:color w:val="auto"/>
          <w:sz w:val="24"/>
          <w:szCs w:val="24"/>
        </w:rPr>
        <w:t xml:space="preserve"> </w:t>
      </w:r>
      <w:r w:rsidRPr="000C0967">
        <w:rPr>
          <w:rStyle w:val="17"/>
          <w:i w:val="0"/>
          <w:iCs/>
          <w:color w:val="auto"/>
          <w:sz w:val="24"/>
          <w:szCs w:val="24"/>
        </w:rPr>
        <w:t xml:space="preserve">работа включает: </w:t>
      </w:r>
    </w:p>
    <w:p w:rsidR="00056EBE" w:rsidRPr="000C0967" w:rsidRDefault="00056EBE" w:rsidP="000C0967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0C0967">
        <w:rPr>
          <w:caps w:val="0"/>
          <w:color w:val="auto"/>
          <w:sz w:val="24"/>
          <w:szCs w:val="24"/>
        </w:rPr>
        <w:t>― </w:t>
      </w:r>
      <w:r w:rsidRPr="000C0967">
        <w:rPr>
          <w:caps w:val="0"/>
          <w:color w:val="auto"/>
          <w:kern w:val="28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056EBE" w:rsidRPr="000C0967" w:rsidRDefault="00056EBE" w:rsidP="000C0967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0C0967">
        <w:rPr>
          <w:caps w:val="0"/>
          <w:color w:val="auto"/>
          <w:sz w:val="24"/>
          <w:szCs w:val="24"/>
        </w:rPr>
        <w:t>― </w:t>
      </w:r>
      <w:r w:rsidRPr="000C0967">
        <w:rPr>
          <w:caps w:val="0"/>
          <w:color w:val="auto"/>
          <w:kern w:val="28"/>
          <w:sz w:val="24"/>
          <w:szCs w:val="24"/>
        </w:rPr>
        <w:t>оформление информационных стендов, печатных и других материалов;</w:t>
      </w:r>
    </w:p>
    <w:p w:rsidR="00056EBE" w:rsidRPr="000C0967" w:rsidRDefault="00056EBE" w:rsidP="000C0967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0C0967">
        <w:rPr>
          <w:caps w:val="0"/>
          <w:color w:val="auto"/>
          <w:sz w:val="24"/>
          <w:szCs w:val="24"/>
        </w:rPr>
        <w:t>― </w:t>
      </w:r>
      <w:r w:rsidRPr="000C0967">
        <w:rPr>
          <w:caps w:val="0"/>
          <w:color w:val="auto"/>
          <w:kern w:val="28"/>
          <w:sz w:val="24"/>
          <w:szCs w:val="24"/>
        </w:rPr>
        <w:t>психологическое просвещение педагогов с целью повышения их психологической  компетентности;</w:t>
      </w:r>
    </w:p>
    <w:p w:rsidR="00056EBE" w:rsidRDefault="00056EBE" w:rsidP="000C0967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0C0967">
        <w:rPr>
          <w:caps w:val="0"/>
          <w:color w:val="auto"/>
          <w:sz w:val="24"/>
          <w:szCs w:val="24"/>
        </w:rPr>
        <w:t>― </w:t>
      </w:r>
      <w:r w:rsidRPr="000C0967">
        <w:rPr>
          <w:caps w:val="0"/>
          <w:color w:val="auto"/>
          <w:kern w:val="28"/>
          <w:sz w:val="24"/>
          <w:szCs w:val="24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4555FA" w:rsidRPr="000C0967" w:rsidRDefault="004555FA" w:rsidP="000C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67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</w:t>
      </w:r>
      <w:r w:rsidRPr="000C0967">
        <w:rPr>
          <w:rFonts w:ascii="Times New Roman" w:hAnsi="Times New Roman" w:cs="Times New Roman"/>
          <w:sz w:val="24"/>
          <w:szCs w:val="24"/>
        </w:rPr>
        <w:t xml:space="preserve"> может предусматривать индивидуализацию специального сопровождения обучающегося с ЗПР.</w:t>
      </w:r>
    </w:p>
    <w:p w:rsidR="00E44E55" w:rsidRPr="000C0967" w:rsidRDefault="00E44E55" w:rsidP="000C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67">
        <w:rPr>
          <w:rFonts w:ascii="Times New Roman" w:hAnsi="Times New Roman" w:cs="Times New Roman"/>
          <w:sz w:val="24"/>
          <w:szCs w:val="24"/>
        </w:rPr>
        <w:t xml:space="preserve">При возникновении трудностей в освоении обучающимся с ЗПР содержания АООП НОО педагоги, осуществляющие психолого-педагогическое сопровождение, </w:t>
      </w:r>
      <w:r w:rsidR="00116F6F">
        <w:rPr>
          <w:rFonts w:ascii="Times New Roman" w:hAnsi="Times New Roman" w:cs="Times New Roman"/>
          <w:sz w:val="24"/>
          <w:szCs w:val="24"/>
        </w:rPr>
        <w:t>оперативно дополняю</w:t>
      </w:r>
      <w:r w:rsidRPr="000C0967">
        <w:rPr>
          <w:rFonts w:ascii="Times New Roman" w:hAnsi="Times New Roman" w:cs="Times New Roman"/>
          <w:sz w:val="24"/>
          <w:szCs w:val="24"/>
        </w:rPr>
        <w:t xml:space="preserve">т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Pr="000C096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C0967">
        <w:rPr>
          <w:rFonts w:ascii="Times New Roman" w:hAnsi="Times New Roman" w:cs="Times New Roman"/>
          <w:sz w:val="24"/>
          <w:szCs w:val="24"/>
        </w:rPr>
        <w:t xml:space="preserve">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1E244A" w:rsidRPr="00334688" w:rsidRDefault="001E244A" w:rsidP="000C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67">
        <w:rPr>
          <w:rFonts w:ascii="Times New Roman" w:hAnsi="Times New Roman" w:cs="Times New Roman"/>
          <w:sz w:val="24"/>
          <w:szCs w:val="24"/>
        </w:rPr>
        <w:t>П</w:t>
      </w:r>
      <w:r w:rsidRPr="000C0967">
        <w:rPr>
          <w:rFonts w:ascii="Times New Roman" w:hAnsi="Times New Roman" w:cs="Times New Roman"/>
          <w:iCs/>
          <w:sz w:val="24"/>
          <w:szCs w:val="24"/>
        </w:rPr>
        <w:t xml:space="preserve">сихолого-педагогическое сопровождение </w:t>
      </w:r>
      <w:proofErr w:type="gramStart"/>
      <w:r w:rsidRPr="000C09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0967">
        <w:rPr>
          <w:rFonts w:ascii="Times New Roman" w:hAnsi="Times New Roman" w:cs="Times New Roman"/>
          <w:sz w:val="24"/>
          <w:szCs w:val="24"/>
        </w:rPr>
        <w:t xml:space="preserve"> с ЗПР осуществляют специалисты: учитель-дефектолог, логопед, педагог-психолог, имеющий соответствующую профильную подготовку, социальный педагог, педагог дополнительного образования. </w:t>
      </w:r>
    </w:p>
    <w:p w:rsidR="001E244A" w:rsidRPr="000C0967" w:rsidRDefault="001E244A" w:rsidP="000C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67">
        <w:rPr>
          <w:rFonts w:ascii="Times New Roman" w:hAnsi="Times New Roman" w:cs="Times New Roman"/>
          <w:sz w:val="24"/>
          <w:szCs w:val="24"/>
        </w:rPr>
        <w:t>Основными механизмами реализации программы коррекционной работы являются оптимально выстроенное взаимодействие специалистов</w:t>
      </w:r>
      <w:r w:rsidR="000C0967">
        <w:rPr>
          <w:rFonts w:ascii="Times New Roman" w:hAnsi="Times New Roman" w:cs="Times New Roman"/>
          <w:sz w:val="24"/>
          <w:szCs w:val="24"/>
        </w:rPr>
        <w:t xml:space="preserve"> МАОУ «СОШ№ 25»</w:t>
      </w:r>
      <w:r w:rsidRPr="000C0967">
        <w:rPr>
          <w:rFonts w:ascii="Times New Roman" w:hAnsi="Times New Roman" w:cs="Times New Roman"/>
          <w:sz w:val="24"/>
          <w:szCs w:val="24"/>
        </w:rPr>
        <w:t>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с внешними ресурсами (организациями различных ведомств, другими институтами общества).</w:t>
      </w:r>
    </w:p>
    <w:p w:rsidR="001E244A" w:rsidRPr="000C0967" w:rsidRDefault="001E244A" w:rsidP="000C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67">
        <w:rPr>
          <w:rFonts w:ascii="Times New Roman" w:hAnsi="Times New Roman" w:cs="Times New Roman"/>
          <w:sz w:val="24"/>
          <w:szCs w:val="24"/>
        </w:rPr>
        <w:t>Взаимодействие специалистов предусматривает:</w:t>
      </w:r>
    </w:p>
    <w:p w:rsidR="001E244A" w:rsidRPr="000C0967" w:rsidRDefault="001E244A" w:rsidP="000C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67">
        <w:rPr>
          <w:rFonts w:ascii="Times New Roman" w:hAnsi="Times New Roman" w:cs="Times New Roman"/>
          <w:sz w:val="24"/>
          <w:szCs w:val="24"/>
        </w:rPr>
        <w:t>многоаспектный анализ психофизического развития обучающего с ЗПР;</w:t>
      </w:r>
    </w:p>
    <w:p w:rsidR="001E244A" w:rsidRPr="000C0967" w:rsidRDefault="001E244A" w:rsidP="000C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67">
        <w:rPr>
          <w:rFonts w:ascii="Times New Roman" w:hAnsi="Times New Roman" w:cs="Times New Roman"/>
          <w:sz w:val="24"/>
          <w:szCs w:val="24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1E244A" w:rsidRPr="000C0967" w:rsidRDefault="001E244A" w:rsidP="000C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67">
        <w:rPr>
          <w:rFonts w:ascii="Times New Roman" w:hAnsi="Times New Roman" w:cs="Times New Roman"/>
          <w:sz w:val="24"/>
          <w:szCs w:val="24"/>
        </w:rPr>
        <w:t>разработку индивидуальных образовательных маршрутов обучающихся с ЗПР.</w:t>
      </w:r>
    </w:p>
    <w:p w:rsidR="001E244A" w:rsidRPr="000C0967" w:rsidRDefault="001E244A" w:rsidP="000C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67">
        <w:rPr>
          <w:rFonts w:ascii="Times New Roman" w:hAnsi="Times New Roman" w:cs="Times New Roman"/>
          <w:sz w:val="24"/>
          <w:szCs w:val="24"/>
        </w:rPr>
        <w:t>Социальное партнерство предусматривает:</w:t>
      </w:r>
    </w:p>
    <w:p w:rsidR="001E244A" w:rsidRPr="000C0967" w:rsidRDefault="001E244A" w:rsidP="000C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67">
        <w:rPr>
          <w:rFonts w:ascii="Times New Roman" w:hAnsi="Times New Roman" w:cs="Times New Roman"/>
          <w:sz w:val="24"/>
          <w:szCs w:val="24"/>
        </w:rPr>
        <w:lastRenderedPageBreak/>
        <w:t xml:space="preserve">сотрудничество с образовательными организациями и другими ведомствами по вопросам преемственности обучения, развития, социализации, </w:t>
      </w:r>
      <w:proofErr w:type="spellStart"/>
      <w:r w:rsidRPr="000C096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C0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9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0967">
        <w:rPr>
          <w:rFonts w:ascii="Times New Roman" w:hAnsi="Times New Roman" w:cs="Times New Roman"/>
          <w:sz w:val="24"/>
          <w:szCs w:val="24"/>
        </w:rPr>
        <w:t xml:space="preserve"> с ЗПР;</w:t>
      </w:r>
    </w:p>
    <w:p w:rsidR="001E244A" w:rsidRPr="000C0967" w:rsidRDefault="001E244A" w:rsidP="000C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67">
        <w:rPr>
          <w:rFonts w:ascii="Times New Roman" w:hAnsi="Times New Roman" w:cs="Times New Roman"/>
          <w:sz w:val="24"/>
          <w:szCs w:val="24"/>
        </w:rPr>
        <w:t>сотрудничество со средствами массовой информации;</w:t>
      </w:r>
    </w:p>
    <w:p w:rsidR="001E244A" w:rsidRDefault="001E244A" w:rsidP="000C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67">
        <w:rPr>
          <w:rFonts w:ascii="Times New Roman" w:hAnsi="Times New Roman" w:cs="Times New Roman"/>
          <w:sz w:val="24"/>
          <w:szCs w:val="24"/>
        </w:rPr>
        <w:t>сотрудничество с родительской общественностью.</w:t>
      </w:r>
    </w:p>
    <w:p w:rsidR="00BC7B5C" w:rsidRPr="00543B05" w:rsidRDefault="00BC7B5C" w:rsidP="00BC7B5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3B05">
        <w:rPr>
          <w:rFonts w:ascii="Times New Roman" w:hAnsi="Times New Roman" w:cs="Times New Roman"/>
          <w:sz w:val="24"/>
          <w:szCs w:val="24"/>
        </w:rPr>
        <w:t xml:space="preserve">Планируемые результаты коррекционной работы </w:t>
      </w:r>
    </w:p>
    <w:p w:rsidR="00BC7B5C" w:rsidRPr="00543B05" w:rsidRDefault="00BC7B5C" w:rsidP="00BC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43B05">
        <w:rPr>
          <w:rFonts w:ascii="Times New Roman" w:hAnsi="Times New Roman" w:cs="Times New Roman"/>
          <w:sz w:val="24"/>
          <w:szCs w:val="24"/>
        </w:rPr>
        <w:t xml:space="preserve">Удовлетворение специальных образовательных потребностей детей с </w:t>
      </w:r>
      <w:r>
        <w:rPr>
          <w:rFonts w:ascii="Times New Roman" w:hAnsi="Times New Roman" w:cs="Times New Roman"/>
          <w:sz w:val="24"/>
          <w:szCs w:val="24"/>
        </w:rPr>
        <w:t>ЗПР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успешно адаптируется в образовательном учреждении;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проявляет познавательную активность;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умеет выражать свое эмоциональное состояние, прилагать волевые усилия к решению поставленных задач;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имеет сформированную учебную мотивацию;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ориентируется на моральные нормы и их выполнение;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организует и осуществляет сотрудничество с участниками образовательной деятельности.</w:t>
      </w:r>
    </w:p>
    <w:p w:rsidR="00BC7B5C" w:rsidRPr="00543B05" w:rsidRDefault="00BC7B5C" w:rsidP="00BC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43B05">
        <w:rPr>
          <w:rFonts w:ascii="Times New Roman" w:hAnsi="Times New Roman" w:cs="Times New Roman"/>
          <w:sz w:val="24"/>
          <w:szCs w:val="24"/>
        </w:rPr>
        <w:t>Коррекция негативных тенденций развития учащихся: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дифференцирует информацию различной модальности;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соотносит предметы в соответствии с их свойствами;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ориентируется в пространственных и временных представлениях;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владеет приемами запоминания, сохранения и воспроизведения информации;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выполняет основные мыслительные операции (анализ, синтез, обобщение, сравнение, классификация);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адекватно относится к учебно-воспитательному процессу;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работает по алгоритму, в соответствии с установленными правилами;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контролирует свою деятельность;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адекватно принимает оценку взрослого и сверстника;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понимает собственные эмоции и чувства, а также эмоции и чувства других людей;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 xml:space="preserve">контролирует свои эмоции, владеет навыками </w:t>
      </w:r>
      <w:proofErr w:type="spellStart"/>
      <w:r w:rsidRPr="00543B0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43B05">
        <w:rPr>
          <w:rFonts w:ascii="Times New Roman" w:hAnsi="Times New Roman" w:cs="Times New Roman"/>
          <w:sz w:val="24"/>
          <w:szCs w:val="24"/>
        </w:rPr>
        <w:t xml:space="preserve"> и самоконтроля;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владеет навыками партнерского и группового сотрудничества;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строит монологическое высказывание, владеет диалогической формой речи;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использует навыки невербального взаимодействия;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выражает свои мысли и чувства в зависимости от ситуации, пользуется формами речевого этикета;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использует речевые средства для эффективного решения разнообразных коммуникативных задач.</w:t>
      </w:r>
    </w:p>
    <w:p w:rsidR="00BC7B5C" w:rsidRPr="00543B05" w:rsidRDefault="00BC7B5C" w:rsidP="00BC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43B05">
        <w:rPr>
          <w:rFonts w:ascii="Times New Roman" w:hAnsi="Times New Roman" w:cs="Times New Roman"/>
          <w:sz w:val="24"/>
          <w:szCs w:val="24"/>
        </w:rPr>
        <w:t>Развитие речи, коррекция нарушений речи: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правильно произносит и умеет дифференцировать все звуки речи;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владеет представлениями о звуковом составе слова и выполняет все виды языкового анализа;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имеет достаточный словарный запас по изученным лексическим темам, подбирает синонимы и антонимы, использует все части речи в процессе общения;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правильно пользуется грамматическими категориями;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 xml:space="preserve">правильно пишет текст по слуху без </w:t>
      </w:r>
      <w:proofErr w:type="spellStart"/>
      <w:r w:rsidRPr="00543B05">
        <w:rPr>
          <w:rFonts w:ascii="Times New Roman" w:hAnsi="Times New Roman" w:cs="Times New Roman"/>
          <w:sz w:val="24"/>
          <w:szCs w:val="24"/>
        </w:rPr>
        <w:t>дисграфических</w:t>
      </w:r>
      <w:proofErr w:type="spellEnd"/>
      <w:r w:rsidRPr="00543B05">
        <w:rPr>
          <w:rFonts w:ascii="Times New Roman" w:hAnsi="Times New Roman" w:cs="Times New Roman"/>
          <w:sz w:val="24"/>
          <w:szCs w:val="24"/>
        </w:rPr>
        <w:t xml:space="preserve"> ошибок, соблюдает пунктуацию;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правильно читает текст целыми словами, пересказывает его и делает выводы по тексту;</w:t>
      </w:r>
    </w:p>
    <w:p w:rsidR="00BC7B5C" w:rsidRPr="00543B05" w:rsidRDefault="00BC7B5C" w:rsidP="00BC7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43B05">
        <w:rPr>
          <w:rFonts w:ascii="Times New Roman" w:hAnsi="Times New Roman" w:cs="Times New Roman"/>
          <w:sz w:val="24"/>
          <w:szCs w:val="24"/>
        </w:rPr>
        <w:t>активно пользуется речью в процессе общения с окружающими, использует речь для передачи информации собеседнику, задает вопросы, владеет диалогической и монологической речью.</w:t>
      </w:r>
    </w:p>
    <w:p w:rsidR="00BC7B5C" w:rsidRPr="000C0967" w:rsidRDefault="00BC7B5C" w:rsidP="000C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546" w:rsidRPr="000C0967" w:rsidRDefault="000C0967" w:rsidP="000C0967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bookmarkStart w:id="14" w:name="_Toc415833134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ab/>
      </w:r>
      <w:r w:rsidR="00752546" w:rsidRPr="000C0967">
        <w:rPr>
          <w:rFonts w:ascii="Times New Roman" w:hAnsi="Times New Roman" w:cs="Times New Roman"/>
          <w:color w:val="auto"/>
          <w:spacing w:val="2"/>
          <w:sz w:val="24"/>
          <w:szCs w:val="24"/>
        </w:rPr>
        <w:t>2.6. П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РОГРАММА ВНЕУРОЧНОЙ ДЕЯТЕЛЬНОСТИ</w:t>
      </w:r>
      <w:bookmarkEnd w:id="14"/>
    </w:p>
    <w:p w:rsidR="00187EE7" w:rsidRPr="000C0967" w:rsidRDefault="00187EE7" w:rsidP="000C0967">
      <w:pPr>
        <w:pStyle w:val="western"/>
        <w:spacing w:before="0" w:beforeAutospacing="0"/>
        <w:ind w:firstLine="709"/>
        <w:jc w:val="both"/>
      </w:pPr>
      <w:r w:rsidRPr="000C0967">
        <w:t xml:space="preserve">Программа внеурочной деятельности обеспечивает учет индивидуальных особенностей и </w:t>
      </w:r>
      <w:proofErr w:type="gramStart"/>
      <w:r w:rsidRPr="000C0967">
        <w:t>потребностей</w:t>
      </w:r>
      <w:proofErr w:type="gramEnd"/>
      <w:r w:rsidRPr="000C0967">
        <w:t xml:space="preserve"> обучающихся с ЗПР через организацию внеурочной деятельности.</w:t>
      </w:r>
    </w:p>
    <w:p w:rsidR="00187EE7" w:rsidRPr="000C0967" w:rsidRDefault="00187EE7" w:rsidP="000C0967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0967">
        <w:rPr>
          <w:rFonts w:ascii="Times New Roman" w:hAnsi="Times New Roman"/>
          <w:sz w:val="24"/>
          <w:szCs w:val="24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</w:t>
      </w:r>
      <w:r w:rsidR="0090391C" w:rsidRPr="000C0967">
        <w:rPr>
          <w:rFonts w:ascii="Times New Roman" w:hAnsi="Times New Roman"/>
          <w:sz w:val="24"/>
          <w:szCs w:val="24"/>
        </w:rPr>
        <w:t xml:space="preserve"> обучающихся с ЗПР</w:t>
      </w:r>
      <w:r w:rsidRPr="000C0967">
        <w:rPr>
          <w:rFonts w:ascii="Times New Roman" w:hAnsi="Times New Roman"/>
          <w:sz w:val="24"/>
          <w:szCs w:val="24"/>
        </w:rPr>
        <w:t>.</w:t>
      </w:r>
      <w:proofErr w:type="gramEnd"/>
      <w:r w:rsidR="0090391C" w:rsidRPr="000C0967">
        <w:rPr>
          <w:rFonts w:ascii="Times New Roman" w:hAnsi="Times New Roman"/>
          <w:sz w:val="24"/>
          <w:szCs w:val="24"/>
        </w:rPr>
        <w:t xml:space="preserve"> Внеурочная деятельность объединяет все, кроме учебной, виды</w:t>
      </w:r>
      <w:r w:rsidR="0090391C" w:rsidRPr="00F23301">
        <w:rPr>
          <w:rFonts w:ascii="Times New Roman" w:hAnsi="Times New Roman"/>
          <w:sz w:val="28"/>
          <w:szCs w:val="28"/>
        </w:rPr>
        <w:t xml:space="preserve"> </w:t>
      </w:r>
      <w:r w:rsidR="0090391C" w:rsidRPr="000C0967">
        <w:rPr>
          <w:rFonts w:ascii="Times New Roman" w:hAnsi="Times New Roman"/>
          <w:sz w:val="24"/>
          <w:szCs w:val="24"/>
        </w:rPr>
        <w:t>деятельности обучающихся, в которых возможно и целесообразно решение задач их воспитания и социализации.</w:t>
      </w:r>
    </w:p>
    <w:p w:rsidR="00187EE7" w:rsidRPr="00AB4657" w:rsidRDefault="00187EE7" w:rsidP="00C447A4">
      <w:pPr>
        <w:pStyle w:val="western"/>
        <w:spacing w:before="0" w:beforeAutospacing="0"/>
        <w:ind w:firstLine="709"/>
        <w:jc w:val="both"/>
      </w:pPr>
      <w:r w:rsidRPr="00AB4657"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187EE7" w:rsidRPr="00C447A4" w:rsidRDefault="00187EE7" w:rsidP="00C447A4">
      <w:pPr>
        <w:pStyle w:val="western"/>
        <w:spacing w:before="0" w:beforeAutospacing="0"/>
        <w:ind w:firstLine="709"/>
        <w:jc w:val="both"/>
      </w:pPr>
      <w:r w:rsidRPr="00C447A4">
        <w:t>Внеурочная деятельность ориентирована на создание условий для:</w:t>
      </w:r>
      <w:r w:rsidRPr="00C447A4">
        <w:rPr>
          <w:b/>
          <w:bCs/>
          <w:i/>
          <w:iCs/>
        </w:rPr>
        <w:t xml:space="preserve"> </w:t>
      </w:r>
      <w:r w:rsidRPr="00C447A4">
        <w:rPr>
          <w:bCs/>
          <w:iCs/>
        </w:rPr>
        <w:t>творческой самореализации обучающихся с ЗПР в комфортной р</w:t>
      </w:r>
      <w:r w:rsidRPr="00C447A4"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C447A4">
        <w:rPr>
          <w:bCs/>
          <w:iCs/>
        </w:rPr>
        <w:t xml:space="preserve">социального становления обучающегося </w:t>
      </w:r>
      <w:r w:rsidRPr="00C447A4"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6E651B" w:rsidRPr="00C447A4" w:rsidRDefault="006E651B" w:rsidP="00C447A4">
      <w:pPr>
        <w:pStyle w:val="western"/>
        <w:spacing w:before="0" w:beforeAutospacing="0"/>
        <w:ind w:firstLine="709"/>
        <w:jc w:val="both"/>
      </w:pPr>
      <w:r w:rsidRPr="00C447A4"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87EE7" w:rsidRPr="00C447A4" w:rsidRDefault="00187EE7" w:rsidP="00C447A4">
      <w:pPr>
        <w:pStyle w:val="western"/>
        <w:spacing w:before="0" w:beforeAutospacing="0"/>
        <w:ind w:firstLine="709"/>
        <w:jc w:val="both"/>
      </w:pPr>
      <w:r w:rsidRPr="00BC7B5C">
        <w:t>Основными целями</w:t>
      </w:r>
      <w:r w:rsidRPr="00C447A4"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87EE7" w:rsidRPr="00BC7B5C" w:rsidRDefault="00187EE7" w:rsidP="00C447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B5C">
        <w:rPr>
          <w:rFonts w:ascii="Times New Roman" w:hAnsi="Times New Roman" w:cs="Times New Roman"/>
          <w:color w:val="000000"/>
          <w:sz w:val="24"/>
          <w:szCs w:val="24"/>
        </w:rPr>
        <w:t>Основные задачи:</w:t>
      </w:r>
    </w:p>
    <w:p w:rsidR="00187EE7" w:rsidRPr="00C447A4" w:rsidRDefault="00187EE7" w:rsidP="00C447A4">
      <w:pPr>
        <w:pStyle w:val="a5"/>
        <w:tabs>
          <w:tab w:val="num" w:pos="900"/>
        </w:tabs>
        <w:spacing w:before="0" w:after="0" w:line="240" w:lineRule="auto"/>
        <w:ind w:firstLine="709"/>
        <w:jc w:val="both"/>
      </w:pPr>
      <w:r w:rsidRPr="00C447A4"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187EE7" w:rsidRPr="00C447A4" w:rsidRDefault="00187EE7" w:rsidP="00C447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7A4">
        <w:rPr>
          <w:rFonts w:ascii="Times New Roman" w:hAnsi="Times New Roman" w:cs="Times New Roman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187EE7" w:rsidRPr="00C447A4" w:rsidRDefault="00187EE7" w:rsidP="00C447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7A4">
        <w:rPr>
          <w:rFonts w:ascii="Times New Roman" w:hAnsi="Times New Roman" w:cs="Times New Roman"/>
          <w:bCs/>
          <w:sz w:val="24"/>
          <w:szCs w:val="24"/>
        </w:rPr>
        <w:t xml:space="preserve">развитие возможных избирательных способностей и интересов </w:t>
      </w:r>
      <w:proofErr w:type="gramStart"/>
      <w:r w:rsidRPr="00C447A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C447A4">
        <w:rPr>
          <w:rFonts w:ascii="Times New Roman" w:hAnsi="Times New Roman" w:cs="Times New Roman"/>
          <w:bCs/>
          <w:sz w:val="24"/>
          <w:szCs w:val="24"/>
        </w:rPr>
        <w:t xml:space="preserve"> в разных видах деятельности;</w:t>
      </w:r>
    </w:p>
    <w:p w:rsidR="00187EE7" w:rsidRPr="00C447A4" w:rsidRDefault="00187EE7" w:rsidP="00C4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A4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87EE7" w:rsidRPr="00C447A4" w:rsidRDefault="00187EE7" w:rsidP="00C447A4">
      <w:pPr>
        <w:tabs>
          <w:tab w:val="num" w:pos="563"/>
        </w:tabs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A4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187EE7" w:rsidRPr="00C447A4" w:rsidRDefault="00187EE7" w:rsidP="00C4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A4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87EE7" w:rsidRPr="00C447A4" w:rsidRDefault="00187EE7" w:rsidP="00C4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A4">
        <w:rPr>
          <w:rFonts w:ascii="Times New Roman" w:hAnsi="Times New Roman" w:cs="Times New Roman"/>
          <w:sz w:val="24"/>
          <w:szCs w:val="24"/>
        </w:rPr>
        <w:t>расширение представлений обучающегося о мире и о себе, его социального опыта;</w:t>
      </w:r>
    </w:p>
    <w:p w:rsidR="00187EE7" w:rsidRPr="00C447A4" w:rsidRDefault="00187EE7" w:rsidP="00C4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A4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187EE7" w:rsidRPr="00C447A4" w:rsidRDefault="00187EE7" w:rsidP="00C4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умений, навыков социального общения людей;</w:t>
      </w:r>
      <w:r w:rsidRPr="00C44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EE7" w:rsidRPr="00C447A4" w:rsidRDefault="00187EE7" w:rsidP="00C447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7A4">
        <w:rPr>
          <w:rFonts w:ascii="Times New Roman" w:hAnsi="Times New Roman" w:cs="Times New Roman"/>
          <w:bCs/>
          <w:sz w:val="24"/>
          <w:szCs w:val="24"/>
        </w:rPr>
        <w:t>расширение круга общения, выход обучающегося за пределы семьи и образовательной организации;</w:t>
      </w:r>
    </w:p>
    <w:p w:rsidR="00187EE7" w:rsidRPr="00C447A4" w:rsidRDefault="00187EE7" w:rsidP="00C447A4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A4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87EE7" w:rsidRPr="00C447A4" w:rsidRDefault="00187EE7" w:rsidP="00C447A4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A4">
        <w:rPr>
          <w:rFonts w:ascii="Times New Roman" w:hAnsi="Times New Roman" w:cs="Times New Roman"/>
          <w:sz w:val="24"/>
          <w:szCs w:val="24"/>
        </w:rPr>
        <w:t xml:space="preserve">укрепление доверия к другим людям; </w:t>
      </w:r>
    </w:p>
    <w:p w:rsidR="00187EE7" w:rsidRPr="00C447A4" w:rsidRDefault="00187EE7" w:rsidP="00C447A4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A4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187EE7" w:rsidRPr="00C447A4" w:rsidRDefault="00187EE7" w:rsidP="00C447A4">
      <w:pPr>
        <w:pStyle w:val="western"/>
        <w:spacing w:before="0" w:beforeAutospacing="0"/>
        <w:ind w:firstLine="709"/>
        <w:jc w:val="both"/>
      </w:pPr>
      <w:r w:rsidRPr="00C447A4"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C447A4"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187EE7" w:rsidRPr="00C447A4" w:rsidRDefault="00187EE7" w:rsidP="00C447A4">
      <w:pPr>
        <w:pStyle w:val="western"/>
        <w:tabs>
          <w:tab w:val="left" w:pos="709"/>
        </w:tabs>
        <w:spacing w:before="0" w:beforeAutospacing="0"/>
        <w:ind w:firstLine="709"/>
        <w:jc w:val="both"/>
        <w:rPr>
          <w:caps/>
        </w:rPr>
      </w:pPr>
      <w:r w:rsidRPr="00C447A4">
        <w:rPr>
          <w:bCs/>
          <w:iCs/>
        </w:rPr>
        <w:t>Обязательной частью внеурочной деятельности</w:t>
      </w:r>
      <w:r w:rsidRPr="00C447A4">
        <w:rPr>
          <w:iCs/>
        </w:rPr>
        <w:t>,</w:t>
      </w:r>
      <w:r w:rsidRPr="00C447A4">
        <w:t xml:space="preserve"> поддерживающей процесс освоения содержания АООП НОО, является</w:t>
      </w:r>
      <w:r w:rsidRPr="00C447A4">
        <w:rPr>
          <w:b/>
        </w:rPr>
        <w:t xml:space="preserve"> </w:t>
      </w:r>
      <w:r w:rsidRPr="00C447A4">
        <w:t xml:space="preserve">коррекционно-развивающая область. </w:t>
      </w:r>
      <w:r w:rsidRPr="00C447A4">
        <w:rPr>
          <w:caps/>
        </w:rPr>
        <w:t>С</w:t>
      </w:r>
      <w:r w:rsidRPr="00C447A4">
        <w:t xml:space="preserve">одержание коррекционно-развивающей области представлено коррекционно-развивающими занятиями (логопедическими и </w:t>
      </w:r>
      <w:proofErr w:type="spellStart"/>
      <w:r w:rsidRPr="00C447A4">
        <w:t>психо</w:t>
      </w:r>
      <w:proofErr w:type="spellEnd"/>
      <w:r w:rsidRPr="00C447A4">
        <w:t>-коррекционными) и ритмикой</w:t>
      </w:r>
      <w:r w:rsidRPr="00C447A4">
        <w:rPr>
          <w:caps/>
        </w:rPr>
        <w:t>.</w:t>
      </w:r>
    </w:p>
    <w:p w:rsidR="006E651B" w:rsidRPr="00C447A4" w:rsidRDefault="006E651B" w:rsidP="00C447A4">
      <w:pPr>
        <w:pStyle w:val="Standard"/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</w:rPr>
      </w:pPr>
      <w:r w:rsidRPr="00C447A4">
        <w:rPr>
          <w:rFonts w:ascii="Times New Roman" w:hAnsi="Times New Roman"/>
        </w:rPr>
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</w:t>
      </w:r>
      <w:r w:rsidRPr="00C447A4">
        <w:rPr>
          <w:rFonts w:ascii="Times New Roman" w:hAnsi="Times New Roman" w:cs="Times New Roman"/>
        </w:rPr>
        <w:t xml:space="preserve">составляет в течение 5 учебных лет не менее 1680 часов. </w:t>
      </w:r>
    </w:p>
    <w:p w:rsidR="006E651B" w:rsidRPr="00C447A4" w:rsidRDefault="006E651B" w:rsidP="00C447A4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C447A4">
        <w:rPr>
          <w:rFonts w:ascii="Times New Roman" w:hAnsi="Times New Roman" w:cs="Times New Roman"/>
          <w:color w:val="auto"/>
          <w:kern w:val="2"/>
          <w:sz w:val="24"/>
          <w:szCs w:val="24"/>
        </w:rPr>
        <w:t>Внеурочная деятельность 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6642AC" w:rsidRPr="0072463A" w:rsidRDefault="00AA129E" w:rsidP="0072463A">
      <w:pPr>
        <w:pStyle w:val="14TexstOSNOVA1012"/>
        <w:tabs>
          <w:tab w:val="left" w:pos="-180"/>
        </w:tabs>
        <w:spacing w:before="240" w:after="120" w:line="240" w:lineRule="auto"/>
        <w:ind w:firstLine="0"/>
        <w:jc w:val="left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15833135"/>
      <w:r w:rsidRPr="0072463A">
        <w:rPr>
          <w:rFonts w:ascii="Times New Roman" w:hAnsi="Times New Roman" w:cs="Times New Roman"/>
          <w:color w:val="auto"/>
          <w:sz w:val="24"/>
          <w:szCs w:val="24"/>
        </w:rPr>
        <w:t>3. О</w:t>
      </w:r>
      <w:r w:rsidR="0072463A">
        <w:rPr>
          <w:rFonts w:ascii="Times New Roman" w:hAnsi="Times New Roman" w:cs="Times New Roman"/>
          <w:color w:val="auto"/>
          <w:sz w:val="24"/>
          <w:szCs w:val="24"/>
        </w:rPr>
        <w:t>РГАНИЗАЦИОННЫЙ РАЗДЕЛ</w:t>
      </w:r>
      <w:bookmarkEnd w:id="15"/>
    </w:p>
    <w:p w:rsidR="004431DF" w:rsidRPr="0072463A" w:rsidRDefault="00AA129E" w:rsidP="0072463A">
      <w:pPr>
        <w:autoSpaceDE w:val="0"/>
        <w:autoSpaceDN w:val="0"/>
        <w:adjustRightInd w:val="0"/>
        <w:spacing w:before="120" w:after="120" w:line="240" w:lineRule="auto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15833136"/>
      <w:r w:rsidRPr="0072463A">
        <w:rPr>
          <w:rFonts w:ascii="Times New Roman" w:hAnsi="Times New Roman" w:cs="Times New Roman"/>
          <w:color w:val="auto"/>
          <w:sz w:val="24"/>
          <w:szCs w:val="24"/>
        </w:rPr>
        <w:t>3.1. У</w:t>
      </w:r>
      <w:r w:rsidR="0072463A">
        <w:rPr>
          <w:rFonts w:ascii="Times New Roman" w:hAnsi="Times New Roman" w:cs="Times New Roman"/>
          <w:color w:val="auto"/>
          <w:sz w:val="24"/>
          <w:szCs w:val="24"/>
        </w:rPr>
        <w:t>ЧЕБНЫЙ ПЛАН</w:t>
      </w:r>
      <w:bookmarkEnd w:id="16"/>
      <w:r w:rsidR="003769D4">
        <w:rPr>
          <w:rFonts w:ascii="Times New Roman" w:hAnsi="Times New Roman" w:cs="Times New Roman"/>
          <w:color w:val="auto"/>
          <w:sz w:val="24"/>
          <w:szCs w:val="24"/>
        </w:rPr>
        <w:t xml:space="preserve"> НАЧАЛЬНОГО ОБЩЕГО ОБРАЗОВАНИЯ УЧАЩИХСЯ С ЗАДЕРЖКОЙ ПСИХИЧЕСКОГО РАЗВИТИЯ </w:t>
      </w:r>
      <w:r w:rsidR="003769D4" w:rsidRPr="003769D4">
        <w:rPr>
          <w:rFonts w:ascii="Times New Roman" w:hAnsi="Times New Roman"/>
          <w:color w:val="auto"/>
          <w:sz w:val="24"/>
          <w:szCs w:val="24"/>
        </w:rPr>
        <w:t>МБОУ «СОШ № 25»</w:t>
      </w:r>
    </w:p>
    <w:p w:rsidR="003769D4" w:rsidRPr="003769D4" w:rsidRDefault="003769D4" w:rsidP="003769D4">
      <w:pPr>
        <w:pStyle w:val="af"/>
        <w:spacing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3769D4">
        <w:rPr>
          <w:rFonts w:ascii="Times New Roman" w:hAnsi="Times New Roman"/>
          <w:color w:val="auto"/>
          <w:sz w:val="24"/>
          <w:szCs w:val="24"/>
        </w:rPr>
        <w:t>Пояснительная записка</w:t>
      </w:r>
    </w:p>
    <w:p w:rsidR="003769D4" w:rsidRPr="003769D4" w:rsidRDefault="003769D4" w:rsidP="003769D4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769D4">
        <w:rPr>
          <w:rFonts w:ascii="Times New Roman" w:hAnsi="Times New Roman"/>
          <w:color w:val="auto"/>
          <w:sz w:val="24"/>
          <w:szCs w:val="24"/>
        </w:rPr>
        <w:t>Учебный план начального общего образования МБОУ «СОШ № 25» определяет перечень, трудоемкость, последовательность и распределение по периодам обучения учебных предметов, формы промежуточной аттестации учащихся общий и максимальный объем учебной нагрузки учащихся, состав учебных предметов и структуру обязательных предметных областей по классам (годам обучения).</w:t>
      </w:r>
    </w:p>
    <w:p w:rsidR="003769D4" w:rsidRPr="003769D4" w:rsidRDefault="003769D4" w:rsidP="003769D4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769D4">
        <w:rPr>
          <w:rFonts w:ascii="Times New Roman" w:hAnsi="Times New Roman"/>
          <w:color w:val="auto"/>
          <w:sz w:val="24"/>
          <w:szCs w:val="24"/>
        </w:rPr>
        <w:t>Нормативно-правовая основа учебного плана</w:t>
      </w:r>
    </w:p>
    <w:p w:rsidR="003769D4" w:rsidRDefault="003769D4" w:rsidP="003769D4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769D4">
        <w:rPr>
          <w:rFonts w:ascii="Times New Roman" w:hAnsi="Times New Roman"/>
          <w:color w:val="auto"/>
          <w:sz w:val="24"/>
          <w:szCs w:val="24"/>
        </w:rPr>
        <w:t xml:space="preserve">-  Федеральный закон "Об образовании в Российской Федерации" от 29 декабря 2012 года № 273-ФЗ; </w:t>
      </w:r>
    </w:p>
    <w:p w:rsidR="003769D4" w:rsidRPr="003769D4" w:rsidRDefault="003769D4" w:rsidP="003769D4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769D4">
        <w:rPr>
          <w:rFonts w:ascii="Times New Roman" w:hAnsi="Times New Roman"/>
          <w:color w:val="auto"/>
          <w:sz w:val="24"/>
          <w:szCs w:val="24"/>
        </w:rPr>
        <w:t>- федеральный государственный образовательный стандарт начального общего образования (утвержденный Приказом Министерства образования и науки РФ от 06.10.2009 № 373 зарегистрирован Министерством юстиции РФ 22.12.2009, рег. № 15785) (с последующими изменениями);</w:t>
      </w:r>
    </w:p>
    <w:p w:rsidR="00366727" w:rsidRPr="00366727" w:rsidRDefault="00366727" w:rsidP="00366727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66727">
        <w:rPr>
          <w:rFonts w:ascii="Times New Roman" w:hAnsi="Times New Roman"/>
          <w:color w:val="auto"/>
          <w:sz w:val="24"/>
          <w:szCs w:val="24"/>
        </w:rPr>
        <w:t xml:space="preserve">- </w:t>
      </w:r>
      <w:r>
        <w:rPr>
          <w:sz w:val="24"/>
          <w:szCs w:val="24"/>
        </w:rPr>
        <w:t>ф</w:t>
      </w:r>
      <w:r w:rsidRPr="00366727">
        <w:rPr>
          <w:sz w:val="24"/>
          <w:szCs w:val="24"/>
        </w:rPr>
        <w:t>едеральн</w:t>
      </w:r>
      <w:r>
        <w:rPr>
          <w:sz w:val="24"/>
          <w:szCs w:val="24"/>
        </w:rPr>
        <w:t>ый государственный</w:t>
      </w:r>
      <w:r w:rsidRPr="00366727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ый</w:t>
      </w:r>
      <w:r w:rsidRPr="00366727">
        <w:rPr>
          <w:sz w:val="24"/>
          <w:szCs w:val="24"/>
        </w:rPr>
        <w:t xml:space="preserve"> стандарт начального общего образования </w:t>
      </w:r>
      <w:proofErr w:type="gramStart"/>
      <w:r w:rsidRPr="00366727">
        <w:rPr>
          <w:sz w:val="24"/>
          <w:szCs w:val="24"/>
        </w:rPr>
        <w:t>обучающихся</w:t>
      </w:r>
      <w:proofErr w:type="gramEnd"/>
      <w:r w:rsidRPr="00366727">
        <w:rPr>
          <w:sz w:val="24"/>
          <w:szCs w:val="24"/>
        </w:rPr>
        <w:t xml:space="preserve"> с ограниченными возможностями здоровья, утвержденного приказом Министерства образования и науки Российской Фед</w:t>
      </w:r>
      <w:r w:rsidR="00F25118">
        <w:rPr>
          <w:sz w:val="24"/>
          <w:szCs w:val="24"/>
        </w:rPr>
        <w:t>ерации от 19.12.2014 № 1598</w:t>
      </w:r>
      <w:r w:rsidRPr="00366727">
        <w:rPr>
          <w:sz w:val="24"/>
          <w:szCs w:val="24"/>
        </w:rPr>
        <w:t>;</w:t>
      </w:r>
    </w:p>
    <w:p w:rsidR="003769D4" w:rsidRPr="003769D4" w:rsidRDefault="003769D4" w:rsidP="00614E6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14E61">
        <w:rPr>
          <w:rFonts w:ascii="Times New Roman" w:hAnsi="Times New Roman"/>
          <w:color w:val="auto"/>
          <w:sz w:val="24"/>
          <w:szCs w:val="24"/>
        </w:rPr>
        <w:t>- санитарно-эпидемиологические</w:t>
      </w:r>
      <w:r w:rsidRPr="003769D4">
        <w:rPr>
          <w:rFonts w:ascii="Times New Roman" w:hAnsi="Times New Roman"/>
          <w:color w:val="auto"/>
          <w:sz w:val="24"/>
          <w:szCs w:val="24"/>
        </w:rPr>
        <w:t xml:space="preserve"> правила и нормативы «Гигиенические требования к условиям обучения школьников в общеобразовательных учреждениях, </w:t>
      </w:r>
      <w:proofErr w:type="spellStart"/>
      <w:r w:rsidRPr="003769D4">
        <w:rPr>
          <w:rFonts w:ascii="Times New Roman" w:hAnsi="Times New Roman"/>
          <w:color w:val="auto"/>
          <w:sz w:val="24"/>
          <w:szCs w:val="24"/>
        </w:rPr>
        <w:t>СанПин</w:t>
      </w:r>
      <w:proofErr w:type="spellEnd"/>
      <w:r w:rsidRPr="003769D4">
        <w:rPr>
          <w:rFonts w:ascii="Times New Roman" w:hAnsi="Times New Roman"/>
          <w:color w:val="auto"/>
          <w:sz w:val="24"/>
          <w:szCs w:val="24"/>
        </w:rPr>
        <w:t xml:space="preserve"> 2.4.2.2821-10», утвержденные постановлением Главного государственного санитарного врача Российской Федерации № 189 от 29 декабря 2010 года;</w:t>
      </w:r>
    </w:p>
    <w:p w:rsidR="00614E61" w:rsidRPr="00614E61" w:rsidRDefault="00614E61" w:rsidP="00614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</w:t>
      </w:r>
      <w:r w:rsidRPr="00614E61">
        <w:rPr>
          <w:rFonts w:ascii="Times New Roman" w:hAnsi="Times New Roman" w:cs="Times New Roman"/>
          <w:sz w:val="24"/>
          <w:szCs w:val="24"/>
        </w:rPr>
        <w:t xml:space="preserve">анитарно-эпидемиологических требований к условиям и организации обучения </w:t>
      </w:r>
      <w:r w:rsidRPr="00614E61">
        <w:rPr>
          <w:rFonts w:ascii="Times New Roman" w:hAnsi="Times New Roman" w:cs="Times New Roman"/>
          <w:sz w:val="24"/>
          <w:szCs w:val="24"/>
        </w:rPr>
        <w:br/>
        <w:t xml:space="preserve">и воспитания в организациях, осуществляющих образовательную деятельность </w:t>
      </w:r>
      <w:r w:rsidRPr="00614E61">
        <w:rPr>
          <w:rFonts w:ascii="Times New Roman" w:hAnsi="Times New Roman" w:cs="Times New Roman"/>
          <w:sz w:val="24"/>
          <w:szCs w:val="24"/>
        </w:rPr>
        <w:br/>
        <w:t xml:space="preserve">по адаптированным основным общеобразовательным программам для обучающихся </w:t>
      </w:r>
      <w:r w:rsidRPr="00614E61">
        <w:rPr>
          <w:rFonts w:ascii="Times New Roman" w:hAnsi="Times New Roman" w:cs="Times New Roman"/>
          <w:sz w:val="24"/>
          <w:szCs w:val="24"/>
        </w:rPr>
        <w:br/>
        <w:t>с ограниченными возможностями здоровья, утвержденными постановлением Главного государственного санитарного врача Российской Федерации от 10.07.2015 № 26 (далее - СанПиН 2.4.2.3286-15);</w:t>
      </w:r>
      <w:proofErr w:type="gramEnd"/>
    </w:p>
    <w:p w:rsidR="003769D4" w:rsidRPr="003769D4" w:rsidRDefault="003769D4" w:rsidP="003769D4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769D4">
        <w:rPr>
          <w:rFonts w:ascii="Times New Roman" w:hAnsi="Times New Roman"/>
          <w:color w:val="auto"/>
          <w:sz w:val="24"/>
          <w:szCs w:val="24"/>
        </w:rPr>
        <w:t xml:space="preserve">Учебный план разработан на основе примерного учебного плана (вариант № 1) Примерной </w:t>
      </w:r>
      <w:r w:rsidR="00200148">
        <w:rPr>
          <w:rFonts w:ascii="Times New Roman" w:hAnsi="Times New Roman"/>
          <w:color w:val="auto"/>
          <w:sz w:val="24"/>
          <w:szCs w:val="24"/>
        </w:rPr>
        <w:t xml:space="preserve">адаптированной </w:t>
      </w:r>
      <w:r w:rsidRPr="003769D4">
        <w:rPr>
          <w:rFonts w:ascii="Times New Roman" w:hAnsi="Times New Roman"/>
          <w:color w:val="auto"/>
          <w:sz w:val="24"/>
          <w:szCs w:val="24"/>
        </w:rPr>
        <w:t>основной образовательной программы начального общего образования</w:t>
      </w:r>
      <w:r w:rsidR="00AC6E24">
        <w:rPr>
          <w:rFonts w:ascii="Times New Roman" w:hAnsi="Times New Roman"/>
          <w:color w:val="auto"/>
          <w:sz w:val="24"/>
          <w:szCs w:val="24"/>
        </w:rPr>
        <w:t xml:space="preserve"> обучающихся с задержкой психического развития</w:t>
      </w:r>
      <w:r w:rsidRPr="003769D4">
        <w:rPr>
          <w:rFonts w:ascii="Times New Roman" w:hAnsi="Times New Roman"/>
          <w:color w:val="auto"/>
          <w:sz w:val="24"/>
          <w:szCs w:val="24"/>
        </w:rPr>
        <w:t xml:space="preserve">, одобренного Федеральным </w:t>
      </w:r>
      <w:r w:rsidRPr="003769D4">
        <w:rPr>
          <w:rFonts w:ascii="Times New Roman" w:hAnsi="Times New Roman"/>
          <w:color w:val="auto"/>
          <w:sz w:val="24"/>
          <w:szCs w:val="24"/>
        </w:rPr>
        <w:lastRenderedPageBreak/>
        <w:t>учебно-методическим объединением по общему образованию (протокол з</w:t>
      </w:r>
      <w:r w:rsidR="00614E61">
        <w:rPr>
          <w:rFonts w:ascii="Times New Roman" w:hAnsi="Times New Roman"/>
          <w:color w:val="auto"/>
          <w:sz w:val="24"/>
          <w:szCs w:val="24"/>
        </w:rPr>
        <w:t>аседания от 8 апреля 2015 г. № 4</w:t>
      </w:r>
      <w:r w:rsidRPr="003769D4">
        <w:rPr>
          <w:rFonts w:ascii="Times New Roman" w:hAnsi="Times New Roman"/>
          <w:color w:val="auto"/>
          <w:sz w:val="24"/>
          <w:szCs w:val="24"/>
        </w:rPr>
        <w:t xml:space="preserve">/15) и состоит из двух частей — обязательной части и части, формируемой участниками образовательных отношений. </w:t>
      </w:r>
      <w:proofErr w:type="gramEnd"/>
    </w:p>
    <w:p w:rsidR="007976C3" w:rsidRPr="00BC7B5C" w:rsidRDefault="007976C3" w:rsidP="007976C3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C7B5C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BC7B5C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BC7B5C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BC7B5C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240161" w:rsidRPr="00BC7B5C" w:rsidRDefault="00240161" w:rsidP="0024016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C7B5C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BC7B5C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240161" w:rsidRPr="00BC7B5C" w:rsidRDefault="00240161" w:rsidP="0024016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C7B5C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240161" w:rsidRPr="00BC7B5C" w:rsidRDefault="00240161" w:rsidP="0024016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C7B5C">
        <w:rPr>
          <w:rFonts w:ascii="Times New Roman" w:hAnsi="Times New Roman"/>
          <w:sz w:val="24"/>
          <w:szCs w:val="24"/>
        </w:rPr>
        <w:t xml:space="preserve">готовность </w:t>
      </w:r>
      <w:proofErr w:type="gramStart"/>
      <w:r w:rsidRPr="00BC7B5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C7B5C">
        <w:rPr>
          <w:rFonts w:ascii="Times New Roman" w:hAnsi="Times New Roman"/>
          <w:sz w:val="24"/>
          <w:szCs w:val="24"/>
        </w:rPr>
        <w:t xml:space="preserve"> к продолжению образования на </w:t>
      </w:r>
      <w:r w:rsidRPr="00BC7B5C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BC7B5C">
        <w:rPr>
          <w:rFonts w:ascii="Times New Roman" w:hAnsi="Times New Roman"/>
          <w:sz w:val="24"/>
          <w:szCs w:val="24"/>
        </w:rPr>
        <w:t>;</w:t>
      </w:r>
    </w:p>
    <w:p w:rsidR="00240161" w:rsidRPr="00BC7B5C" w:rsidRDefault="00240161" w:rsidP="0024016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C7B5C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240161" w:rsidRPr="00BC7B5C" w:rsidRDefault="00240161" w:rsidP="0024016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C7B5C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BC7B5C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240161" w:rsidRPr="00BC7B5C" w:rsidRDefault="00240161" w:rsidP="0024016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C7B5C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BC7B5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C7B5C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240161" w:rsidRDefault="00240161" w:rsidP="0024016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769D4">
        <w:rPr>
          <w:rFonts w:ascii="Times New Roman" w:hAnsi="Times New Roman"/>
          <w:color w:val="auto"/>
          <w:sz w:val="24"/>
          <w:szCs w:val="24"/>
        </w:rPr>
        <w:t>Обя</w:t>
      </w:r>
      <w:r>
        <w:rPr>
          <w:rFonts w:ascii="Times New Roman" w:hAnsi="Times New Roman"/>
          <w:color w:val="auto"/>
          <w:sz w:val="24"/>
          <w:szCs w:val="24"/>
        </w:rPr>
        <w:t xml:space="preserve">зательная часть учебного плана </w:t>
      </w:r>
      <w:r w:rsidRPr="003769D4">
        <w:rPr>
          <w:rFonts w:ascii="Times New Roman" w:hAnsi="Times New Roman"/>
          <w:color w:val="auto"/>
          <w:sz w:val="24"/>
          <w:szCs w:val="24"/>
        </w:rPr>
        <w:t xml:space="preserve">определяет состав обязательных предметных областей и учебное время, отводимое на их изучение по классам (годам) обучения. </w:t>
      </w:r>
    </w:p>
    <w:p w:rsidR="003769D4" w:rsidRPr="003769D4" w:rsidRDefault="003769D4" w:rsidP="003769D4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769D4">
        <w:rPr>
          <w:rFonts w:ascii="Times New Roman" w:hAnsi="Times New Roman"/>
          <w:color w:val="auto"/>
          <w:sz w:val="24"/>
          <w:szCs w:val="24"/>
        </w:rPr>
        <w:t>В учебном плане представлены следующие предметные области: филология, математика и информатика, обществознание и естествознание, основы религиозных культур и светской этики, искусство, технология, физическая культура.</w:t>
      </w:r>
    </w:p>
    <w:p w:rsidR="005F7DE5" w:rsidRPr="004706CA" w:rsidRDefault="00584700" w:rsidP="004706CA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769D4">
        <w:rPr>
          <w:rFonts w:ascii="Times New Roman" w:hAnsi="Times New Roman"/>
          <w:color w:val="auto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</w:t>
      </w:r>
      <w:r w:rsidRPr="00606B75">
        <w:rPr>
          <w:rFonts w:ascii="Times New Roman" w:hAnsi="Times New Roman"/>
          <w:color w:val="auto"/>
          <w:sz w:val="24"/>
          <w:szCs w:val="24"/>
        </w:rPr>
        <w:t xml:space="preserve">особых (специфических) образовательных потребностей, </w:t>
      </w:r>
      <w:r w:rsidRPr="00BC7B5C">
        <w:rPr>
          <w:rFonts w:ascii="Times New Roman" w:hAnsi="Times New Roman"/>
          <w:color w:val="auto"/>
          <w:sz w:val="24"/>
          <w:szCs w:val="24"/>
        </w:rPr>
        <w:t>характерных для обучающихся с ЗПР, а также индиви</w:t>
      </w:r>
      <w:r>
        <w:rPr>
          <w:rFonts w:ascii="Times New Roman" w:hAnsi="Times New Roman"/>
          <w:color w:val="auto"/>
          <w:sz w:val="24"/>
          <w:szCs w:val="24"/>
        </w:rPr>
        <w:t>дуальных потребностей каждого учащегося</w:t>
      </w:r>
      <w:r w:rsidRPr="003769D4">
        <w:rPr>
          <w:rFonts w:ascii="Times New Roman" w:hAnsi="Times New Roman"/>
          <w:color w:val="auto"/>
          <w:sz w:val="24"/>
          <w:szCs w:val="24"/>
        </w:rPr>
        <w:t>, их родителей (законных представителей), педагогического коллектива МБОУ «СОШ № 25».</w:t>
      </w:r>
      <w:r w:rsidR="004706CA" w:rsidRPr="004706C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706CA" w:rsidRPr="003769D4">
        <w:rPr>
          <w:rFonts w:ascii="Times New Roman" w:hAnsi="Times New Roman"/>
          <w:color w:val="auto"/>
          <w:sz w:val="24"/>
          <w:szCs w:val="24"/>
        </w:rPr>
        <w:t xml:space="preserve">Время, отводимое на данную часть учебного плана, используется на увеличение учебных часов, </w:t>
      </w:r>
      <w:r w:rsidR="004706CA" w:rsidRPr="00BC7B5C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отводимых на изучение отдельных учебных предметов </w:t>
      </w:r>
      <w:r w:rsidR="004706CA" w:rsidRPr="003769D4">
        <w:rPr>
          <w:rFonts w:ascii="Times New Roman" w:hAnsi="Times New Roman"/>
          <w:color w:val="auto"/>
          <w:sz w:val="24"/>
          <w:szCs w:val="24"/>
        </w:rPr>
        <w:t>обязательной части</w:t>
      </w:r>
      <w:r w:rsidR="004706CA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5F7DE5" w:rsidRPr="00BC7B5C">
        <w:rPr>
          <w:rFonts w:ascii="Times New Roman" w:hAnsi="Times New Roman"/>
          <w:color w:val="auto"/>
          <w:sz w:val="24"/>
          <w:szCs w:val="24"/>
        </w:rPr>
        <w:t>В</w:t>
      </w:r>
      <w:r w:rsidR="005F7DE5" w:rsidRPr="00BC7B5C">
        <w:rPr>
          <w:rFonts w:ascii="Times New Roman" w:hAnsi="Times New Roman"/>
          <w:color w:val="auto"/>
          <w:spacing w:val="2"/>
          <w:sz w:val="24"/>
          <w:szCs w:val="24"/>
        </w:rPr>
        <w:t xml:space="preserve"> 1 и 1дополнительном классах </w:t>
      </w:r>
      <w:r w:rsidR="005F7DE5" w:rsidRPr="00BC7B5C">
        <w:rPr>
          <w:rFonts w:ascii="Times New Roman" w:hAnsi="Times New Roman"/>
          <w:color w:val="auto"/>
          <w:sz w:val="24"/>
          <w:szCs w:val="24"/>
        </w:rPr>
        <w:t xml:space="preserve">эта часть отсутствует. </w:t>
      </w:r>
    </w:p>
    <w:p w:rsidR="00A00A84" w:rsidRPr="003769D4" w:rsidRDefault="00A00A84" w:rsidP="00A00A84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769D4">
        <w:rPr>
          <w:rFonts w:ascii="Times New Roman" w:hAnsi="Times New Roman"/>
          <w:color w:val="auto"/>
          <w:sz w:val="24"/>
          <w:szCs w:val="24"/>
        </w:rPr>
        <w:t xml:space="preserve">С участием учащихся и их родителей (законных представителей) могут разрабатываться индивидуальные учебные планы, в рамках которых формируется индивидуальная траектория развития учащегося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3769D4">
        <w:rPr>
          <w:rFonts w:ascii="Times New Roman" w:hAnsi="Times New Roman"/>
          <w:color w:val="auto"/>
          <w:sz w:val="24"/>
          <w:szCs w:val="24"/>
        </w:rPr>
        <w:t>тьюторской</w:t>
      </w:r>
      <w:proofErr w:type="spellEnd"/>
      <w:r w:rsidRPr="003769D4">
        <w:rPr>
          <w:rFonts w:ascii="Times New Roman" w:hAnsi="Times New Roman"/>
          <w:color w:val="auto"/>
          <w:sz w:val="24"/>
          <w:szCs w:val="24"/>
        </w:rPr>
        <w:t xml:space="preserve"> поддержкой.</w:t>
      </w:r>
    </w:p>
    <w:p w:rsidR="005F7DE5" w:rsidRDefault="005F7DE5" w:rsidP="005F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B5C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</w:t>
      </w:r>
      <w:r w:rsidR="00320AC6">
        <w:rPr>
          <w:rFonts w:ascii="Times New Roman" w:hAnsi="Times New Roman" w:cs="Times New Roman"/>
          <w:sz w:val="24"/>
          <w:szCs w:val="24"/>
        </w:rPr>
        <w:t>ых</w:t>
      </w:r>
      <w:r w:rsidRPr="00BC7B5C">
        <w:rPr>
          <w:rFonts w:ascii="Times New Roman" w:hAnsi="Times New Roman" w:cs="Times New Roman"/>
          <w:sz w:val="24"/>
          <w:szCs w:val="24"/>
        </w:rPr>
        <w:t xml:space="preserve"> </w:t>
      </w:r>
      <w:r w:rsidR="00320AC6">
        <w:rPr>
          <w:rFonts w:ascii="Times New Roman" w:hAnsi="Times New Roman" w:cs="Times New Roman"/>
          <w:sz w:val="24"/>
          <w:szCs w:val="24"/>
        </w:rPr>
        <w:t>отношений</w:t>
      </w:r>
      <w:r w:rsidRPr="00BC7B5C">
        <w:rPr>
          <w:rFonts w:ascii="Times New Roman" w:hAnsi="Times New Roman" w:cs="Times New Roman"/>
          <w:sz w:val="24"/>
          <w:szCs w:val="24"/>
        </w:rPr>
        <w:t xml:space="preserve">, в совокупности не превышает величину максимально допустимой недельной образовательной нагрузки </w:t>
      </w:r>
      <w:r w:rsidRPr="00BC7B5C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обучающихся в соответствии с </w:t>
      </w:r>
      <w:proofErr w:type="spellStart"/>
      <w:r w:rsidRPr="00BC7B5C">
        <w:rPr>
          <w:rFonts w:ascii="Times New Roman" w:hAnsi="Times New Roman" w:cs="Times New Roman"/>
          <w:color w:val="auto"/>
          <w:spacing w:val="2"/>
          <w:sz w:val="24"/>
          <w:szCs w:val="24"/>
        </w:rPr>
        <w:t>сани</w:t>
      </w:r>
      <w:r w:rsidRPr="00BC7B5C">
        <w:rPr>
          <w:rFonts w:ascii="Times New Roman" w:hAnsi="Times New Roman" w:cs="Times New Roman"/>
          <w:color w:val="auto"/>
          <w:sz w:val="24"/>
          <w:szCs w:val="24"/>
        </w:rPr>
        <w:t>тарно­гигиеническими</w:t>
      </w:r>
      <w:proofErr w:type="spellEnd"/>
      <w:r w:rsidRPr="00BC7B5C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требованиями</w:t>
      </w:r>
      <w:r w:rsidRPr="00BC7B5C">
        <w:rPr>
          <w:rFonts w:ascii="Times New Roman" w:hAnsi="Times New Roman" w:cs="Times New Roman"/>
          <w:sz w:val="24"/>
          <w:szCs w:val="24"/>
        </w:rPr>
        <w:t>.</w:t>
      </w:r>
    </w:p>
    <w:p w:rsidR="002534CD" w:rsidRPr="00BC7B5C" w:rsidRDefault="002534CD" w:rsidP="002534C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BC7B5C">
        <w:rPr>
          <w:rFonts w:ascii="Times New Roman" w:hAnsi="Times New Roman" w:cs="Times New Roman"/>
          <w:sz w:val="24"/>
          <w:szCs w:val="24"/>
        </w:rPr>
        <w:t xml:space="preserve">Обязательным компонентом учебного плана является внеурочная деятельность. В соответствии с требованиями ФГОС НОО </w:t>
      </w:r>
      <w:proofErr w:type="gramStart"/>
      <w:r w:rsidRPr="00BC7B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7B5C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BC7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7B5C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BC7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7B5C">
        <w:rPr>
          <w:rFonts w:ascii="Times New Roman" w:hAnsi="Times New Roman" w:cs="Times New Roman"/>
          <w:sz w:val="24"/>
          <w:szCs w:val="24"/>
        </w:rPr>
        <w:t>организ</w:t>
      </w:r>
      <w:r w:rsidRPr="00BC7B5C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Pr="00BC7B5C">
        <w:rPr>
          <w:rFonts w:ascii="Times New Roman" w:hAnsi="Times New Roman" w:cs="Times New Roman"/>
          <w:spacing w:val="2"/>
          <w:sz w:val="24"/>
          <w:szCs w:val="24"/>
        </w:rPr>
        <w:t>духовно­нравственное</w:t>
      </w:r>
      <w:proofErr w:type="spellEnd"/>
      <w:r w:rsidRPr="00BC7B5C">
        <w:rPr>
          <w:rFonts w:ascii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Pr="00BC7B5C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BC7B5C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Pr="00BC7B5C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 w:rsidRPr="00BC7B5C">
        <w:rPr>
          <w:rFonts w:ascii="Times New Roman" w:hAnsi="Times New Roman" w:cs="Times New Roman"/>
          <w:sz w:val="24"/>
          <w:szCs w:val="24"/>
        </w:rPr>
        <w:t>спортивно­оздоровительное</w:t>
      </w:r>
      <w:proofErr w:type="spellEnd"/>
      <w:r w:rsidRPr="00BC7B5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2093" w:rsidRDefault="002534CD" w:rsidP="002534C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C7B5C">
        <w:rPr>
          <w:rFonts w:ascii="Times New Roman" w:hAnsi="Times New Roman"/>
          <w:sz w:val="24"/>
          <w:szCs w:val="24"/>
        </w:rPr>
        <w:t>К</w:t>
      </w:r>
      <w:r w:rsidR="00270180">
        <w:rPr>
          <w:rFonts w:ascii="Times New Roman" w:hAnsi="Times New Roman"/>
          <w:sz w:val="24"/>
          <w:szCs w:val="24"/>
        </w:rPr>
        <w:t>оррекционно-развивающая область</w:t>
      </w:r>
      <w:r w:rsidRPr="00BC7B5C">
        <w:rPr>
          <w:rFonts w:ascii="Times New Roman" w:hAnsi="Times New Roman"/>
          <w:sz w:val="24"/>
          <w:szCs w:val="24"/>
        </w:rPr>
        <w:t xml:space="preserve"> является обязательной частью внеуро</w:t>
      </w:r>
      <w:r w:rsidR="00D1404D">
        <w:rPr>
          <w:rFonts w:ascii="Times New Roman" w:hAnsi="Times New Roman"/>
          <w:sz w:val="24"/>
          <w:szCs w:val="24"/>
        </w:rPr>
        <w:t>чной деятельности и представлена</w:t>
      </w:r>
      <w:r w:rsidRPr="00BC7B5C">
        <w:rPr>
          <w:rFonts w:ascii="Times New Roman" w:hAnsi="Times New Roman"/>
          <w:sz w:val="24"/>
          <w:szCs w:val="24"/>
        </w:rPr>
        <w:t xml:space="preserve"> </w:t>
      </w:r>
      <w:r w:rsidR="00D1404D">
        <w:rPr>
          <w:rFonts w:ascii="Times New Roman" w:hAnsi="Times New Roman"/>
          <w:spacing w:val="1"/>
          <w:sz w:val="24"/>
          <w:szCs w:val="24"/>
        </w:rPr>
        <w:t>групповыми</w:t>
      </w:r>
      <w:r w:rsidRPr="00BC7B5C">
        <w:rPr>
          <w:rFonts w:ascii="Times New Roman" w:hAnsi="Times New Roman"/>
          <w:spacing w:val="1"/>
          <w:sz w:val="24"/>
          <w:szCs w:val="24"/>
        </w:rPr>
        <w:t xml:space="preserve"> и индивидуальными </w:t>
      </w:r>
      <w:r w:rsidRPr="00BC7B5C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</w:t>
      </w:r>
      <w:proofErr w:type="spellStart"/>
      <w:r w:rsidRPr="00BC7B5C"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 w:rsidRPr="00BC7B5C">
        <w:rPr>
          <w:rFonts w:ascii="Times New Roman" w:hAnsi="Times New Roman"/>
          <w:sz w:val="24"/>
          <w:szCs w:val="24"/>
        </w:rPr>
        <w:t xml:space="preserve">) и ритмикой, </w:t>
      </w:r>
      <w:r w:rsidRPr="00BC7B5C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BC7B5C">
        <w:rPr>
          <w:rFonts w:ascii="Times New Roman" w:hAnsi="Times New Roman"/>
          <w:sz w:val="24"/>
          <w:szCs w:val="24"/>
        </w:rPr>
        <w:t xml:space="preserve">коррекцию дефекта и формирование навыков адаптации личности в </w:t>
      </w:r>
      <w:r w:rsidRPr="00BC7B5C">
        <w:rPr>
          <w:rFonts w:ascii="Times New Roman" w:hAnsi="Times New Roman"/>
          <w:sz w:val="24"/>
          <w:szCs w:val="24"/>
        </w:rPr>
        <w:lastRenderedPageBreak/>
        <w:t>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осуществля</w:t>
      </w:r>
      <w:r>
        <w:rPr>
          <w:rFonts w:ascii="Times New Roman" w:hAnsi="Times New Roman"/>
          <w:sz w:val="24"/>
          <w:szCs w:val="24"/>
        </w:rPr>
        <w:t>ет</w:t>
      </w:r>
      <w:r w:rsidRPr="00BC7B5C">
        <w:rPr>
          <w:rFonts w:ascii="Times New Roman" w:hAnsi="Times New Roman"/>
          <w:sz w:val="24"/>
          <w:szCs w:val="24"/>
        </w:rPr>
        <w:t xml:space="preserve">ся, исходя из психофизических </w:t>
      </w:r>
      <w:proofErr w:type="gramStart"/>
      <w:r w:rsidRPr="00BC7B5C">
        <w:rPr>
          <w:rFonts w:ascii="Times New Roman" w:hAnsi="Times New Roman"/>
          <w:sz w:val="24"/>
          <w:szCs w:val="24"/>
        </w:rPr>
        <w:t>особенностей</w:t>
      </w:r>
      <w:proofErr w:type="gramEnd"/>
      <w:r w:rsidRPr="00BC7B5C">
        <w:rPr>
          <w:rFonts w:ascii="Times New Roman" w:hAnsi="Times New Roman"/>
          <w:sz w:val="24"/>
          <w:szCs w:val="24"/>
        </w:rPr>
        <w:t xml:space="preserve"> обучающихся с ЗПР на основании рекомендаций ПМПК и индивидуальной программы реабилитации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ребенка-</w:t>
      </w:r>
      <w:r w:rsidRPr="00BC7B5C">
        <w:rPr>
          <w:rFonts w:ascii="Times New Roman" w:hAnsi="Times New Roman"/>
          <w:sz w:val="24"/>
          <w:szCs w:val="24"/>
        </w:rPr>
        <w:t xml:space="preserve">инвалида. </w:t>
      </w:r>
    </w:p>
    <w:p w:rsidR="002534CD" w:rsidRPr="00BC7B5C" w:rsidRDefault="002534CD" w:rsidP="002534CD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C7B5C">
        <w:rPr>
          <w:rFonts w:ascii="Times New Roman" w:hAnsi="Times New Roman"/>
          <w:color w:val="auto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BC7B5C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BC7B5C">
        <w:rPr>
          <w:rFonts w:ascii="Times New Roman" w:hAnsi="Times New Roman"/>
          <w:color w:val="auto"/>
          <w:sz w:val="24"/>
          <w:szCs w:val="24"/>
        </w:rPr>
        <w:t>.</w:t>
      </w:r>
      <w:r w:rsidRPr="00BC7B5C">
        <w:rPr>
          <w:rFonts w:ascii="Times New Roman" w:hAnsi="Times New Roman"/>
          <w:sz w:val="24"/>
          <w:szCs w:val="24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:rsidR="003769D4" w:rsidRPr="003769D4" w:rsidRDefault="003769D4" w:rsidP="003769D4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769D4">
        <w:rPr>
          <w:rFonts w:ascii="Times New Roman" w:hAnsi="Times New Roman"/>
          <w:color w:val="auto"/>
          <w:sz w:val="24"/>
          <w:szCs w:val="24"/>
        </w:rPr>
        <w:t xml:space="preserve">Предметная область «Филология» представлена учебными предметами «Русский язык», «Литературное чтение», «Иностранный язык». </w:t>
      </w:r>
    </w:p>
    <w:p w:rsidR="003769D4" w:rsidRPr="003769D4" w:rsidRDefault="003769D4" w:rsidP="003769D4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769D4">
        <w:rPr>
          <w:rFonts w:ascii="Times New Roman" w:hAnsi="Times New Roman"/>
          <w:color w:val="auto"/>
          <w:sz w:val="24"/>
          <w:szCs w:val="24"/>
        </w:rPr>
        <w:t xml:space="preserve">Эта область обеспечивает овладение русским языком в объеме государственного стандарта. Развитие у младших школьников всех видов речевой деятельности, приобщение детей к богатствам художественной литературы, к культуре русского народа развитие ценностного отношения к миру, а также для выработки у учащихся осознанных универсальных учебных действий. </w:t>
      </w:r>
    </w:p>
    <w:p w:rsidR="00D96DD1" w:rsidRPr="00BC7B5C" w:rsidRDefault="00D96DD1" w:rsidP="00D96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BC7B5C">
        <w:rPr>
          <w:rFonts w:ascii="Times New Roman" w:hAnsi="Times New Roman" w:cs="Times New Roman"/>
          <w:sz w:val="24"/>
          <w:szCs w:val="24"/>
        </w:rPr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BC7B5C">
        <w:rPr>
          <w:rFonts w:ascii="Times New Roman" w:hAnsi="Times New Roman" w:cs="Times New Roman"/>
          <w:sz w:val="24"/>
          <w:szCs w:val="24"/>
        </w:rPr>
        <w:t xml:space="preserve"> Обучающиеся с ЗПР </w:t>
      </w:r>
      <w:r w:rsidRPr="00BC7B5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«Иностранный язык» начинается с</w:t>
      </w:r>
      <w:r w:rsidRPr="00BC7B5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3769D4" w:rsidRPr="003769D4" w:rsidRDefault="003769D4" w:rsidP="003769D4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769D4">
        <w:rPr>
          <w:rFonts w:ascii="Times New Roman" w:hAnsi="Times New Roman"/>
          <w:color w:val="auto"/>
          <w:sz w:val="24"/>
          <w:szCs w:val="24"/>
        </w:rPr>
        <w:t>Предметная область «Математика и информатика»  представлена  учебным предметом  «Математика», который  изучается в 1 – 4-х классах с объемом учебной нагрузки 4 часа в неделю, что  обеспечивает математическую  грамотность учащихся и  способствует  формированию универсальных учебных действий.</w:t>
      </w:r>
    </w:p>
    <w:p w:rsidR="003769D4" w:rsidRPr="003769D4" w:rsidRDefault="003769D4" w:rsidP="003769D4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769D4">
        <w:rPr>
          <w:rFonts w:ascii="Times New Roman" w:hAnsi="Times New Roman"/>
          <w:color w:val="auto"/>
          <w:sz w:val="24"/>
          <w:szCs w:val="24"/>
        </w:rPr>
        <w:t xml:space="preserve">Предметная область «Обществознание и естествознание» представлена учебным предметом «Окружающий мир» с учебной нагрузкой 2 часа в неделю с 1 по 4 классы. Данная область обеспечивает владение знаниями о живой и неживой природе, формирует у детей знания о природе родного края, гигиеническое воспитание и формирование здорового образа жизни. В данном предмете предусмотрено ведение учебных тем, связанных с формированием у учащихся сознательного и ответственного отношения к личной безопасности и безопасности окружающих.   </w:t>
      </w:r>
    </w:p>
    <w:p w:rsidR="003769D4" w:rsidRPr="003769D4" w:rsidRDefault="003769D4" w:rsidP="003769D4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769D4">
        <w:rPr>
          <w:rFonts w:ascii="Times New Roman" w:hAnsi="Times New Roman"/>
          <w:color w:val="auto"/>
          <w:sz w:val="24"/>
          <w:szCs w:val="24"/>
        </w:rPr>
        <w:t>Учебный предмет «Основы религиозных культур и светской этики»  позволяет формирование российской гражданской идентичности младшего школьника посредством его приобщения к отечественной религиозно-культурной традиции. 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 Изучается в 4-м классе как самостоятельный учебный предмет с учебной нагрузкой 1 час в неделю.</w:t>
      </w:r>
    </w:p>
    <w:p w:rsidR="003769D4" w:rsidRPr="003769D4" w:rsidRDefault="003769D4" w:rsidP="003769D4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769D4">
        <w:rPr>
          <w:rFonts w:ascii="Times New Roman" w:hAnsi="Times New Roman"/>
          <w:color w:val="auto"/>
          <w:sz w:val="24"/>
          <w:szCs w:val="24"/>
        </w:rPr>
        <w:t xml:space="preserve">Предметная область «Искусство» представлена учебными предметами «Изобразительное искусство», «Музыка». </w:t>
      </w:r>
    </w:p>
    <w:p w:rsidR="003769D4" w:rsidRPr="003769D4" w:rsidRDefault="003769D4" w:rsidP="003769D4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769D4">
        <w:rPr>
          <w:rFonts w:ascii="Times New Roman" w:hAnsi="Times New Roman"/>
          <w:color w:val="auto"/>
          <w:sz w:val="24"/>
          <w:szCs w:val="24"/>
        </w:rPr>
        <w:t>Учебный предмет «Изобразительное искусство» в 1 – 4 классах изучается как самостоятельный учебный предмет с учебной нагрузкой 1 час в неделю.</w:t>
      </w:r>
    </w:p>
    <w:p w:rsidR="003769D4" w:rsidRPr="003769D4" w:rsidRDefault="003769D4" w:rsidP="003769D4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769D4">
        <w:rPr>
          <w:rFonts w:ascii="Times New Roman" w:hAnsi="Times New Roman"/>
          <w:color w:val="auto"/>
          <w:sz w:val="24"/>
          <w:szCs w:val="24"/>
        </w:rPr>
        <w:t xml:space="preserve">Учебный предмет «Музыка» в 1 – 4 классах изучается как самостоятельный учебный предмет с учебной нагрузкой 1 час в неделю.  </w:t>
      </w:r>
    </w:p>
    <w:p w:rsidR="003769D4" w:rsidRPr="003769D4" w:rsidRDefault="003769D4" w:rsidP="003769D4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769D4">
        <w:rPr>
          <w:rFonts w:ascii="Times New Roman" w:hAnsi="Times New Roman"/>
          <w:color w:val="auto"/>
          <w:sz w:val="24"/>
          <w:szCs w:val="24"/>
        </w:rPr>
        <w:t xml:space="preserve">Учебный предмет «Технология» изучается как самостоятельный учебный предмет с учебной нагрузкой 1 час в неделю. </w:t>
      </w:r>
    </w:p>
    <w:p w:rsidR="003769D4" w:rsidRPr="003769D4" w:rsidRDefault="003769D4" w:rsidP="003769D4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769D4">
        <w:rPr>
          <w:rFonts w:ascii="Times New Roman" w:hAnsi="Times New Roman"/>
          <w:color w:val="auto"/>
          <w:sz w:val="24"/>
          <w:szCs w:val="24"/>
        </w:rPr>
        <w:lastRenderedPageBreak/>
        <w:t>Третий час учебного предмета «Физическая культура» используется на увеличение двигательной активности и развитие физических качеств учащихся, внедрение современных систем физического воспитания.</w:t>
      </w:r>
    </w:p>
    <w:p w:rsidR="003769D4" w:rsidRPr="003769D4" w:rsidRDefault="003769D4" w:rsidP="003769D4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769D4">
        <w:rPr>
          <w:rFonts w:ascii="Times New Roman" w:hAnsi="Times New Roman"/>
          <w:color w:val="auto"/>
          <w:sz w:val="24"/>
          <w:szCs w:val="24"/>
        </w:rPr>
        <w:t>В содержание основных учебных предметов включен региональный компонент.</w:t>
      </w:r>
    </w:p>
    <w:p w:rsidR="003769D4" w:rsidRPr="003769D4" w:rsidRDefault="003769D4" w:rsidP="003769D4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769D4">
        <w:rPr>
          <w:rFonts w:ascii="Times New Roman" w:hAnsi="Times New Roman"/>
          <w:color w:val="auto"/>
          <w:sz w:val="24"/>
          <w:szCs w:val="24"/>
        </w:rPr>
        <w:t>Часть учебного плана, формируемая участниками образовательн</w:t>
      </w:r>
      <w:r w:rsidR="006B7CDF">
        <w:rPr>
          <w:rFonts w:ascii="Times New Roman" w:hAnsi="Times New Roman"/>
          <w:color w:val="auto"/>
          <w:sz w:val="24"/>
          <w:szCs w:val="24"/>
        </w:rPr>
        <w:t>ых отношений</w:t>
      </w:r>
      <w:r w:rsidRPr="003769D4">
        <w:rPr>
          <w:rFonts w:ascii="Times New Roman" w:hAnsi="Times New Roman"/>
          <w:color w:val="auto"/>
          <w:sz w:val="24"/>
          <w:szCs w:val="24"/>
        </w:rPr>
        <w:t>, обеспечивает реализацию индивидуальных потребностей учащихся. По решению участников образовательных отношений 1 час отводится на учебный предмет русский язык для углубления знаний учащихся при изучении раздела «Развитие речи».</w:t>
      </w:r>
    </w:p>
    <w:p w:rsidR="003769D4" w:rsidRPr="003769D4" w:rsidRDefault="003769D4" w:rsidP="003769D4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769D4">
        <w:rPr>
          <w:rFonts w:ascii="Times New Roman" w:hAnsi="Times New Roman"/>
          <w:color w:val="auto"/>
          <w:sz w:val="24"/>
          <w:szCs w:val="24"/>
        </w:rPr>
        <w:t>Формирование ИКТ - компетентности учащихся реализуется на основе всех учебных предметов начальной школы, а также через организацию внеурочной деятельности.</w:t>
      </w:r>
    </w:p>
    <w:p w:rsidR="00D01A34" w:rsidRDefault="00D01A34" w:rsidP="00D01A34">
      <w:pPr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:rsidR="00D01A34" w:rsidRPr="008A4038" w:rsidRDefault="00D01A34" w:rsidP="00D01A34">
      <w:pPr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Pr="008A4038">
        <w:rPr>
          <w:rFonts w:ascii="Times New Roman" w:hAnsi="Times New Roman"/>
          <w:bCs/>
          <w:iCs/>
          <w:sz w:val="24"/>
          <w:szCs w:val="24"/>
        </w:rPr>
        <w:t>Режим образовательно</w:t>
      </w:r>
      <w:r>
        <w:rPr>
          <w:rFonts w:ascii="Times New Roman" w:hAnsi="Times New Roman"/>
          <w:bCs/>
          <w:iCs/>
          <w:sz w:val="24"/>
          <w:szCs w:val="24"/>
        </w:rPr>
        <w:t>й деятельности</w:t>
      </w:r>
    </w:p>
    <w:p w:rsidR="00D01A34" w:rsidRPr="008A4038" w:rsidRDefault="00D01A34" w:rsidP="00D01A3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A4038">
        <w:rPr>
          <w:rFonts w:ascii="Times New Roman" w:hAnsi="Times New Roman"/>
          <w:bCs/>
          <w:iCs/>
          <w:sz w:val="24"/>
          <w:szCs w:val="24"/>
        </w:rPr>
        <w:t>Учебный план обеспечивает выполнение санитарно-эпидемиологических требований к условиям организации обучения. Образовательн</w:t>
      </w:r>
      <w:r>
        <w:rPr>
          <w:rFonts w:ascii="Times New Roman" w:hAnsi="Times New Roman"/>
          <w:bCs/>
          <w:iCs/>
          <w:sz w:val="24"/>
          <w:szCs w:val="24"/>
        </w:rPr>
        <w:t>ая деятельность</w:t>
      </w:r>
      <w:r w:rsidRPr="008A4038">
        <w:rPr>
          <w:rFonts w:ascii="Times New Roman" w:hAnsi="Times New Roman"/>
          <w:bCs/>
          <w:iCs/>
          <w:sz w:val="24"/>
          <w:szCs w:val="24"/>
        </w:rPr>
        <w:t xml:space="preserve"> осуществляется в </w:t>
      </w:r>
      <w:r>
        <w:rPr>
          <w:rFonts w:ascii="Times New Roman" w:hAnsi="Times New Roman"/>
          <w:bCs/>
          <w:iCs/>
          <w:sz w:val="24"/>
          <w:szCs w:val="24"/>
        </w:rPr>
        <w:t>первую смену</w:t>
      </w:r>
      <w:r w:rsidRPr="008A4038">
        <w:rPr>
          <w:rFonts w:ascii="Times New Roman" w:hAnsi="Times New Roman"/>
          <w:bCs/>
          <w:iCs/>
          <w:sz w:val="24"/>
          <w:szCs w:val="24"/>
        </w:rPr>
        <w:t xml:space="preserve"> в условиях 5-дневной учебной недели.</w:t>
      </w:r>
      <w:r>
        <w:rPr>
          <w:rFonts w:ascii="Times New Roman" w:hAnsi="Times New Roman"/>
          <w:bCs/>
          <w:iCs/>
          <w:sz w:val="24"/>
          <w:szCs w:val="24"/>
        </w:rPr>
        <w:t xml:space="preserve"> Начало занятий</w:t>
      </w:r>
      <w:r w:rsidRPr="008A4038">
        <w:rPr>
          <w:rFonts w:ascii="Times New Roman" w:hAnsi="Times New Roman"/>
          <w:bCs/>
          <w:iCs/>
          <w:sz w:val="24"/>
          <w:szCs w:val="24"/>
        </w:rPr>
        <w:t xml:space="preserve"> – в 8.00. Продолжительность перемен между уроками составляет не менее 10 минут.</w:t>
      </w:r>
    </w:p>
    <w:p w:rsidR="00D01A34" w:rsidRPr="008A4038" w:rsidRDefault="00D01A34" w:rsidP="00D01A3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A4038">
        <w:rPr>
          <w:rFonts w:ascii="Times New Roman" w:hAnsi="Times New Roman"/>
          <w:bCs/>
          <w:iCs/>
          <w:sz w:val="24"/>
          <w:szCs w:val="24"/>
        </w:rPr>
        <w:t>Продолжительность учебного года в 1 классе — 33 недели, во 2-4 классах – 34 недели.</w:t>
      </w:r>
    </w:p>
    <w:p w:rsidR="00D01A34" w:rsidRPr="008A4038" w:rsidRDefault="00D01A34" w:rsidP="00D01A3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A4038">
        <w:rPr>
          <w:rFonts w:ascii="Times New Roman" w:hAnsi="Times New Roman"/>
          <w:bCs/>
          <w:iCs/>
          <w:sz w:val="24"/>
          <w:szCs w:val="24"/>
        </w:rPr>
        <w:t>Продолжительность каникул в течение учебного года составляет не менее 30 календарных дней, л</w:t>
      </w:r>
      <w:r>
        <w:rPr>
          <w:rFonts w:ascii="Times New Roman" w:hAnsi="Times New Roman"/>
          <w:bCs/>
          <w:iCs/>
          <w:sz w:val="24"/>
          <w:szCs w:val="24"/>
        </w:rPr>
        <w:t xml:space="preserve">етом — не менее 8 недель. Для учащихся </w:t>
      </w:r>
      <w:r w:rsidRPr="008A4038">
        <w:rPr>
          <w:rFonts w:ascii="Times New Roman" w:hAnsi="Times New Roman"/>
          <w:bCs/>
          <w:iCs/>
          <w:sz w:val="24"/>
          <w:szCs w:val="24"/>
        </w:rPr>
        <w:t>1</w:t>
      </w:r>
      <w:r w:rsidR="00E00A7F"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="00E00A7F" w:rsidRPr="00BC7B5C">
        <w:rPr>
          <w:rFonts w:ascii="Times New Roman" w:hAnsi="Times New Roman"/>
          <w:sz w:val="24"/>
          <w:szCs w:val="24"/>
        </w:rPr>
        <w:t>1 дополнительно</w:t>
      </w:r>
      <w:r w:rsidR="00E00A7F">
        <w:rPr>
          <w:rFonts w:ascii="Times New Roman" w:hAnsi="Times New Roman"/>
          <w:sz w:val="24"/>
          <w:szCs w:val="24"/>
        </w:rPr>
        <w:t>го </w:t>
      </w:r>
      <w:r w:rsidRPr="008A4038">
        <w:rPr>
          <w:rFonts w:ascii="Times New Roman" w:hAnsi="Times New Roman"/>
          <w:bCs/>
          <w:iCs/>
          <w:sz w:val="24"/>
          <w:szCs w:val="24"/>
        </w:rPr>
        <w:t>класс</w:t>
      </w:r>
      <w:r>
        <w:rPr>
          <w:rFonts w:ascii="Times New Roman" w:hAnsi="Times New Roman"/>
          <w:bCs/>
          <w:iCs/>
          <w:sz w:val="24"/>
          <w:szCs w:val="24"/>
        </w:rPr>
        <w:t>а устанавливаются</w:t>
      </w:r>
      <w:r w:rsidRPr="008A4038">
        <w:rPr>
          <w:rFonts w:ascii="Times New Roman" w:hAnsi="Times New Roman"/>
          <w:bCs/>
          <w:iCs/>
          <w:sz w:val="24"/>
          <w:szCs w:val="24"/>
        </w:rPr>
        <w:t xml:space="preserve"> дополнительные недельные каникулы</w:t>
      </w:r>
      <w:r>
        <w:rPr>
          <w:rFonts w:ascii="Times New Roman" w:hAnsi="Times New Roman"/>
          <w:bCs/>
          <w:iCs/>
          <w:sz w:val="24"/>
          <w:szCs w:val="24"/>
        </w:rPr>
        <w:t xml:space="preserve"> в третьей четверти</w:t>
      </w:r>
      <w:r w:rsidRPr="008A4038">
        <w:rPr>
          <w:rFonts w:ascii="Times New Roman" w:hAnsi="Times New Roman"/>
          <w:bCs/>
          <w:iCs/>
          <w:sz w:val="24"/>
          <w:szCs w:val="24"/>
        </w:rPr>
        <w:t>.</w:t>
      </w:r>
    </w:p>
    <w:p w:rsidR="00D01A34" w:rsidRPr="008A4038" w:rsidRDefault="00D01A34" w:rsidP="00D01A3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A4038">
        <w:rPr>
          <w:rFonts w:ascii="Times New Roman" w:hAnsi="Times New Roman"/>
          <w:bCs/>
          <w:iCs/>
          <w:sz w:val="24"/>
          <w:szCs w:val="24"/>
        </w:rPr>
        <w:t>Продолжительность урока - 40 минут.</w:t>
      </w:r>
    </w:p>
    <w:p w:rsidR="00D01A34" w:rsidRPr="008A4038" w:rsidRDefault="00D01A34" w:rsidP="00D01A3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A4038">
        <w:rPr>
          <w:rFonts w:ascii="Times New Roman" w:hAnsi="Times New Roman"/>
          <w:bCs/>
          <w:iCs/>
          <w:sz w:val="24"/>
          <w:szCs w:val="24"/>
        </w:rPr>
        <w:t>В 1-х классах реализуется «ступенчатый» режим обучения:</w:t>
      </w:r>
    </w:p>
    <w:p w:rsidR="00D01A34" w:rsidRPr="008A4038" w:rsidRDefault="00D01A34" w:rsidP="00D01A3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A4038">
        <w:rPr>
          <w:rFonts w:ascii="Times New Roman" w:hAnsi="Times New Roman"/>
          <w:bCs/>
          <w:iCs/>
          <w:sz w:val="24"/>
          <w:szCs w:val="24"/>
        </w:rPr>
        <w:t>- сентябрь, октябрь – по 3 урока в день по 35 минут;</w:t>
      </w:r>
    </w:p>
    <w:p w:rsidR="00D01A34" w:rsidRPr="008A4038" w:rsidRDefault="00D01A34" w:rsidP="00D01A3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A4038">
        <w:rPr>
          <w:rFonts w:ascii="Times New Roman" w:hAnsi="Times New Roman"/>
          <w:bCs/>
          <w:iCs/>
          <w:sz w:val="24"/>
          <w:szCs w:val="24"/>
        </w:rPr>
        <w:t>- ноябрь, декабрь – по 4 урока по 35 минут</w:t>
      </w:r>
      <w:r>
        <w:rPr>
          <w:rFonts w:ascii="Times New Roman" w:hAnsi="Times New Roman"/>
          <w:bCs/>
          <w:iCs/>
          <w:sz w:val="24"/>
          <w:szCs w:val="24"/>
        </w:rPr>
        <w:t>, один день 5 уроков по 35 минут (за счет третьего часа физической культуры)</w:t>
      </w:r>
      <w:r w:rsidRPr="008A4038">
        <w:rPr>
          <w:rFonts w:ascii="Times New Roman" w:hAnsi="Times New Roman"/>
          <w:bCs/>
          <w:iCs/>
          <w:sz w:val="24"/>
          <w:szCs w:val="24"/>
        </w:rPr>
        <w:t>;</w:t>
      </w:r>
    </w:p>
    <w:p w:rsidR="00D01A34" w:rsidRPr="008A4038" w:rsidRDefault="00D01A34" w:rsidP="00D01A3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A4038">
        <w:rPr>
          <w:rFonts w:ascii="Times New Roman" w:hAnsi="Times New Roman"/>
          <w:bCs/>
          <w:iCs/>
          <w:sz w:val="24"/>
          <w:szCs w:val="24"/>
        </w:rPr>
        <w:t>- январь – май</w:t>
      </w:r>
      <w:r>
        <w:rPr>
          <w:rFonts w:ascii="Times New Roman" w:hAnsi="Times New Roman"/>
          <w:bCs/>
          <w:iCs/>
          <w:sz w:val="24"/>
          <w:szCs w:val="24"/>
        </w:rPr>
        <w:t xml:space="preserve"> – по 4 урока по 40 минут, и один</w:t>
      </w:r>
      <w:r w:rsidRPr="008A4038">
        <w:rPr>
          <w:rFonts w:ascii="Times New Roman" w:hAnsi="Times New Roman"/>
          <w:bCs/>
          <w:iCs/>
          <w:sz w:val="24"/>
          <w:szCs w:val="24"/>
        </w:rPr>
        <w:t xml:space="preserve"> день в неделю 5 уроков, за счет урока физической культуры. В течение всего учебного года в 1-х классах после 2 урока организуется динамическая пауза продолжительностью 40 минут.</w:t>
      </w:r>
    </w:p>
    <w:p w:rsidR="007A2E9B" w:rsidRPr="00BC7B5C" w:rsidRDefault="007A2E9B" w:rsidP="00BC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B5C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BC7B5C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BC7B5C">
        <w:rPr>
          <w:rFonts w:ascii="Times New Roman" w:hAnsi="Times New Roman" w:cs="Times New Roman"/>
          <w:sz w:val="24"/>
          <w:szCs w:val="24"/>
        </w:rPr>
        <w:t xml:space="preserve">), направленными на </w:t>
      </w:r>
      <w:r w:rsidRPr="00BC7B5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BC7B5C">
        <w:rPr>
          <w:rFonts w:ascii="Times New Roman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BC7B5C">
        <w:rPr>
          <w:rFonts w:ascii="Times New Roman" w:hAnsi="Times New Roman" w:cs="Times New Roman"/>
          <w:sz w:val="24"/>
          <w:szCs w:val="24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</w:t>
      </w:r>
      <w:r w:rsidR="00261BEB" w:rsidRPr="00BC7B5C">
        <w:rPr>
          <w:rFonts w:ascii="Times New Roman" w:hAnsi="Times New Roman" w:cs="Times New Roman"/>
          <w:sz w:val="24"/>
          <w:szCs w:val="24"/>
        </w:rPr>
        <w:t>до 25 </w:t>
      </w:r>
      <w:r w:rsidRPr="00BC7B5C">
        <w:rPr>
          <w:rFonts w:ascii="Times New Roman" w:hAnsi="Times New Roman" w:cs="Times New Roman"/>
          <w:sz w:val="24"/>
          <w:szCs w:val="24"/>
        </w:rPr>
        <w:t xml:space="preserve">мин., на групповые занятия – </w:t>
      </w:r>
      <w:r w:rsidR="00261BEB" w:rsidRPr="00BC7B5C">
        <w:rPr>
          <w:rFonts w:ascii="Times New Roman" w:hAnsi="Times New Roman" w:cs="Times New Roman"/>
          <w:sz w:val="24"/>
          <w:szCs w:val="24"/>
        </w:rPr>
        <w:t xml:space="preserve">до </w:t>
      </w:r>
      <w:r w:rsidRPr="00BC7B5C">
        <w:rPr>
          <w:rFonts w:ascii="Times New Roman" w:hAnsi="Times New Roman" w:cs="Times New Roman"/>
          <w:sz w:val="24"/>
          <w:szCs w:val="24"/>
        </w:rPr>
        <w:t>40 минут.</w:t>
      </w:r>
    </w:p>
    <w:p w:rsidR="007A2E9B" w:rsidRPr="00BC7B5C" w:rsidRDefault="007A2E9B" w:rsidP="00BC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B5C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учебных лет не может составлять более 3732 часов. </w:t>
      </w:r>
    </w:p>
    <w:p w:rsidR="007A2E9B" w:rsidRPr="00BC7B5C" w:rsidRDefault="007A2E9B" w:rsidP="00BC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B5C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7A2E9B" w:rsidRPr="00F63254" w:rsidRDefault="007A2E9B" w:rsidP="007A2E9B">
      <w:pPr>
        <w:pStyle w:val="14TexstOSNOVA1012"/>
        <w:spacing w:after="12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A81634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40418A" w:rsidRDefault="001C2F69" w:rsidP="00B5059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A2E9B" w:rsidRPr="0040418A">
              <w:rPr>
                <w:rFonts w:ascii="Times New Roman" w:hAnsi="Times New Roman" w:cs="Times New Roman"/>
                <w:sz w:val="24"/>
                <w:szCs w:val="24"/>
              </w:rPr>
              <w:t>чебный план начального общего образования</w:t>
            </w:r>
            <w:r w:rsidR="007A2E9B" w:rsidRPr="00404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2E9B" w:rsidRPr="004041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 с задержкой психического развития (вариант 7.2)</w:t>
            </w:r>
          </w:p>
        </w:tc>
      </w:tr>
      <w:tr w:rsidR="007A2E9B" w:rsidRPr="00A81634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Pr="0040418A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40418A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  <w:r w:rsidRPr="0040418A">
              <w:rPr>
                <w:rFonts w:ascii="Times New Roman" w:hAnsi="Times New Roman" w:cs="Times New Roman"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A2E9B" w:rsidRPr="00A81634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BEB" w:rsidRPr="0040418A">
              <w:rPr>
                <w:rFonts w:ascii="Times New Roman" w:hAnsi="Times New Roman" w:cs="Times New Roman"/>
                <w:sz w:val="24"/>
                <w:szCs w:val="24"/>
              </w:rPr>
              <w:t xml:space="preserve">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0D5F16" w:rsidP="000D5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r w:rsidR="007A2E9B" w:rsidRPr="0040418A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9D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8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8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0138F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40418A" w:rsidRDefault="000138F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876EB3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876EB3" w:rsidP="009D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7A2E9B" w:rsidRPr="00A81634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A2E9B" w:rsidRPr="00A81634" w:rsidTr="00B50597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A2E9B" w:rsidRPr="00A81634" w:rsidTr="00B50597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4041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4041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EF4175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5DA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EF4175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387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EF4175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40418A" w:rsidRDefault="00EF4175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EF4175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EF4175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3358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171D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</w:t>
            </w:r>
            <w:r w:rsidR="00171DF9">
              <w:rPr>
                <w:rFonts w:ascii="Times New Roman" w:hAnsi="Times New Roman" w:cs="Times New Roman"/>
                <w:i/>
                <w:sz w:val="24"/>
                <w:szCs w:val="24"/>
              </w:rPr>
              <w:t>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40418A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D20C8" w:rsidRPr="00A81634" w:rsidTr="005E645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5E6456" w:rsidRDefault="009D20C8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52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463EE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463EE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B40284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40284" w:rsidRPr="00A81634" w:rsidTr="005E645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84" w:rsidRPr="0040418A" w:rsidRDefault="00B40284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84" w:rsidRPr="0040418A" w:rsidRDefault="00B40284" w:rsidP="0052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84" w:rsidRDefault="00B40284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84" w:rsidRDefault="00B40284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84" w:rsidRDefault="00B40284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0284" w:rsidRDefault="00B40284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284" w:rsidRDefault="00B40284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84" w:rsidRDefault="00B40284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D20C8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</w:tr>
      <w:tr w:rsidR="009D20C8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9D20C8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1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9D20C8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9D20C8" w:rsidRPr="00A81634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D20C8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1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9D20C8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C8" w:rsidRPr="0040418A" w:rsidRDefault="009D20C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A">
              <w:rPr>
                <w:rFonts w:ascii="Times New Roman" w:hAnsi="Times New Roman" w:cs="Times New Roman"/>
                <w:sz w:val="24"/>
                <w:szCs w:val="24"/>
              </w:rPr>
              <w:t>5412</w:t>
            </w:r>
          </w:p>
        </w:tc>
      </w:tr>
    </w:tbl>
    <w:p w:rsidR="007A2E9B" w:rsidRPr="00F63254" w:rsidRDefault="007A2E9B" w:rsidP="007A2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9B" w:rsidRPr="00F63254" w:rsidRDefault="007A2E9B" w:rsidP="007A2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A81634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D331C5" w:rsidP="00A53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A2E9B" w:rsidRPr="000F4353">
              <w:rPr>
                <w:rFonts w:ascii="Times New Roman" w:hAnsi="Times New Roman" w:cs="Times New Roman"/>
                <w:sz w:val="24"/>
                <w:szCs w:val="24"/>
              </w:rPr>
              <w:t>чебный план начального общего образования</w:t>
            </w:r>
            <w:r w:rsidR="007A2E9B" w:rsidRPr="000F43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2E9B" w:rsidRPr="000F43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 с задержкой психического развития (вариант 7.2)</w:t>
            </w:r>
            <w:r w:rsidR="007A2E9B" w:rsidRPr="000F43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A537F5">
              <w:rPr>
                <w:rFonts w:ascii="Times New Roman" w:hAnsi="Times New Roman" w:cs="Times New Roman"/>
                <w:sz w:val="24"/>
                <w:szCs w:val="24"/>
              </w:rPr>
              <w:t>(5-дневная</w:t>
            </w:r>
            <w:r w:rsidR="00A537F5"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="00A537F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537F5"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A537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537F5" w:rsidRPr="00A816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2E9B" w:rsidRPr="00A81634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F4353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5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Pr="000F4353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0F4353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353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7A2E9B" w:rsidRPr="000F4353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9B" w:rsidRPr="000F4353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53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7A2E9B" w:rsidRPr="000F4353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0F4353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  <w:r w:rsidRPr="000F4353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0F4353" w:rsidRDefault="007A2E9B" w:rsidP="00B5059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A2E9B" w:rsidRPr="000F4353" w:rsidRDefault="007A2E9B" w:rsidP="00B50597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2E22A7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888" w:rsidRPr="00A81634" w:rsidTr="00233F39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88" w:rsidRPr="00A81634" w:rsidRDefault="00860888" w:rsidP="0086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88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7A2E9B" w:rsidRPr="00A81634" w:rsidTr="00B5059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2E9B" w:rsidRPr="00A81634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2E9B" w:rsidRPr="00A81634" w:rsidTr="00B50597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E9B" w:rsidRPr="00A81634" w:rsidTr="00B50597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FD71EE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FD71EE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FD71EE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FD71EE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FD71EE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FD71EE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FD71EE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75B65" w:rsidRPr="00A81634" w:rsidTr="008F0586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B65" w:rsidRPr="00A81634" w:rsidRDefault="00975B65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00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B71A0" w:rsidRPr="00A81634" w:rsidTr="004B71A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0" w:rsidRPr="00522C00" w:rsidRDefault="00D81A8E" w:rsidP="00522C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0" w:rsidRPr="00522C00" w:rsidRDefault="00D81A8E" w:rsidP="00522C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0" w:rsidRPr="00A81634" w:rsidRDefault="004B71A0" w:rsidP="00E8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0" w:rsidRPr="00A81634" w:rsidRDefault="004B71A0" w:rsidP="00E8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0" w:rsidRPr="00A81634" w:rsidRDefault="00F835C0" w:rsidP="00E8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71A0" w:rsidRPr="00A81634" w:rsidRDefault="00F835C0" w:rsidP="00E8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71A0" w:rsidRPr="00A81634" w:rsidRDefault="00F835C0" w:rsidP="00E8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A0" w:rsidRPr="00A81634" w:rsidRDefault="00F835C0" w:rsidP="00E8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A8E" w:rsidRPr="00A81634" w:rsidTr="004B71A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086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81A8E" w:rsidRPr="00A81634" w:rsidRDefault="00D81A8E" w:rsidP="00086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086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F835C0" w:rsidP="00E8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F835C0" w:rsidP="00E8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F835C0" w:rsidP="00E8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A8E" w:rsidRPr="00A81634" w:rsidRDefault="00F835C0" w:rsidP="00E8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F835C0" w:rsidP="00E8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F835C0" w:rsidP="00E8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A8E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A53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D81A8E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FD71EE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FD71EE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FD71EE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A8E" w:rsidRPr="00FD71EE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FD71EE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FD71EE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1A8E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D81A8E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1A8E" w:rsidRPr="00A81634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A8E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D81A8E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8E" w:rsidRPr="00A81634" w:rsidRDefault="00D81A8E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7A2E9B" w:rsidRPr="00F63254" w:rsidRDefault="007A2E9B" w:rsidP="007A2E9B">
      <w:pPr>
        <w:rPr>
          <w:rFonts w:ascii="Times New Roman" w:hAnsi="Times New Roman"/>
          <w:sz w:val="28"/>
          <w:szCs w:val="28"/>
        </w:rPr>
      </w:pPr>
    </w:p>
    <w:p w:rsidR="007A2E9B" w:rsidRPr="00F63254" w:rsidRDefault="007A2E9B" w:rsidP="007A2E9B">
      <w:pPr>
        <w:spacing w:after="0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br w:type="page"/>
      </w:r>
    </w:p>
    <w:p w:rsidR="0032610B" w:rsidRPr="008A4038" w:rsidRDefault="0032610B" w:rsidP="003261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7" w:name="_Toc415833137"/>
      <w:r w:rsidRPr="008A4038">
        <w:rPr>
          <w:rFonts w:ascii="Times New Roman" w:hAnsi="Times New Roman"/>
          <w:sz w:val="24"/>
          <w:szCs w:val="24"/>
        </w:rPr>
        <w:lastRenderedPageBreak/>
        <w:t>Формы промежуточной аттестации</w:t>
      </w:r>
    </w:p>
    <w:p w:rsidR="0032610B" w:rsidRPr="008A4038" w:rsidRDefault="0032610B" w:rsidP="00326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blpY="660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1688"/>
        <w:gridCol w:w="1437"/>
      </w:tblGrid>
      <w:tr w:rsidR="00887962" w:rsidRPr="008A4038" w:rsidTr="0023501B">
        <w:trPr>
          <w:trHeight w:val="266"/>
        </w:trPr>
        <w:tc>
          <w:tcPr>
            <w:tcW w:w="2235" w:type="dxa"/>
            <w:shd w:val="clear" w:color="auto" w:fill="auto"/>
          </w:tcPr>
          <w:p w:rsidR="00887962" w:rsidRPr="008A4038" w:rsidRDefault="00887962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126" w:type="dxa"/>
          </w:tcPr>
          <w:p w:rsidR="00887962" w:rsidRPr="008A4038" w:rsidRDefault="00526916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984" w:type="dxa"/>
            <w:shd w:val="clear" w:color="auto" w:fill="auto"/>
          </w:tcPr>
          <w:p w:rsidR="00887962" w:rsidRPr="008A4038" w:rsidRDefault="00887962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88" w:type="dxa"/>
            <w:shd w:val="clear" w:color="auto" w:fill="auto"/>
          </w:tcPr>
          <w:p w:rsidR="00887962" w:rsidRPr="008A4038" w:rsidRDefault="00887962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437" w:type="dxa"/>
            <w:shd w:val="clear" w:color="auto" w:fill="auto"/>
          </w:tcPr>
          <w:p w:rsidR="00887962" w:rsidRPr="008A4038" w:rsidRDefault="00887962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526916" w:rsidRPr="008A4038" w:rsidTr="0023501B">
        <w:trPr>
          <w:trHeight w:val="266"/>
        </w:trPr>
        <w:tc>
          <w:tcPr>
            <w:tcW w:w="2235" w:type="dxa"/>
            <w:shd w:val="clear" w:color="auto" w:fill="auto"/>
          </w:tcPr>
          <w:p w:rsidR="00526916" w:rsidRPr="008A4038" w:rsidRDefault="00526916" w:rsidP="0008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Merge w:val="restart"/>
          </w:tcPr>
          <w:p w:rsidR="00526916" w:rsidRPr="008A4038" w:rsidRDefault="00526916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5109" w:type="dxa"/>
            <w:gridSpan w:val="3"/>
            <w:shd w:val="clear" w:color="auto" w:fill="auto"/>
          </w:tcPr>
          <w:p w:rsidR="00526916" w:rsidRPr="008A4038" w:rsidRDefault="00526916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526916" w:rsidRPr="008A4038" w:rsidTr="0023501B">
        <w:trPr>
          <w:trHeight w:val="266"/>
        </w:trPr>
        <w:tc>
          <w:tcPr>
            <w:tcW w:w="2235" w:type="dxa"/>
            <w:shd w:val="clear" w:color="auto" w:fill="auto"/>
          </w:tcPr>
          <w:p w:rsidR="00526916" w:rsidRPr="008A4038" w:rsidRDefault="00526916" w:rsidP="0008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vMerge/>
          </w:tcPr>
          <w:p w:rsidR="00526916" w:rsidRPr="008A4038" w:rsidRDefault="00526916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shd w:val="clear" w:color="auto" w:fill="auto"/>
          </w:tcPr>
          <w:p w:rsidR="00526916" w:rsidRPr="008A4038" w:rsidRDefault="00526916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</w:rPr>
              <w:t>Проверочная работа «Чтение. Работа с информацией»</w:t>
            </w:r>
          </w:p>
        </w:tc>
      </w:tr>
      <w:tr w:rsidR="00526916" w:rsidRPr="008A4038" w:rsidTr="0023501B">
        <w:trPr>
          <w:trHeight w:val="270"/>
        </w:trPr>
        <w:tc>
          <w:tcPr>
            <w:tcW w:w="2235" w:type="dxa"/>
            <w:shd w:val="clear" w:color="auto" w:fill="auto"/>
          </w:tcPr>
          <w:p w:rsidR="00526916" w:rsidRPr="008A4038" w:rsidRDefault="00526916" w:rsidP="0008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vMerge/>
          </w:tcPr>
          <w:p w:rsidR="00526916" w:rsidRDefault="00526916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shd w:val="clear" w:color="auto" w:fill="auto"/>
          </w:tcPr>
          <w:p w:rsidR="00526916" w:rsidRPr="008A4038" w:rsidRDefault="00784DE9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</w:t>
            </w:r>
            <w:r w:rsidR="00526916" w:rsidRPr="008A4038">
              <w:rPr>
                <w:rFonts w:ascii="Times New Roman" w:hAnsi="Times New Roman"/>
                <w:sz w:val="24"/>
                <w:szCs w:val="24"/>
              </w:rPr>
              <w:t>ая работа</w:t>
            </w:r>
          </w:p>
        </w:tc>
      </w:tr>
      <w:tr w:rsidR="00526916" w:rsidRPr="008A4038" w:rsidTr="0023501B">
        <w:trPr>
          <w:trHeight w:val="266"/>
        </w:trPr>
        <w:tc>
          <w:tcPr>
            <w:tcW w:w="2235" w:type="dxa"/>
            <w:shd w:val="clear" w:color="auto" w:fill="auto"/>
          </w:tcPr>
          <w:p w:rsidR="00526916" w:rsidRPr="008A4038" w:rsidRDefault="00526916" w:rsidP="0008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Merge/>
          </w:tcPr>
          <w:p w:rsidR="00526916" w:rsidRPr="008A4038" w:rsidRDefault="00526916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shd w:val="clear" w:color="auto" w:fill="auto"/>
          </w:tcPr>
          <w:p w:rsidR="00526916" w:rsidRPr="008A4038" w:rsidRDefault="00526916" w:rsidP="00086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26916" w:rsidRPr="008A4038" w:rsidTr="0023501B">
        <w:trPr>
          <w:trHeight w:val="266"/>
        </w:trPr>
        <w:tc>
          <w:tcPr>
            <w:tcW w:w="2235" w:type="dxa"/>
            <w:shd w:val="clear" w:color="auto" w:fill="auto"/>
          </w:tcPr>
          <w:p w:rsidR="00526916" w:rsidRPr="008A4038" w:rsidRDefault="00526916" w:rsidP="0008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vMerge/>
          </w:tcPr>
          <w:p w:rsidR="00526916" w:rsidRPr="008A4038" w:rsidRDefault="00526916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shd w:val="clear" w:color="auto" w:fill="auto"/>
          </w:tcPr>
          <w:p w:rsidR="00526916" w:rsidRPr="008A4038" w:rsidRDefault="00526916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526916" w:rsidRPr="008A4038" w:rsidTr="0023501B">
        <w:trPr>
          <w:trHeight w:val="533"/>
        </w:trPr>
        <w:tc>
          <w:tcPr>
            <w:tcW w:w="2235" w:type="dxa"/>
            <w:shd w:val="clear" w:color="auto" w:fill="auto"/>
          </w:tcPr>
          <w:p w:rsidR="00526916" w:rsidRPr="008A4038" w:rsidRDefault="00526916" w:rsidP="0008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Merge/>
          </w:tcPr>
          <w:p w:rsidR="00526916" w:rsidRPr="008A4038" w:rsidRDefault="00526916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shd w:val="clear" w:color="auto" w:fill="auto"/>
          </w:tcPr>
          <w:p w:rsidR="00526916" w:rsidRDefault="00526916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</w:rPr>
              <w:t>Тест на гибкость</w:t>
            </w:r>
            <w:r>
              <w:rPr>
                <w:rFonts w:ascii="Times New Roman" w:hAnsi="Times New Roman"/>
                <w:sz w:val="24"/>
                <w:szCs w:val="24"/>
              </w:rPr>
              <w:t>, тест</w:t>
            </w:r>
          </w:p>
          <w:p w:rsidR="00526916" w:rsidRPr="008A4038" w:rsidRDefault="00526916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учащихся, имеющих противопоказания</w:t>
            </w:r>
            <w:r w:rsidRPr="0006296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ля занятий физической культурой - т</w:t>
            </w:r>
            <w:r w:rsidRPr="008A4038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</w:tr>
      <w:tr w:rsidR="00526916" w:rsidRPr="008A4038" w:rsidTr="0023501B">
        <w:trPr>
          <w:trHeight w:val="266"/>
        </w:trPr>
        <w:tc>
          <w:tcPr>
            <w:tcW w:w="2235" w:type="dxa"/>
            <w:shd w:val="clear" w:color="auto" w:fill="auto"/>
          </w:tcPr>
          <w:p w:rsidR="00526916" w:rsidRPr="008A4038" w:rsidRDefault="00526916" w:rsidP="0008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Merge/>
          </w:tcPr>
          <w:p w:rsidR="00526916" w:rsidRPr="008A4038" w:rsidRDefault="00526916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shd w:val="clear" w:color="auto" w:fill="auto"/>
          </w:tcPr>
          <w:p w:rsidR="00526916" w:rsidRPr="008A4038" w:rsidRDefault="00526916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</w:rPr>
              <w:t>Пр</w:t>
            </w:r>
            <w:r w:rsidR="006F40C1">
              <w:rPr>
                <w:rFonts w:ascii="Times New Roman" w:hAnsi="Times New Roman"/>
                <w:sz w:val="24"/>
                <w:szCs w:val="24"/>
              </w:rPr>
              <w:t>актическая работа</w:t>
            </w:r>
          </w:p>
        </w:tc>
      </w:tr>
      <w:tr w:rsidR="00526916" w:rsidRPr="008A4038" w:rsidTr="0023501B">
        <w:trPr>
          <w:trHeight w:val="281"/>
        </w:trPr>
        <w:tc>
          <w:tcPr>
            <w:tcW w:w="2235" w:type="dxa"/>
            <w:shd w:val="clear" w:color="auto" w:fill="auto"/>
          </w:tcPr>
          <w:p w:rsidR="00526916" w:rsidRPr="008A4038" w:rsidRDefault="00526916" w:rsidP="0008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vMerge/>
          </w:tcPr>
          <w:p w:rsidR="00526916" w:rsidRPr="008A4038" w:rsidRDefault="00526916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shd w:val="clear" w:color="auto" w:fill="auto"/>
          </w:tcPr>
          <w:p w:rsidR="00526916" w:rsidRPr="008A4038" w:rsidRDefault="00526916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26916" w:rsidRPr="008A4038" w:rsidTr="0023501B">
        <w:trPr>
          <w:trHeight w:val="548"/>
        </w:trPr>
        <w:tc>
          <w:tcPr>
            <w:tcW w:w="2235" w:type="dxa"/>
            <w:shd w:val="clear" w:color="auto" w:fill="auto"/>
          </w:tcPr>
          <w:p w:rsidR="00526916" w:rsidRPr="008A4038" w:rsidRDefault="00526916" w:rsidP="00086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vMerge/>
          </w:tcPr>
          <w:p w:rsidR="00526916" w:rsidRDefault="00526916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shd w:val="clear" w:color="auto" w:fill="auto"/>
          </w:tcPr>
          <w:p w:rsidR="00526916" w:rsidRPr="008A4038" w:rsidRDefault="00526916" w:rsidP="0008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8A4038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</w:tbl>
    <w:p w:rsidR="0032610B" w:rsidRDefault="0032610B" w:rsidP="003279D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E479F" w:rsidRDefault="005E479F" w:rsidP="005E479F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53751D" w:rsidRPr="005E479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E55C8" w:rsidRPr="005E479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3751D" w:rsidRPr="005E479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E55C8" w:rsidRPr="005E47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751D" w:rsidRPr="005E479F"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ИСТЕМА УСЛОВИЙ РЕАЛИЗАЦИИ АООП НОО</w:t>
      </w:r>
    </w:p>
    <w:bookmarkEnd w:id="17"/>
    <w:p w:rsidR="00BB5EEC" w:rsidRPr="00DD586D" w:rsidRDefault="00BB5EEC" w:rsidP="005E479F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D586D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ЗПР</w:t>
      </w:r>
      <w:r w:rsidRPr="00DD586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D586D">
        <w:rPr>
          <w:rFonts w:ascii="Times New Roman" w:hAnsi="Times New Roman" w:cs="Times New Roman"/>
          <w:sz w:val="24"/>
          <w:szCs w:val="24"/>
        </w:rPr>
        <w:t>определяются</w:t>
      </w:r>
      <w:r w:rsidRPr="00DD586D">
        <w:rPr>
          <w:rFonts w:ascii="Times New Roman" w:hAnsi="Times New Roman" w:cs="Times New Roman"/>
          <w:caps/>
          <w:sz w:val="24"/>
          <w:szCs w:val="24"/>
        </w:rPr>
        <w:t xml:space="preserve"> ФГОС НОО </w:t>
      </w:r>
      <w:r w:rsidRPr="00DD586D">
        <w:rPr>
          <w:rFonts w:ascii="Times New Roman" w:hAnsi="Times New Roman" w:cs="Times New Roman"/>
          <w:sz w:val="24"/>
          <w:szCs w:val="24"/>
        </w:rPr>
        <w:t>обучающихся с</w:t>
      </w:r>
      <w:r w:rsidRPr="00DD586D">
        <w:rPr>
          <w:rFonts w:ascii="Times New Roman" w:hAnsi="Times New Roman" w:cs="Times New Roman"/>
          <w:caps/>
          <w:sz w:val="24"/>
          <w:szCs w:val="24"/>
        </w:rPr>
        <w:t xml:space="preserve"> ОВЗ </w:t>
      </w:r>
      <w:r w:rsidRPr="00DD586D">
        <w:rPr>
          <w:rFonts w:ascii="Times New Roman" w:hAnsi="Times New Roman" w:cs="Times New Roman"/>
          <w:sz w:val="24"/>
          <w:szCs w:val="24"/>
        </w:rPr>
        <w:t>и</w:t>
      </w:r>
      <w:r w:rsidRPr="00DD586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D586D">
        <w:rPr>
          <w:rFonts w:ascii="Times New Roman" w:hAnsi="Times New Roman" w:cs="Times New Roman"/>
          <w:color w:val="auto"/>
          <w:sz w:val="24"/>
          <w:szCs w:val="24"/>
        </w:rPr>
        <w:t>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  <w:proofErr w:type="gramEnd"/>
    </w:p>
    <w:p w:rsidR="00163A02" w:rsidRPr="00752F9D" w:rsidRDefault="00752F9D" w:rsidP="00752F9D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3.2.1. </w:t>
      </w:r>
      <w:r w:rsidR="00163A02" w:rsidRPr="00752F9D">
        <w:rPr>
          <w:rFonts w:ascii="Times New Roman" w:hAnsi="Times New Roman" w:cs="Times New Roman"/>
          <w:kern w:val="28"/>
          <w:sz w:val="24"/>
          <w:szCs w:val="24"/>
        </w:rPr>
        <w:t>К</w:t>
      </w:r>
      <w:r>
        <w:rPr>
          <w:rFonts w:ascii="Times New Roman" w:hAnsi="Times New Roman" w:cs="Times New Roman"/>
          <w:kern w:val="28"/>
          <w:sz w:val="24"/>
          <w:szCs w:val="24"/>
        </w:rPr>
        <w:t>АДРОВЫЕ УСЛОВИЯ</w:t>
      </w:r>
    </w:p>
    <w:p w:rsidR="00752F9D" w:rsidRDefault="00752F9D" w:rsidP="00752F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Кадровый потенциал образовательного учреждения начального общего образования составляют:</w:t>
      </w:r>
    </w:p>
    <w:p w:rsidR="00752F9D" w:rsidRDefault="00752F9D" w:rsidP="00752F9D">
      <w:pPr>
        <w:pStyle w:val="Default"/>
        <w:jc w:val="both"/>
      </w:pPr>
      <w:r>
        <w:rPr>
          <w:bCs/>
        </w:rPr>
        <w:t xml:space="preserve">- </w:t>
      </w:r>
      <w:r w:rsidRPr="00D66ACC">
        <w:t>педагоги, способные эффективно использовать материально-технические, информационно-методические и иные ресурсы реализации основной образовательной программы начального общего образования, управлять процессом личностного, социального, познавательного (интеллектуального), коммуникативно</w:t>
      </w:r>
      <w:r>
        <w:t>го развития учащихся</w:t>
      </w:r>
      <w:r w:rsidRPr="00D66ACC">
        <w:t xml:space="preserve"> и п</w:t>
      </w:r>
      <w:r>
        <w:t>роцессом собственного профессио</w:t>
      </w:r>
      <w:r w:rsidRPr="00D66ACC">
        <w:t xml:space="preserve">нального развития; </w:t>
      </w:r>
    </w:p>
    <w:p w:rsidR="00752F9D" w:rsidRPr="009665AE" w:rsidRDefault="00752F9D" w:rsidP="00752F9D">
      <w:pPr>
        <w:pStyle w:val="Default"/>
        <w:jc w:val="both"/>
      </w:pPr>
      <w:r>
        <w:t>- психолог, деятельность которого определяется потреб</w:t>
      </w:r>
      <w:r w:rsidRPr="009665AE">
        <w:t>ностями создания психологически безопасной образовательной среды, проектирования зоны ближайшего развития, установления реальной картины и проблем личностного, социального, познавательного (интеллектуального), коммуника</w:t>
      </w:r>
      <w:r>
        <w:t xml:space="preserve">тивного развития </w:t>
      </w:r>
      <w:r w:rsidRPr="009665AE">
        <w:t>учащихся, психологического обе</w:t>
      </w:r>
      <w:r>
        <w:t>спечения дея</w:t>
      </w:r>
      <w:r w:rsidRPr="009665AE">
        <w:t xml:space="preserve">тельности учителя, других субъектов образования по достижению современных образовательных результатов в начальной школе; </w:t>
      </w:r>
    </w:p>
    <w:p w:rsidR="00752F9D" w:rsidRDefault="00752F9D" w:rsidP="00752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665AE">
        <w:rPr>
          <w:rFonts w:ascii="Times New Roman" w:hAnsi="Times New Roman"/>
          <w:color w:val="000000"/>
          <w:sz w:val="24"/>
          <w:szCs w:val="24"/>
          <w:lang w:eastAsia="ru-RU"/>
        </w:rPr>
        <w:t>администра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ция, ориентированная</w:t>
      </w:r>
      <w:r w:rsidRPr="009665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создание (формирование) системы ресурсного обеспечения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реализации основной образо</w:t>
      </w:r>
      <w:r w:rsidRPr="009665AE">
        <w:rPr>
          <w:rFonts w:ascii="Times New Roman" w:hAnsi="Times New Roman"/>
          <w:color w:val="000000"/>
          <w:sz w:val="24"/>
          <w:szCs w:val="24"/>
          <w:lang w:eastAsia="ru-RU"/>
        </w:rPr>
        <w:t>вательной программы начального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общего образования, управляющая деятельностью</w:t>
      </w:r>
      <w:r w:rsidRPr="009665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школы как единого социокультурного организма, ключевого звена развивающего образовательного пространства, способные генерировать, воспринимать и транслировать инновацион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ные образовательные идеи и опыт.</w:t>
      </w:r>
    </w:p>
    <w:p w:rsidR="00752F9D" w:rsidRDefault="00752F9D" w:rsidP="00752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2039"/>
        <w:gridCol w:w="1418"/>
        <w:gridCol w:w="2835"/>
        <w:gridCol w:w="2043"/>
      </w:tblGrid>
      <w:tr w:rsidR="00752F9D" w:rsidRPr="002F279D" w:rsidTr="00086862">
        <w:tc>
          <w:tcPr>
            <w:tcW w:w="1471" w:type="dxa"/>
            <w:vMerge w:val="restart"/>
            <w:shd w:val="clear" w:color="auto" w:fill="auto"/>
          </w:tcPr>
          <w:p w:rsidR="00752F9D" w:rsidRPr="002F279D" w:rsidRDefault="00752F9D" w:rsidP="0008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279D">
              <w:rPr>
                <w:rFonts w:ascii="Times New Roman" w:hAnsi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752F9D" w:rsidRPr="002F279D" w:rsidRDefault="00752F9D" w:rsidP="0008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279D">
              <w:rPr>
                <w:rFonts w:ascii="Times New Roman" w:hAnsi="Times New Roman"/>
                <w:color w:val="000000"/>
                <w:lang w:eastAsia="ru-RU"/>
              </w:rPr>
              <w:t>Должностные обязанности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F9D" w:rsidRPr="002F279D" w:rsidRDefault="00752F9D" w:rsidP="00086862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279D">
              <w:rPr>
                <w:rFonts w:ascii="Times New Roman" w:hAnsi="Times New Roman"/>
                <w:bCs/>
              </w:rPr>
              <w:t>Количество работников в ОУ</w:t>
            </w:r>
          </w:p>
          <w:p w:rsidR="00752F9D" w:rsidRPr="002F279D" w:rsidRDefault="00752F9D" w:rsidP="00086862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279D">
              <w:rPr>
                <w:rFonts w:ascii="Times New Roman" w:hAnsi="Times New Roman"/>
                <w:bCs/>
              </w:rPr>
              <w:t>(</w:t>
            </w:r>
            <w:proofErr w:type="gramStart"/>
            <w:r w:rsidRPr="002F279D">
              <w:rPr>
                <w:rFonts w:ascii="Times New Roman" w:hAnsi="Times New Roman"/>
                <w:bCs/>
              </w:rPr>
              <w:t>требуется</w:t>
            </w:r>
            <w:proofErr w:type="gramEnd"/>
            <w:r w:rsidRPr="002F279D">
              <w:rPr>
                <w:rFonts w:ascii="Times New Roman" w:hAnsi="Times New Roman"/>
                <w:bCs/>
              </w:rPr>
              <w:t>/имеется)</w:t>
            </w:r>
          </w:p>
        </w:tc>
        <w:tc>
          <w:tcPr>
            <w:tcW w:w="4878" w:type="dxa"/>
            <w:gridSpan w:val="2"/>
            <w:shd w:val="clear" w:color="auto" w:fill="auto"/>
          </w:tcPr>
          <w:p w:rsidR="00752F9D" w:rsidRPr="002F279D" w:rsidRDefault="00752F9D" w:rsidP="0008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279D">
              <w:rPr>
                <w:rFonts w:ascii="Times New Roman" w:hAnsi="Times New Roman"/>
                <w:color w:val="000000"/>
                <w:lang w:eastAsia="ru-RU"/>
              </w:rPr>
              <w:t>Уровень квалификации работников ОУ</w:t>
            </w:r>
          </w:p>
        </w:tc>
      </w:tr>
      <w:tr w:rsidR="00752F9D" w:rsidRPr="002F279D" w:rsidTr="00086862">
        <w:tc>
          <w:tcPr>
            <w:tcW w:w="1471" w:type="dxa"/>
            <w:vMerge/>
            <w:shd w:val="clear" w:color="auto" w:fill="auto"/>
          </w:tcPr>
          <w:p w:rsidR="00752F9D" w:rsidRPr="002F279D" w:rsidRDefault="00752F9D" w:rsidP="0008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752F9D" w:rsidRPr="002F279D" w:rsidRDefault="00752F9D" w:rsidP="0008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F9D" w:rsidRPr="002F279D" w:rsidRDefault="00752F9D" w:rsidP="0008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52F9D" w:rsidRPr="002F279D" w:rsidRDefault="00752F9D" w:rsidP="0008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279D">
              <w:rPr>
                <w:rFonts w:ascii="Times New Roman" w:hAnsi="Times New Roman"/>
                <w:color w:val="000000"/>
                <w:lang w:eastAsia="ru-RU"/>
              </w:rPr>
              <w:t>Требования к квалификации</w:t>
            </w:r>
          </w:p>
        </w:tc>
        <w:tc>
          <w:tcPr>
            <w:tcW w:w="2043" w:type="dxa"/>
            <w:shd w:val="clear" w:color="auto" w:fill="auto"/>
          </w:tcPr>
          <w:p w:rsidR="00752F9D" w:rsidRPr="002F279D" w:rsidRDefault="00752F9D" w:rsidP="0008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279D">
              <w:rPr>
                <w:rFonts w:ascii="Times New Roman" w:hAnsi="Times New Roman"/>
                <w:color w:val="000000"/>
                <w:lang w:eastAsia="ru-RU"/>
              </w:rPr>
              <w:t>Фактический</w:t>
            </w:r>
          </w:p>
        </w:tc>
      </w:tr>
      <w:tr w:rsidR="00752F9D" w:rsidRPr="002F279D" w:rsidTr="00086862">
        <w:trPr>
          <w:trHeight w:val="3251"/>
        </w:trPr>
        <w:tc>
          <w:tcPr>
            <w:tcW w:w="1471" w:type="dxa"/>
            <w:shd w:val="clear" w:color="auto" w:fill="auto"/>
          </w:tcPr>
          <w:p w:rsidR="00752F9D" w:rsidRPr="002F279D" w:rsidRDefault="00752F9D" w:rsidP="0008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279D">
              <w:rPr>
                <w:rFonts w:ascii="Times New Roman" w:hAnsi="Times New Roman"/>
                <w:color w:val="000000"/>
                <w:lang w:eastAsia="ru-RU"/>
              </w:rPr>
              <w:lastRenderedPageBreak/>
              <w:t>Директор</w:t>
            </w:r>
          </w:p>
        </w:tc>
        <w:tc>
          <w:tcPr>
            <w:tcW w:w="2039" w:type="dxa"/>
            <w:shd w:val="clear" w:color="auto" w:fill="auto"/>
          </w:tcPr>
          <w:p w:rsidR="00752F9D" w:rsidRPr="002F279D" w:rsidRDefault="00752F9D" w:rsidP="00086862">
            <w:pPr>
              <w:pStyle w:val="Default"/>
              <w:jc w:val="both"/>
              <w:rPr>
                <w:sz w:val="22"/>
                <w:szCs w:val="22"/>
              </w:rPr>
            </w:pPr>
            <w:r w:rsidRPr="002F279D">
              <w:rPr>
                <w:sz w:val="22"/>
                <w:szCs w:val="22"/>
              </w:rPr>
              <w:t xml:space="preserve">Обеспечивает системную </w:t>
            </w:r>
          </w:p>
          <w:p w:rsidR="00752F9D" w:rsidRPr="002F279D" w:rsidRDefault="00752F9D" w:rsidP="00086862">
            <w:pPr>
              <w:pStyle w:val="Default"/>
              <w:jc w:val="both"/>
              <w:rPr>
                <w:sz w:val="22"/>
                <w:szCs w:val="22"/>
              </w:rPr>
            </w:pPr>
            <w:r w:rsidRPr="002F279D">
              <w:rPr>
                <w:sz w:val="22"/>
                <w:szCs w:val="22"/>
              </w:rPr>
              <w:t xml:space="preserve">образовательную и административно- </w:t>
            </w:r>
          </w:p>
          <w:p w:rsidR="00752F9D" w:rsidRPr="002F279D" w:rsidRDefault="00752F9D" w:rsidP="00086862">
            <w:pPr>
              <w:pStyle w:val="Default"/>
              <w:jc w:val="both"/>
              <w:rPr>
                <w:sz w:val="22"/>
                <w:szCs w:val="22"/>
              </w:rPr>
            </w:pPr>
            <w:r w:rsidRPr="002F279D">
              <w:rPr>
                <w:sz w:val="22"/>
                <w:szCs w:val="22"/>
              </w:rPr>
              <w:t xml:space="preserve">хозяйственную работу </w:t>
            </w:r>
          </w:p>
          <w:p w:rsidR="00752F9D" w:rsidRPr="002F279D" w:rsidRDefault="00752F9D" w:rsidP="0008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279D">
              <w:rPr>
                <w:rFonts w:ascii="Times New Roman" w:hAnsi="Times New Roman"/>
              </w:rPr>
              <w:t>образовательного учреждения</w:t>
            </w:r>
          </w:p>
        </w:tc>
        <w:tc>
          <w:tcPr>
            <w:tcW w:w="1418" w:type="dxa"/>
            <w:shd w:val="clear" w:color="auto" w:fill="auto"/>
          </w:tcPr>
          <w:p w:rsidR="00752F9D" w:rsidRPr="002F279D" w:rsidRDefault="00752F9D" w:rsidP="0008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279D">
              <w:rPr>
                <w:rFonts w:ascii="Times New Roman" w:hAnsi="Times New Roman"/>
                <w:color w:val="000000"/>
                <w:lang w:eastAsia="ru-RU"/>
              </w:rPr>
              <w:t>1/имеется</w:t>
            </w:r>
          </w:p>
          <w:p w:rsidR="00752F9D" w:rsidRPr="002F279D" w:rsidRDefault="00752F9D" w:rsidP="00086862">
            <w:pPr>
              <w:rPr>
                <w:rFonts w:ascii="Times New Roman" w:hAnsi="Times New Roman"/>
                <w:lang w:eastAsia="ru-RU"/>
              </w:rPr>
            </w:pPr>
          </w:p>
          <w:p w:rsidR="00752F9D" w:rsidRPr="002F279D" w:rsidRDefault="00752F9D" w:rsidP="00086862">
            <w:pPr>
              <w:rPr>
                <w:rFonts w:ascii="Times New Roman" w:hAnsi="Times New Roman"/>
                <w:lang w:eastAsia="ru-RU"/>
              </w:rPr>
            </w:pPr>
          </w:p>
          <w:p w:rsidR="00752F9D" w:rsidRPr="002F279D" w:rsidRDefault="00752F9D" w:rsidP="0008686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52F9D" w:rsidRPr="002F279D" w:rsidRDefault="00752F9D" w:rsidP="00086862">
            <w:pPr>
              <w:pStyle w:val="Default"/>
              <w:rPr>
                <w:sz w:val="22"/>
                <w:szCs w:val="22"/>
              </w:rPr>
            </w:pPr>
            <w:r w:rsidRPr="002F279D">
              <w:rPr>
                <w:sz w:val="22"/>
                <w:szCs w:val="22"/>
              </w:rPr>
              <w:t>Высшее профессиональное</w:t>
            </w:r>
          </w:p>
          <w:p w:rsidR="00752F9D" w:rsidRPr="002F279D" w:rsidRDefault="00752F9D" w:rsidP="00086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279D">
              <w:rPr>
                <w:rFonts w:ascii="Times New Roman" w:hAnsi="Times New Roman"/>
              </w:rPr>
              <w:t xml:space="preserve">образование по направлениям подготовки </w:t>
            </w:r>
          </w:p>
          <w:p w:rsidR="00752F9D" w:rsidRPr="002F279D" w:rsidRDefault="00752F9D" w:rsidP="00086862">
            <w:pPr>
              <w:pStyle w:val="Default"/>
              <w:rPr>
                <w:sz w:val="22"/>
                <w:szCs w:val="22"/>
              </w:rPr>
            </w:pPr>
            <w:r w:rsidRPr="002F279D">
              <w:rPr>
                <w:sz w:val="22"/>
                <w:szCs w:val="22"/>
              </w:rPr>
              <w:t>«Государственное и муниципальное управление», «Менеджмент», «Управление персоналом» и стаж работы на педагогических должностях не менее 5 лет,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      </w:r>
          </w:p>
          <w:p w:rsidR="00752F9D" w:rsidRPr="002F279D" w:rsidRDefault="00752F9D" w:rsidP="00086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3" w:type="dxa"/>
            <w:shd w:val="clear" w:color="auto" w:fill="auto"/>
          </w:tcPr>
          <w:p w:rsidR="00752F9D" w:rsidRPr="002F279D" w:rsidRDefault="00752F9D" w:rsidP="00086862">
            <w:pPr>
              <w:pStyle w:val="Default"/>
              <w:jc w:val="both"/>
              <w:rPr>
                <w:sz w:val="22"/>
                <w:szCs w:val="22"/>
              </w:rPr>
            </w:pPr>
            <w:r w:rsidRPr="002F279D">
              <w:rPr>
                <w:sz w:val="22"/>
                <w:szCs w:val="22"/>
              </w:rPr>
              <w:t xml:space="preserve">Стаж работы на руководящих должностях  лет, </w:t>
            </w:r>
            <w:proofErr w:type="gramStart"/>
            <w:r w:rsidRPr="002F279D">
              <w:rPr>
                <w:sz w:val="22"/>
                <w:szCs w:val="22"/>
              </w:rPr>
              <w:t>высшее</w:t>
            </w:r>
            <w:proofErr w:type="gramEnd"/>
            <w:r w:rsidRPr="002F279D">
              <w:rPr>
                <w:sz w:val="22"/>
                <w:szCs w:val="22"/>
              </w:rPr>
              <w:t xml:space="preserve"> профессиональное </w:t>
            </w:r>
          </w:p>
          <w:p w:rsidR="00752F9D" w:rsidRPr="002F279D" w:rsidRDefault="00752F9D" w:rsidP="0008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279D">
              <w:rPr>
                <w:rFonts w:ascii="Times New Roman" w:hAnsi="Times New Roman"/>
              </w:rPr>
              <w:t>образование</w:t>
            </w:r>
          </w:p>
        </w:tc>
      </w:tr>
      <w:tr w:rsidR="00752F9D" w:rsidRPr="002F279D" w:rsidTr="00086862">
        <w:trPr>
          <w:trHeight w:val="1010"/>
        </w:trPr>
        <w:tc>
          <w:tcPr>
            <w:tcW w:w="1471" w:type="dxa"/>
            <w:shd w:val="clear" w:color="auto" w:fill="auto"/>
          </w:tcPr>
          <w:p w:rsidR="00752F9D" w:rsidRPr="002F279D" w:rsidRDefault="00752F9D" w:rsidP="0008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279D">
              <w:rPr>
                <w:rFonts w:ascii="Times New Roman" w:hAnsi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2039" w:type="dxa"/>
            <w:shd w:val="clear" w:color="auto" w:fill="auto"/>
          </w:tcPr>
          <w:p w:rsidR="00752F9D" w:rsidRPr="002F279D" w:rsidRDefault="00752F9D" w:rsidP="00086862">
            <w:pPr>
              <w:pStyle w:val="Default"/>
              <w:jc w:val="both"/>
              <w:rPr>
                <w:sz w:val="22"/>
                <w:szCs w:val="22"/>
              </w:rPr>
            </w:pPr>
            <w:r w:rsidRPr="002F279D">
              <w:rPr>
                <w:sz w:val="22"/>
                <w:szCs w:val="22"/>
              </w:rPr>
              <w:t xml:space="preserve">Координирует работу педагогов, разрабатывает учебно- </w:t>
            </w:r>
          </w:p>
          <w:p w:rsidR="00752F9D" w:rsidRPr="002F279D" w:rsidRDefault="00752F9D" w:rsidP="0008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279D">
              <w:rPr>
                <w:rFonts w:ascii="Times New Roman" w:hAnsi="Times New Roman"/>
              </w:rPr>
              <w:t xml:space="preserve">методическую документацию </w:t>
            </w:r>
          </w:p>
          <w:p w:rsidR="00752F9D" w:rsidRPr="002F279D" w:rsidRDefault="00752F9D" w:rsidP="0008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279D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52F9D" w:rsidRPr="002F279D" w:rsidRDefault="00752F9D" w:rsidP="0008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279D">
              <w:rPr>
                <w:rFonts w:ascii="Times New Roman" w:hAnsi="Times New Roman"/>
                <w:color w:val="000000"/>
                <w:lang w:eastAsia="ru-RU"/>
              </w:rPr>
              <w:t>1/имеется</w:t>
            </w:r>
          </w:p>
        </w:tc>
        <w:tc>
          <w:tcPr>
            <w:tcW w:w="2835" w:type="dxa"/>
            <w:shd w:val="clear" w:color="auto" w:fill="auto"/>
          </w:tcPr>
          <w:p w:rsidR="00752F9D" w:rsidRPr="002F279D" w:rsidRDefault="00752F9D" w:rsidP="00086862">
            <w:pPr>
              <w:pStyle w:val="Default"/>
              <w:jc w:val="both"/>
              <w:rPr>
                <w:sz w:val="22"/>
                <w:szCs w:val="22"/>
              </w:rPr>
            </w:pPr>
            <w:r w:rsidRPr="002F279D">
              <w:rPr>
                <w:sz w:val="22"/>
                <w:szCs w:val="22"/>
              </w:rPr>
              <w:t xml:space="preserve">Стаж работы на педагогических должностях не </w:t>
            </w:r>
          </w:p>
          <w:p w:rsidR="00752F9D" w:rsidRPr="002F279D" w:rsidRDefault="00752F9D" w:rsidP="00086862">
            <w:pPr>
              <w:pStyle w:val="Default"/>
              <w:jc w:val="both"/>
              <w:rPr>
                <w:sz w:val="22"/>
                <w:szCs w:val="22"/>
              </w:rPr>
            </w:pPr>
            <w:r w:rsidRPr="002F279D">
              <w:rPr>
                <w:sz w:val="22"/>
                <w:szCs w:val="22"/>
              </w:rPr>
              <w:t xml:space="preserve">менее 5 лет, </w:t>
            </w:r>
            <w:proofErr w:type="gramStart"/>
            <w:r w:rsidRPr="002F279D">
              <w:rPr>
                <w:sz w:val="22"/>
                <w:szCs w:val="22"/>
              </w:rPr>
              <w:t>высшее</w:t>
            </w:r>
            <w:proofErr w:type="gramEnd"/>
            <w:r w:rsidRPr="002F279D">
              <w:rPr>
                <w:sz w:val="22"/>
                <w:szCs w:val="22"/>
              </w:rPr>
              <w:t xml:space="preserve"> профессиональное </w:t>
            </w:r>
          </w:p>
          <w:p w:rsidR="00752F9D" w:rsidRPr="002F279D" w:rsidRDefault="00752F9D" w:rsidP="0008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279D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2043" w:type="dxa"/>
            <w:shd w:val="clear" w:color="auto" w:fill="auto"/>
          </w:tcPr>
          <w:p w:rsidR="00752F9D" w:rsidRPr="002F279D" w:rsidRDefault="00752F9D" w:rsidP="00086862">
            <w:pPr>
              <w:pStyle w:val="Default"/>
              <w:jc w:val="both"/>
              <w:rPr>
                <w:sz w:val="22"/>
                <w:szCs w:val="22"/>
              </w:rPr>
            </w:pPr>
            <w:r w:rsidRPr="002F279D">
              <w:rPr>
                <w:sz w:val="22"/>
                <w:szCs w:val="22"/>
              </w:rPr>
              <w:t xml:space="preserve">Стаж работы на педагогических должностях  19 лет, </w:t>
            </w:r>
            <w:proofErr w:type="gramStart"/>
            <w:r w:rsidRPr="002F279D">
              <w:rPr>
                <w:sz w:val="22"/>
                <w:szCs w:val="22"/>
              </w:rPr>
              <w:t>высшее</w:t>
            </w:r>
            <w:proofErr w:type="gramEnd"/>
            <w:r w:rsidRPr="002F279D">
              <w:rPr>
                <w:sz w:val="22"/>
                <w:szCs w:val="22"/>
              </w:rPr>
              <w:t xml:space="preserve"> профессиональное </w:t>
            </w:r>
          </w:p>
          <w:p w:rsidR="00752F9D" w:rsidRPr="002F279D" w:rsidRDefault="00752F9D" w:rsidP="0008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279D">
              <w:rPr>
                <w:rFonts w:ascii="Times New Roman" w:hAnsi="Times New Roman"/>
              </w:rPr>
              <w:t>образование</w:t>
            </w:r>
          </w:p>
        </w:tc>
      </w:tr>
      <w:tr w:rsidR="00752F9D" w:rsidRPr="002F279D" w:rsidTr="00086862">
        <w:trPr>
          <w:trHeight w:val="1010"/>
        </w:trPr>
        <w:tc>
          <w:tcPr>
            <w:tcW w:w="147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2"/>
              <w:gridCol w:w="2072"/>
              <w:gridCol w:w="2072"/>
              <w:gridCol w:w="2072"/>
              <w:gridCol w:w="2072"/>
            </w:tblGrid>
            <w:tr w:rsidR="00752F9D" w:rsidRPr="0020289C" w:rsidTr="00086862">
              <w:trPr>
                <w:trHeight w:val="1627"/>
              </w:trPr>
              <w:tc>
                <w:tcPr>
                  <w:tcW w:w="2072" w:type="dxa"/>
                </w:tcPr>
                <w:p w:rsidR="00752F9D" w:rsidRPr="0020289C" w:rsidRDefault="00752F9D" w:rsidP="000868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Учитель </w:t>
                  </w:r>
                </w:p>
              </w:tc>
              <w:tc>
                <w:tcPr>
                  <w:tcW w:w="2072" w:type="dxa"/>
                </w:tcPr>
                <w:p w:rsidR="00752F9D" w:rsidRPr="0020289C" w:rsidRDefault="00752F9D" w:rsidP="000868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Осуществляет обучение и </w:t>
                  </w:r>
                  <w:proofErr w:type="spellStart"/>
                  <w:proofErr w:type="gramStart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воспи-тание</w:t>
                  </w:r>
                  <w:proofErr w:type="spellEnd"/>
                  <w:proofErr w:type="gramEnd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752F9D" w:rsidRPr="0020289C" w:rsidRDefault="00752F9D" w:rsidP="000868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обучающихся, способствует </w:t>
                  </w:r>
                  <w:proofErr w:type="gramStart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фор-</w:t>
                  </w:r>
                  <w:proofErr w:type="spellStart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мированию</w:t>
                  </w:r>
                  <w:proofErr w:type="spellEnd"/>
                  <w:proofErr w:type="gramEnd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общей культуры лично-</w:t>
                  </w:r>
                  <w:proofErr w:type="spellStart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сти</w:t>
                  </w:r>
                  <w:proofErr w:type="spellEnd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, социализации, осознанного </w:t>
                  </w:r>
                  <w:proofErr w:type="spellStart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выбо-ра</w:t>
                  </w:r>
                  <w:proofErr w:type="spellEnd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и освоения об-</w:t>
                  </w:r>
                  <w:proofErr w:type="spellStart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разовательных</w:t>
                  </w:r>
                  <w:proofErr w:type="spellEnd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программ. </w:t>
                  </w:r>
                </w:p>
              </w:tc>
              <w:tc>
                <w:tcPr>
                  <w:tcW w:w="2072" w:type="dxa"/>
                </w:tcPr>
                <w:p w:rsidR="00752F9D" w:rsidRPr="0020289C" w:rsidRDefault="00752F9D" w:rsidP="000868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22- имеется, </w:t>
                  </w:r>
                </w:p>
                <w:p w:rsidR="00752F9D" w:rsidRPr="0020289C" w:rsidRDefault="00752F9D" w:rsidP="000868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0-требуется </w:t>
                  </w:r>
                </w:p>
              </w:tc>
              <w:tc>
                <w:tcPr>
                  <w:tcW w:w="2072" w:type="dxa"/>
                </w:tcPr>
                <w:p w:rsidR="00752F9D" w:rsidRPr="0020289C" w:rsidRDefault="00752F9D" w:rsidP="000868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Без предъявления требований к ста-</w:t>
                  </w:r>
                  <w:proofErr w:type="spellStart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жу</w:t>
                  </w:r>
                  <w:proofErr w:type="spellEnd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работы либо </w:t>
                  </w:r>
                  <w:proofErr w:type="gramStart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высшее</w:t>
                  </w:r>
                  <w:proofErr w:type="gramEnd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профес-сиональное</w:t>
                  </w:r>
                  <w:proofErr w:type="spellEnd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обра-зование</w:t>
                  </w:r>
                  <w:proofErr w:type="spellEnd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или сред-нее </w:t>
                  </w:r>
                  <w:proofErr w:type="spellStart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профессио-нальное</w:t>
                  </w:r>
                  <w:proofErr w:type="spellEnd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образова-ние</w:t>
                  </w:r>
                  <w:proofErr w:type="spellEnd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072" w:type="dxa"/>
                </w:tcPr>
                <w:p w:rsidR="00752F9D" w:rsidRPr="0020289C" w:rsidRDefault="00752F9D" w:rsidP="000868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Высшее </w:t>
                  </w:r>
                  <w:proofErr w:type="spellStart"/>
                  <w:proofErr w:type="gramStart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профес-сиональное</w:t>
                  </w:r>
                  <w:proofErr w:type="spellEnd"/>
                  <w:proofErr w:type="gramEnd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обра-зование</w:t>
                  </w:r>
                  <w:proofErr w:type="spellEnd"/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17 учите-лей, 5- среднее профессиональное </w:t>
                  </w:r>
                </w:p>
                <w:p w:rsidR="00752F9D" w:rsidRPr="0020289C" w:rsidRDefault="00752F9D" w:rsidP="000868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20289C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образование </w:t>
                  </w:r>
                </w:p>
              </w:tc>
            </w:tr>
          </w:tbl>
          <w:p w:rsidR="00752F9D" w:rsidRPr="002F279D" w:rsidRDefault="00752F9D" w:rsidP="0008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752F9D" w:rsidRPr="002F279D" w:rsidRDefault="00752F9D" w:rsidP="00086862">
            <w:pPr>
              <w:pStyle w:val="Default"/>
              <w:jc w:val="both"/>
              <w:rPr>
                <w:sz w:val="23"/>
                <w:szCs w:val="23"/>
              </w:rPr>
            </w:pPr>
            <w:r w:rsidRPr="002F279D">
              <w:rPr>
                <w:sz w:val="23"/>
                <w:szCs w:val="23"/>
              </w:rPr>
              <w:t xml:space="preserve">Осуществляет обучение и воспитание </w:t>
            </w:r>
          </w:p>
          <w:p w:rsidR="00752F9D" w:rsidRPr="002F279D" w:rsidRDefault="00752F9D" w:rsidP="00086862">
            <w:pPr>
              <w:pStyle w:val="Default"/>
              <w:jc w:val="both"/>
              <w:rPr>
                <w:sz w:val="22"/>
                <w:szCs w:val="22"/>
              </w:rPr>
            </w:pPr>
            <w:r w:rsidRPr="002F279D">
              <w:rPr>
                <w:sz w:val="23"/>
                <w:szCs w:val="23"/>
              </w:rPr>
              <w:t>учащихся, способствует формированию общей культуры личности, социализации, осознанного выбора и освоения образовательной программы</w:t>
            </w:r>
          </w:p>
        </w:tc>
        <w:tc>
          <w:tcPr>
            <w:tcW w:w="1418" w:type="dxa"/>
            <w:shd w:val="clear" w:color="auto" w:fill="auto"/>
          </w:tcPr>
          <w:p w:rsidR="00752F9D" w:rsidRPr="002F279D" w:rsidRDefault="00692DDE" w:rsidP="0008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752F9D" w:rsidRPr="002F279D">
              <w:rPr>
                <w:rFonts w:ascii="Times New Roman" w:hAnsi="Times New Roman"/>
                <w:color w:val="000000"/>
                <w:lang w:eastAsia="ru-RU"/>
              </w:rPr>
              <w:t>/ имеется</w:t>
            </w:r>
          </w:p>
        </w:tc>
        <w:tc>
          <w:tcPr>
            <w:tcW w:w="2835" w:type="dxa"/>
            <w:shd w:val="clear" w:color="auto" w:fill="auto"/>
          </w:tcPr>
          <w:p w:rsidR="00752F9D" w:rsidRPr="002F279D" w:rsidRDefault="00752F9D" w:rsidP="00086862">
            <w:pPr>
              <w:pStyle w:val="Default"/>
              <w:rPr>
                <w:sz w:val="23"/>
                <w:szCs w:val="23"/>
              </w:rPr>
            </w:pPr>
            <w:r w:rsidRPr="002F279D">
              <w:rPr>
                <w:sz w:val="23"/>
                <w:szCs w:val="23"/>
              </w:rPr>
              <w:t xml:space="preserve">Без предъявления требований к стажу работы, высшее профессиональное образование или среднее профессиональное образование </w:t>
            </w:r>
          </w:p>
        </w:tc>
        <w:tc>
          <w:tcPr>
            <w:tcW w:w="2043" w:type="dxa"/>
            <w:shd w:val="clear" w:color="auto" w:fill="auto"/>
          </w:tcPr>
          <w:p w:rsidR="00752F9D" w:rsidRPr="002F279D" w:rsidRDefault="00752F9D" w:rsidP="006054E8">
            <w:pPr>
              <w:pStyle w:val="Default"/>
              <w:rPr>
                <w:sz w:val="23"/>
                <w:szCs w:val="23"/>
              </w:rPr>
            </w:pPr>
            <w:r w:rsidRPr="002F279D">
              <w:rPr>
                <w:sz w:val="23"/>
                <w:szCs w:val="23"/>
              </w:rPr>
              <w:t xml:space="preserve">Высшее профессиональное образование </w:t>
            </w:r>
          </w:p>
        </w:tc>
      </w:tr>
      <w:tr w:rsidR="00752F9D" w:rsidRPr="002F279D" w:rsidTr="00086862">
        <w:trPr>
          <w:trHeight w:val="1010"/>
        </w:trPr>
        <w:tc>
          <w:tcPr>
            <w:tcW w:w="1471" w:type="dxa"/>
            <w:shd w:val="clear" w:color="auto" w:fill="auto"/>
          </w:tcPr>
          <w:p w:rsidR="00752F9D" w:rsidRPr="002F279D" w:rsidRDefault="00752F9D" w:rsidP="0008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279D">
              <w:rPr>
                <w:rFonts w:ascii="Times New Roman" w:hAnsi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Pr="002F279D">
              <w:rPr>
                <w:rFonts w:ascii="Times New Roman" w:hAnsi="Times New Roman"/>
                <w:color w:val="000000"/>
                <w:lang w:eastAsia="ru-RU"/>
              </w:rPr>
              <w:t>-п</w:t>
            </w:r>
            <w:proofErr w:type="gramEnd"/>
            <w:r w:rsidRPr="002F279D">
              <w:rPr>
                <w:rFonts w:ascii="Times New Roman" w:hAnsi="Times New Roman"/>
                <w:color w:val="000000"/>
                <w:lang w:eastAsia="ru-RU"/>
              </w:rPr>
              <w:t>сихолог</w:t>
            </w:r>
          </w:p>
        </w:tc>
        <w:tc>
          <w:tcPr>
            <w:tcW w:w="2039" w:type="dxa"/>
            <w:shd w:val="clear" w:color="auto" w:fill="auto"/>
          </w:tcPr>
          <w:p w:rsidR="00752F9D" w:rsidRPr="002F279D" w:rsidRDefault="00752F9D" w:rsidP="00086862">
            <w:pPr>
              <w:pStyle w:val="Default"/>
              <w:jc w:val="both"/>
              <w:rPr>
                <w:sz w:val="23"/>
                <w:szCs w:val="23"/>
              </w:rPr>
            </w:pPr>
            <w:r w:rsidRPr="002F279D">
              <w:rPr>
                <w:sz w:val="23"/>
                <w:szCs w:val="23"/>
              </w:rPr>
              <w:t xml:space="preserve">Осуществляет профессиональную </w:t>
            </w:r>
          </w:p>
          <w:p w:rsidR="00752F9D" w:rsidRPr="002F279D" w:rsidRDefault="00752F9D" w:rsidP="00086862">
            <w:pPr>
              <w:pStyle w:val="Default"/>
              <w:jc w:val="both"/>
              <w:rPr>
                <w:sz w:val="23"/>
                <w:szCs w:val="23"/>
              </w:rPr>
            </w:pPr>
            <w:r w:rsidRPr="002F279D">
              <w:rPr>
                <w:sz w:val="23"/>
                <w:szCs w:val="23"/>
              </w:rPr>
              <w:t xml:space="preserve">деятельность, направленную на сохранение психического, соматического и социального </w:t>
            </w:r>
            <w:r w:rsidRPr="002F279D">
              <w:rPr>
                <w:sz w:val="23"/>
                <w:szCs w:val="23"/>
              </w:rPr>
              <w:lastRenderedPageBreak/>
              <w:t xml:space="preserve">благополучия </w:t>
            </w:r>
          </w:p>
          <w:p w:rsidR="00752F9D" w:rsidRPr="002F279D" w:rsidRDefault="00752F9D" w:rsidP="00086862">
            <w:pPr>
              <w:pStyle w:val="Default"/>
              <w:jc w:val="both"/>
              <w:rPr>
                <w:sz w:val="22"/>
                <w:szCs w:val="22"/>
              </w:rPr>
            </w:pPr>
            <w:r w:rsidRPr="002F279D">
              <w:rPr>
                <w:sz w:val="23"/>
                <w:szCs w:val="23"/>
              </w:rPr>
              <w:t>учащихся</w:t>
            </w:r>
          </w:p>
        </w:tc>
        <w:tc>
          <w:tcPr>
            <w:tcW w:w="1418" w:type="dxa"/>
            <w:shd w:val="clear" w:color="auto" w:fill="auto"/>
          </w:tcPr>
          <w:p w:rsidR="00752F9D" w:rsidRPr="002F279D" w:rsidRDefault="00752F9D" w:rsidP="00086862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2F279D">
              <w:rPr>
                <w:rFonts w:ascii="Times New Roman" w:hAnsi="Times New Roman"/>
                <w:lang w:eastAsia="ru-RU"/>
              </w:rPr>
              <w:lastRenderedPageBreak/>
              <w:t>1/имеется</w:t>
            </w:r>
          </w:p>
        </w:tc>
        <w:tc>
          <w:tcPr>
            <w:tcW w:w="2835" w:type="dxa"/>
            <w:shd w:val="clear" w:color="auto" w:fill="auto"/>
          </w:tcPr>
          <w:p w:rsidR="00752F9D" w:rsidRPr="002F279D" w:rsidRDefault="00752F9D" w:rsidP="00086862">
            <w:pPr>
              <w:pStyle w:val="Default"/>
              <w:rPr>
                <w:sz w:val="23"/>
                <w:szCs w:val="23"/>
              </w:rPr>
            </w:pPr>
            <w:r w:rsidRPr="002F279D">
              <w:rPr>
                <w:sz w:val="23"/>
                <w:szCs w:val="23"/>
              </w:rPr>
              <w:t xml:space="preserve"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</w:t>
            </w:r>
            <w:r w:rsidRPr="002F279D">
              <w:rPr>
                <w:sz w:val="23"/>
                <w:szCs w:val="23"/>
              </w:rPr>
              <w:lastRenderedPageBreak/>
              <w:t>к стажу работы</w:t>
            </w:r>
          </w:p>
        </w:tc>
        <w:tc>
          <w:tcPr>
            <w:tcW w:w="2043" w:type="dxa"/>
            <w:shd w:val="clear" w:color="auto" w:fill="auto"/>
          </w:tcPr>
          <w:p w:rsidR="00752F9D" w:rsidRPr="002F279D" w:rsidRDefault="00752F9D" w:rsidP="00647FA0">
            <w:pPr>
              <w:pStyle w:val="Default"/>
              <w:rPr>
                <w:sz w:val="23"/>
                <w:szCs w:val="23"/>
              </w:rPr>
            </w:pPr>
            <w:r w:rsidRPr="002F279D">
              <w:rPr>
                <w:sz w:val="23"/>
                <w:szCs w:val="23"/>
              </w:rPr>
              <w:lastRenderedPageBreak/>
              <w:t>Высшее профессиональное образование</w:t>
            </w:r>
          </w:p>
        </w:tc>
      </w:tr>
      <w:tr w:rsidR="00C47B9A" w:rsidRPr="002F279D" w:rsidTr="00086862">
        <w:trPr>
          <w:trHeight w:val="1010"/>
        </w:trPr>
        <w:tc>
          <w:tcPr>
            <w:tcW w:w="1471" w:type="dxa"/>
            <w:shd w:val="clear" w:color="auto" w:fill="auto"/>
          </w:tcPr>
          <w:p w:rsidR="00C47B9A" w:rsidRPr="002F279D" w:rsidRDefault="00C47B9A" w:rsidP="0008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Учитель-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логпед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C47B9A" w:rsidRPr="002F279D" w:rsidRDefault="00C47B9A" w:rsidP="00C47B9A">
            <w:pPr>
              <w:pStyle w:val="Default"/>
              <w:jc w:val="both"/>
              <w:rPr>
                <w:sz w:val="23"/>
                <w:szCs w:val="23"/>
              </w:rPr>
            </w:pPr>
            <w:r w:rsidRPr="002F279D">
              <w:rPr>
                <w:sz w:val="23"/>
                <w:szCs w:val="23"/>
              </w:rPr>
              <w:t xml:space="preserve">Осуществляет профессиональную </w:t>
            </w:r>
          </w:p>
          <w:p w:rsidR="00C47B9A" w:rsidRPr="002F279D" w:rsidRDefault="00C47B9A" w:rsidP="00C47B9A">
            <w:pPr>
              <w:pStyle w:val="Default"/>
              <w:jc w:val="both"/>
              <w:rPr>
                <w:sz w:val="23"/>
                <w:szCs w:val="23"/>
              </w:rPr>
            </w:pPr>
            <w:r w:rsidRPr="002F279D">
              <w:rPr>
                <w:sz w:val="23"/>
                <w:szCs w:val="23"/>
              </w:rPr>
              <w:t xml:space="preserve">деятельность, направленную на </w:t>
            </w:r>
            <w:r>
              <w:rPr>
                <w:sz w:val="23"/>
                <w:szCs w:val="23"/>
              </w:rPr>
              <w:t>коррекционно-развивающую деятельность</w:t>
            </w:r>
            <w:r w:rsidRPr="002F279D">
              <w:rPr>
                <w:sz w:val="23"/>
                <w:szCs w:val="23"/>
              </w:rPr>
              <w:t xml:space="preserve"> </w:t>
            </w:r>
          </w:p>
          <w:p w:rsidR="00C47B9A" w:rsidRPr="002F279D" w:rsidRDefault="00C47B9A" w:rsidP="00C47B9A">
            <w:pPr>
              <w:pStyle w:val="Default"/>
              <w:jc w:val="both"/>
              <w:rPr>
                <w:sz w:val="23"/>
                <w:szCs w:val="23"/>
              </w:rPr>
            </w:pPr>
            <w:r w:rsidRPr="002F279D">
              <w:rPr>
                <w:sz w:val="23"/>
                <w:szCs w:val="23"/>
              </w:rPr>
              <w:t>учащихся</w:t>
            </w:r>
          </w:p>
        </w:tc>
        <w:tc>
          <w:tcPr>
            <w:tcW w:w="1418" w:type="dxa"/>
            <w:shd w:val="clear" w:color="auto" w:fill="auto"/>
          </w:tcPr>
          <w:p w:rsidR="00C47B9A" w:rsidRPr="002F279D" w:rsidRDefault="00C47B9A" w:rsidP="00086862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2F279D">
              <w:rPr>
                <w:rFonts w:ascii="Times New Roman" w:hAnsi="Times New Roman"/>
                <w:lang w:eastAsia="ru-RU"/>
              </w:rPr>
              <w:t>1/имеется</w:t>
            </w:r>
          </w:p>
        </w:tc>
        <w:tc>
          <w:tcPr>
            <w:tcW w:w="2835" w:type="dxa"/>
            <w:shd w:val="clear" w:color="auto" w:fill="auto"/>
          </w:tcPr>
          <w:p w:rsidR="00C47B9A" w:rsidRPr="002F279D" w:rsidRDefault="00C47B9A" w:rsidP="00C47B9A">
            <w:pPr>
              <w:pStyle w:val="Default"/>
              <w:rPr>
                <w:sz w:val="23"/>
                <w:szCs w:val="23"/>
              </w:rPr>
            </w:pPr>
            <w:r w:rsidRPr="002F279D">
              <w:rPr>
                <w:sz w:val="23"/>
                <w:szCs w:val="23"/>
              </w:rPr>
              <w:t xml:space="preserve">Высшее профессиональное </w:t>
            </w:r>
            <w:r w:rsidRPr="00DD586D">
              <w:t>педагогическое специальное (дефектологическое) образование</w:t>
            </w:r>
            <w:r w:rsidRPr="002F279D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2F279D">
              <w:rPr>
                <w:sz w:val="23"/>
                <w:szCs w:val="23"/>
              </w:rPr>
              <w:t>образование</w:t>
            </w:r>
            <w:proofErr w:type="spellEnd"/>
            <w:proofErr w:type="gramEnd"/>
            <w:r w:rsidRPr="002F279D">
              <w:rPr>
                <w:sz w:val="23"/>
                <w:szCs w:val="23"/>
              </w:rPr>
              <w:t xml:space="preserve"> без предъявления требований к стажу работы</w:t>
            </w:r>
          </w:p>
        </w:tc>
        <w:tc>
          <w:tcPr>
            <w:tcW w:w="2043" w:type="dxa"/>
            <w:shd w:val="clear" w:color="auto" w:fill="auto"/>
          </w:tcPr>
          <w:p w:rsidR="00C47B9A" w:rsidRPr="002F279D" w:rsidRDefault="00C47B9A" w:rsidP="00086862">
            <w:pPr>
              <w:pStyle w:val="Default"/>
              <w:rPr>
                <w:sz w:val="23"/>
                <w:szCs w:val="23"/>
              </w:rPr>
            </w:pPr>
            <w:r w:rsidRPr="002F279D">
              <w:rPr>
                <w:sz w:val="23"/>
                <w:szCs w:val="23"/>
              </w:rPr>
              <w:t>Высшее профессиональное образование</w:t>
            </w:r>
          </w:p>
        </w:tc>
      </w:tr>
    </w:tbl>
    <w:p w:rsidR="00752F9D" w:rsidRPr="00DD586D" w:rsidRDefault="00752F9D" w:rsidP="005E479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F6B68" w:rsidRPr="008E0B35" w:rsidRDefault="008E0B35" w:rsidP="008E0B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B35">
        <w:rPr>
          <w:rFonts w:ascii="Times New Roman" w:hAnsi="Times New Roman" w:cs="Times New Roman"/>
          <w:kern w:val="28"/>
          <w:sz w:val="24"/>
          <w:szCs w:val="24"/>
        </w:rPr>
        <w:t xml:space="preserve">3.2.2. </w:t>
      </w:r>
      <w:r w:rsidR="000F6B68" w:rsidRPr="008E0B35">
        <w:rPr>
          <w:rFonts w:ascii="Times New Roman" w:hAnsi="Times New Roman" w:cs="Times New Roman"/>
          <w:kern w:val="28"/>
          <w:sz w:val="24"/>
          <w:szCs w:val="24"/>
        </w:rPr>
        <w:t>Ф</w:t>
      </w:r>
      <w:r w:rsidRPr="008E0B35">
        <w:rPr>
          <w:rFonts w:ascii="Times New Roman" w:hAnsi="Times New Roman" w:cs="Times New Roman"/>
          <w:kern w:val="28"/>
          <w:sz w:val="24"/>
          <w:szCs w:val="24"/>
        </w:rPr>
        <w:t>ИНАНСОВЫЕ УСЛОВИЯ</w:t>
      </w:r>
    </w:p>
    <w:p w:rsidR="00413BEA" w:rsidRPr="00DD586D" w:rsidRDefault="00413BEA" w:rsidP="00DD586D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DD586D">
        <w:rPr>
          <w:rFonts w:ascii="Times New Roman" w:hAnsi="Times New Roman" w:cs="Times New Roman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D333F6" w:rsidRPr="00DD586D" w:rsidRDefault="008E0B35" w:rsidP="00DD5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соответствует</w:t>
      </w:r>
      <w:r w:rsidR="00D333F6" w:rsidRPr="00DD586D">
        <w:rPr>
          <w:rFonts w:ascii="Times New Roman" w:hAnsi="Times New Roman" w:cs="Times New Roman"/>
          <w:sz w:val="24"/>
          <w:szCs w:val="24"/>
        </w:rPr>
        <w:t xml:space="preserve"> специфике кадровых и материально-технических условий, определенных для варианта </w:t>
      </w:r>
      <w:r w:rsidR="008E0284" w:rsidRPr="00DD586D">
        <w:rPr>
          <w:rFonts w:ascii="Times New Roman" w:hAnsi="Times New Roman" w:cs="Times New Roman"/>
          <w:sz w:val="24"/>
          <w:szCs w:val="24"/>
        </w:rPr>
        <w:t xml:space="preserve">7.2. </w:t>
      </w:r>
      <w:r w:rsidR="00D333F6" w:rsidRPr="00DD586D">
        <w:rPr>
          <w:rFonts w:ascii="Times New Roman" w:hAnsi="Times New Roman" w:cs="Times New Roman"/>
          <w:sz w:val="24"/>
          <w:szCs w:val="24"/>
        </w:rPr>
        <w:t>АООП НОО обучающихся с ЗПР.</w:t>
      </w:r>
    </w:p>
    <w:p w:rsidR="00D333F6" w:rsidRPr="00DD586D" w:rsidRDefault="00D333F6" w:rsidP="00DD586D">
      <w:pPr>
        <w:pStyle w:val="Standard"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DD586D">
        <w:rPr>
          <w:rFonts w:ascii="Times New Roman" w:hAnsi="Times New Roman" w:cs="Times New Roman"/>
        </w:rPr>
        <w:t xml:space="preserve">Финансовые условия реализации АООП НОО </w:t>
      </w:r>
      <w:proofErr w:type="gramStart"/>
      <w:r w:rsidRPr="00DD586D">
        <w:rPr>
          <w:rFonts w:ascii="Times New Roman" w:hAnsi="Times New Roman" w:cs="Times New Roman"/>
        </w:rPr>
        <w:t>обучающихся</w:t>
      </w:r>
      <w:proofErr w:type="gramEnd"/>
      <w:r w:rsidRPr="00DD586D">
        <w:rPr>
          <w:rFonts w:ascii="Times New Roman" w:hAnsi="Times New Roman" w:cs="Times New Roman"/>
        </w:rPr>
        <w:t xml:space="preserve"> с ЗПР должны:</w:t>
      </w:r>
    </w:p>
    <w:p w:rsidR="00D333F6" w:rsidRPr="00DD586D" w:rsidRDefault="00324D61" w:rsidP="00324D61">
      <w:pPr>
        <w:pStyle w:val="af2"/>
        <w:shd w:val="clear" w:color="auto" w:fill="FFFFFF"/>
        <w:suppressAutoHyphens/>
        <w:spacing w:line="240" w:lineRule="auto"/>
        <w:ind w:left="708"/>
        <w:contextualSpacing w:val="0"/>
        <w:jc w:val="both"/>
        <w:textAlignment w:val="baseline"/>
        <w:rPr>
          <w:caps w:val="0"/>
        </w:rPr>
      </w:pPr>
      <w:r>
        <w:rPr>
          <w:caps w:val="0"/>
        </w:rPr>
        <w:t xml:space="preserve">- </w:t>
      </w:r>
      <w:r w:rsidR="00D333F6" w:rsidRPr="00DD586D">
        <w:rPr>
          <w:caps w:val="0"/>
        </w:rPr>
        <w:t>обеспечивать государственные гарантии прав обучающихся с ЗПР на получение бесплатного общедоступного образования, включая внеурочную деятельность</w:t>
      </w:r>
      <w:r w:rsidR="00D333F6" w:rsidRPr="00DD586D">
        <w:t>;</w:t>
      </w:r>
    </w:p>
    <w:p w:rsidR="00D333F6" w:rsidRPr="00DD586D" w:rsidRDefault="00324D61" w:rsidP="00324D61">
      <w:pPr>
        <w:pStyle w:val="af2"/>
        <w:shd w:val="clear" w:color="auto" w:fill="FFFFFF"/>
        <w:suppressAutoHyphens/>
        <w:spacing w:line="240" w:lineRule="auto"/>
        <w:ind w:left="708"/>
        <w:contextualSpacing w:val="0"/>
        <w:jc w:val="both"/>
        <w:textAlignment w:val="baseline"/>
        <w:rPr>
          <w:caps w:val="0"/>
        </w:rPr>
      </w:pPr>
      <w:r>
        <w:rPr>
          <w:caps w:val="0"/>
        </w:rPr>
        <w:t xml:space="preserve">- </w:t>
      </w:r>
      <w:r w:rsidR="00D333F6" w:rsidRPr="00DD586D">
        <w:rPr>
          <w:caps w:val="0"/>
        </w:rPr>
        <w:t xml:space="preserve">обеспечивать возможность исполнения требований </w:t>
      </w:r>
      <w:r w:rsidR="00D333F6" w:rsidRPr="00DD586D">
        <w:t xml:space="preserve">ФГОС НОО </w:t>
      </w:r>
      <w:r w:rsidR="00D333F6" w:rsidRPr="00DD586D">
        <w:rPr>
          <w:caps w:val="0"/>
        </w:rPr>
        <w:t>обучающихся с</w:t>
      </w:r>
      <w:r w:rsidR="00D333F6" w:rsidRPr="00DD586D">
        <w:t xml:space="preserve"> ОВЗ</w:t>
      </w:r>
      <w:r w:rsidR="00D333F6" w:rsidRPr="00DD586D">
        <w:rPr>
          <w:caps w:val="0"/>
        </w:rPr>
        <w:t>;</w:t>
      </w:r>
    </w:p>
    <w:p w:rsidR="00D333F6" w:rsidRPr="00DD586D" w:rsidRDefault="00324D61" w:rsidP="00324D61">
      <w:pPr>
        <w:pStyle w:val="af2"/>
        <w:shd w:val="clear" w:color="auto" w:fill="FFFFFF"/>
        <w:suppressAutoHyphens/>
        <w:spacing w:line="240" w:lineRule="auto"/>
        <w:ind w:left="708"/>
        <w:contextualSpacing w:val="0"/>
        <w:jc w:val="both"/>
        <w:textAlignment w:val="baseline"/>
        <w:rPr>
          <w:caps w:val="0"/>
        </w:rPr>
      </w:pPr>
      <w:r>
        <w:rPr>
          <w:caps w:val="0"/>
          <w:kern w:val="1"/>
        </w:rPr>
        <w:t xml:space="preserve">- </w:t>
      </w:r>
      <w:r w:rsidR="00D333F6" w:rsidRPr="00DD586D">
        <w:rPr>
          <w:caps w:val="0"/>
          <w:kern w:val="1"/>
        </w:rPr>
        <w:t>обеспечивать реализацию обязательной части АООП НОО и части, формируемой участниками образовательных отношений</w:t>
      </w:r>
      <w:r w:rsidR="00D333F6" w:rsidRPr="00DD586D">
        <w:t xml:space="preserve">, </w:t>
      </w:r>
      <w:r w:rsidR="00D333F6" w:rsidRPr="00DD586D">
        <w:rPr>
          <w:caps w:val="0"/>
        </w:rPr>
        <w:t>учитывая вариативность особых образовательных потребностей и индивидуальных особенностей развития обучающихся</w:t>
      </w:r>
      <w:r w:rsidR="00D333F6" w:rsidRPr="00DD586D">
        <w:rPr>
          <w:bCs/>
          <w:caps w:val="0"/>
        </w:rPr>
        <w:t xml:space="preserve"> с ЗПР</w:t>
      </w:r>
      <w:r w:rsidR="00D333F6" w:rsidRPr="00DD586D">
        <w:rPr>
          <w:kern w:val="1"/>
        </w:rPr>
        <w:t>;</w:t>
      </w:r>
      <w:r w:rsidR="00D333F6" w:rsidRPr="00DD586D">
        <w:t xml:space="preserve"> </w:t>
      </w:r>
    </w:p>
    <w:p w:rsidR="00D333F6" w:rsidRPr="00DD586D" w:rsidRDefault="00324D61" w:rsidP="00324D61">
      <w:pPr>
        <w:pStyle w:val="af2"/>
        <w:shd w:val="clear" w:color="auto" w:fill="FFFFFF"/>
        <w:suppressAutoHyphens/>
        <w:spacing w:line="240" w:lineRule="auto"/>
        <w:ind w:left="708"/>
        <w:contextualSpacing w:val="0"/>
        <w:jc w:val="both"/>
        <w:textAlignment w:val="baseline"/>
        <w:rPr>
          <w:bCs/>
          <w:iCs/>
        </w:rPr>
      </w:pPr>
      <w:r>
        <w:rPr>
          <w:caps w:val="0"/>
        </w:rPr>
        <w:t xml:space="preserve">- </w:t>
      </w:r>
      <w:r w:rsidR="00D333F6" w:rsidRPr="00DD586D">
        <w:rPr>
          <w:caps w:val="0"/>
        </w:rPr>
        <w:t xml:space="preserve">отражать </w:t>
      </w:r>
      <w:r w:rsidR="00D333F6" w:rsidRPr="00DD586D">
        <w:rPr>
          <w:iCs/>
          <w:caps w:val="0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413BEA" w:rsidRPr="00DD586D" w:rsidRDefault="00413BEA" w:rsidP="00DD586D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86D">
        <w:rPr>
          <w:rStyle w:val="aff0"/>
          <w:rFonts w:ascii="Times New Roman" w:hAnsi="Times New Roman"/>
          <w:b w:val="0"/>
        </w:rPr>
        <w:t>Финансовое обеспечение</w:t>
      </w:r>
      <w:r w:rsidRPr="00DD586D">
        <w:rPr>
          <w:rFonts w:ascii="Times New Roman" w:hAnsi="Times New Roman"/>
          <w:sz w:val="24"/>
          <w:szCs w:val="24"/>
        </w:rPr>
        <w:t xml:space="preserve"> реализации АООП НОО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НОО обучающихся с ОВЗ.</w:t>
      </w:r>
    </w:p>
    <w:p w:rsidR="00413BEA" w:rsidRPr="00DD586D" w:rsidRDefault="00413BEA" w:rsidP="00DD58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D58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Нормативы определяются в соответствии с</w:t>
      </w:r>
      <w:r w:rsidR="00A13CEE" w:rsidRPr="00DD58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13CEE" w:rsidRPr="00DD586D">
        <w:rPr>
          <w:rFonts w:ascii="Times New Roman" w:hAnsi="Times New Roman"/>
          <w:sz w:val="24"/>
          <w:szCs w:val="24"/>
        </w:rPr>
        <w:t xml:space="preserve">ФГОС НОО </w:t>
      </w:r>
      <w:proofErr w:type="gramStart"/>
      <w:r w:rsidR="00A13CEE" w:rsidRPr="00DD58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13CEE" w:rsidRPr="00DD586D">
        <w:rPr>
          <w:rFonts w:ascii="Times New Roman" w:hAnsi="Times New Roman"/>
          <w:sz w:val="24"/>
          <w:szCs w:val="24"/>
        </w:rPr>
        <w:t xml:space="preserve"> с ОВЗ</w:t>
      </w:r>
      <w:r w:rsidRPr="00DD58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413BEA" w:rsidRPr="00DD586D" w:rsidRDefault="00413BEA" w:rsidP="00DD58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D58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413BEA" w:rsidRPr="00DD586D" w:rsidRDefault="00413BEA" w:rsidP="00DD58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D58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 на оплату труда работников, реализующих АООП</w:t>
      </w:r>
      <w:r w:rsidRPr="00DD586D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DD58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;</w:t>
      </w:r>
    </w:p>
    <w:p w:rsidR="00413BEA" w:rsidRPr="00DD586D" w:rsidRDefault="00413BEA" w:rsidP="00DD58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D58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</w:t>
      </w:r>
      <w:r w:rsidR="00761B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екоммуникационной сети Интернет.</w:t>
      </w:r>
    </w:p>
    <w:p w:rsidR="00413BEA" w:rsidRPr="00DD586D" w:rsidRDefault="00413BEA" w:rsidP="00DD5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86D">
        <w:rPr>
          <w:rFonts w:ascii="Times New Roman" w:hAnsi="Times New Roman" w:cs="Times New Roman"/>
          <w:color w:val="000000"/>
          <w:sz w:val="24"/>
          <w:szCs w:val="24"/>
        </w:rPr>
        <w:t>Финансирование коррекц</w:t>
      </w:r>
      <w:r w:rsidR="000D58CF">
        <w:rPr>
          <w:rFonts w:ascii="Times New Roman" w:hAnsi="Times New Roman" w:cs="Times New Roman"/>
          <w:color w:val="000000"/>
          <w:sz w:val="24"/>
          <w:szCs w:val="24"/>
        </w:rPr>
        <w:t>ионно-развивающей области осуществляет</w:t>
      </w:r>
      <w:r w:rsidRPr="00DD586D">
        <w:rPr>
          <w:rFonts w:ascii="Times New Roman" w:hAnsi="Times New Roman" w:cs="Times New Roman"/>
          <w:color w:val="000000"/>
          <w:sz w:val="24"/>
          <w:szCs w:val="24"/>
        </w:rPr>
        <w:t>ся в объеме, предусмотренным законодательством.</w:t>
      </w:r>
    </w:p>
    <w:p w:rsidR="00413BEA" w:rsidRPr="00DD586D" w:rsidRDefault="00413BEA" w:rsidP="00DD586D">
      <w:pPr>
        <w:pStyle w:val="14TexstOSNOVA1012"/>
        <w:spacing w:line="240" w:lineRule="auto"/>
        <w:ind w:firstLine="708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DD586D">
        <w:rPr>
          <w:rFonts w:ascii="Times New Roman" w:hAnsi="Times New Roman" w:cs="Times New Roman"/>
          <w:color w:val="00000A"/>
          <w:sz w:val="24"/>
          <w:szCs w:val="24"/>
        </w:rPr>
        <w:t>Структура расходов на образование включает</w:t>
      </w:r>
      <w:r w:rsidRPr="00DD586D">
        <w:rPr>
          <w:rFonts w:ascii="Times New Roman" w:hAnsi="Times New Roman" w:cs="Times New Roman"/>
          <w:caps/>
          <w:color w:val="00000A"/>
          <w:sz w:val="24"/>
          <w:szCs w:val="24"/>
        </w:rPr>
        <w:t>:</w:t>
      </w:r>
    </w:p>
    <w:p w:rsidR="00413BEA" w:rsidRPr="00DD586D" w:rsidRDefault="00413BEA" w:rsidP="00DD586D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DD586D">
        <w:rPr>
          <w:rFonts w:ascii="Times New Roman" w:hAnsi="Times New Roman" w:cs="Times New Roman"/>
          <w:color w:val="00000A"/>
          <w:sz w:val="24"/>
          <w:szCs w:val="24"/>
        </w:rPr>
        <w:t xml:space="preserve">образование </w:t>
      </w:r>
      <w:proofErr w:type="gramStart"/>
      <w:r w:rsidRPr="00DD586D">
        <w:rPr>
          <w:rFonts w:ascii="Times New Roman" w:hAnsi="Times New Roman" w:cs="Times New Roman"/>
          <w:color w:val="00000A"/>
          <w:sz w:val="24"/>
          <w:szCs w:val="24"/>
        </w:rPr>
        <w:t>обучающегося</w:t>
      </w:r>
      <w:proofErr w:type="gramEnd"/>
      <w:r w:rsidRPr="00DD586D">
        <w:rPr>
          <w:rFonts w:ascii="Times New Roman" w:hAnsi="Times New Roman" w:cs="Times New Roman"/>
          <w:color w:val="00000A"/>
          <w:sz w:val="24"/>
          <w:szCs w:val="24"/>
        </w:rPr>
        <w:t xml:space="preserve"> с ЗПР на основе АООП НОО;</w:t>
      </w:r>
    </w:p>
    <w:p w:rsidR="00413BEA" w:rsidRPr="00DD586D" w:rsidRDefault="00413BEA" w:rsidP="00DD586D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DD586D">
        <w:rPr>
          <w:rFonts w:ascii="Times New Roman" w:hAnsi="Times New Roman" w:cs="Times New Roman"/>
          <w:color w:val="00000A"/>
          <w:sz w:val="24"/>
          <w:szCs w:val="24"/>
        </w:rPr>
        <w:t>сопровождение ребенка в период его нахождения в образовательной организации</w:t>
      </w:r>
      <w:r w:rsidRPr="00DD586D">
        <w:rPr>
          <w:rFonts w:ascii="Times New Roman" w:hAnsi="Times New Roman" w:cs="Times New Roman"/>
          <w:caps/>
          <w:color w:val="00000A"/>
          <w:sz w:val="24"/>
          <w:szCs w:val="24"/>
        </w:rPr>
        <w:t>;</w:t>
      </w:r>
    </w:p>
    <w:p w:rsidR="00413BEA" w:rsidRPr="00DD586D" w:rsidRDefault="00413BEA" w:rsidP="00DD586D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DD586D">
        <w:rPr>
          <w:rFonts w:ascii="Times New Roman" w:hAnsi="Times New Roman" w:cs="Times New Roman"/>
          <w:color w:val="00000A"/>
          <w:sz w:val="24"/>
          <w:szCs w:val="24"/>
        </w:rPr>
        <w:t>консультирование родителей и членов семей по вопросам образования ребенка</w:t>
      </w:r>
      <w:r w:rsidRPr="00DD586D">
        <w:rPr>
          <w:rFonts w:ascii="Times New Roman" w:hAnsi="Times New Roman" w:cs="Times New Roman"/>
          <w:caps/>
          <w:color w:val="00000A"/>
          <w:sz w:val="24"/>
          <w:szCs w:val="24"/>
        </w:rPr>
        <w:t>;</w:t>
      </w:r>
    </w:p>
    <w:p w:rsidR="00413BEA" w:rsidRPr="00DD586D" w:rsidRDefault="00413BEA" w:rsidP="00DD586D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DD586D">
        <w:rPr>
          <w:rFonts w:ascii="Times New Roman" w:hAnsi="Times New Roman" w:cs="Times New Roman"/>
          <w:color w:val="00000A"/>
          <w:sz w:val="24"/>
          <w:szCs w:val="24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DD586D">
        <w:rPr>
          <w:rFonts w:ascii="Times New Roman" w:hAnsi="Times New Roman" w:cs="Times New Roman"/>
          <w:caps/>
          <w:color w:val="00000A"/>
          <w:sz w:val="24"/>
          <w:szCs w:val="24"/>
        </w:rPr>
        <w:t>.</w:t>
      </w:r>
    </w:p>
    <w:p w:rsidR="000D58CF" w:rsidRDefault="000D58CF" w:rsidP="006A3D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2B78A5" w:rsidRPr="009E0353" w:rsidRDefault="009E0353" w:rsidP="00F9346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E0353">
        <w:rPr>
          <w:rFonts w:ascii="Times New Roman" w:hAnsi="Times New Roman" w:cs="Times New Roman"/>
          <w:kern w:val="28"/>
          <w:sz w:val="28"/>
          <w:szCs w:val="28"/>
        </w:rPr>
        <w:lastRenderedPageBreak/>
        <w:t>3.2.3.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78A5" w:rsidRPr="009E0353">
        <w:rPr>
          <w:rFonts w:ascii="Times New Roman" w:hAnsi="Times New Roman" w:cs="Times New Roman"/>
          <w:kern w:val="28"/>
          <w:sz w:val="28"/>
          <w:szCs w:val="28"/>
        </w:rPr>
        <w:t>Материально-технические условия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424"/>
      </w:tblGrid>
      <w:tr w:rsidR="00F93463" w:rsidRPr="000C7278" w:rsidTr="00086862">
        <w:tc>
          <w:tcPr>
            <w:tcW w:w="1214" w:type="pct"/>
          </w:tcPr>
          <w:p w:rsidR="00F93463" w:rsidRPr="000C7278" w:rsidRDefault="00F93463" w:rsidP="0008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 помещений для осуществления образовательного процесса, активной деятельности, отдыха, питания и медицинского обслуживания обучающихся (в том числе детей-инвалидов и детей с ограниченными возможностями здоровья)</w:t>
            </w:r>
          </w:p>
        </w:tc>
        <w:tc>
          <w:tcPr>
            <w:tcW w:w="3786" w:type="pct"/>
          </w:tcPr>
          <w:p w:rsidR="00F93463" w:rsidRPr="000C7278" w:rsidRDefault="00F93463" w:rsidP="0008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наименования кабинетов, залов, лабораторий, мастерских, оборудования</w:t>
            </w:r>
          </w:p>
        </w:tc>
      </w:tr>
      <w:tr w:rsidR="00F93463" w:rsidRPr="000C7278" w:rsidTr="00086862">
        <w:tc>
          <w:tcPr>
            <w:tcW w:w="1214" w:type="pct"/>
          </w:tcPr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кабинет с автомат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изированными рабочими местами уча</w:t>
            </w: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и педагогических работников</w:t>
            </w:r>
          </w:p>
        </w:tc>
        <w:tc>
          <w:tcPr>
            <w:tcW w:w="3786" w:type="pct"/>
          </w:tcPr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Кабинет начальной школы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6 </w:t>
            </w: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(мобильный класс):</w:t>
            </w:r>
          </w:p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-15 портативных программно-технических комплексов тип 2(ученика) </w:t>
            </w:r>
            <w:proofErr w:type="spellStart"/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Aser</w:t>
            </w:r>
            <w:proofErr w:type="spellEnd"/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-портативный программно-технический комплекс тип 1(учителя) </w:t>
            </w:r>
            <w:proofErr w:type="spellStart"/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Aser</w:t>
            </w:r>
            <w:proofErr w:type="spellEnd"/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МФ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HP</w:t>
            </w: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-15 цифровых микроскопов </w:t>
            </w: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ML</w:t>
            </w: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-12-1/3;</w:t>
            </w:r>
          </w:p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-система организации беспроводной сети;</w:t>
            </w:r>
          </w:p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-комплект цифрового измерительного оборудования;</w:t>
            </w:r>
          </w:p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-маршрутизатор тип 2.1941/К</w:t>
            </w:r>
            <w:proofErr w:type="gramStart"/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-тележка-сейф </w:t>
            </w: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INFORCE</w:t>
            </w: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ШК;</w:t>
            </w:r>
          </w:p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-интерактивная доска с короткофокусным проектором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93463" w:rsidRPr="000C7278" w:rsidRDefault="00F93463" w:rsidP="00086862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Кинозал (лекционная аудитория) с </w:t>
            </w: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мультимедийным оборудованием</w:t>
            </w:r>
          </w:p>
        </w:tc>
      </w:tr>
      <w:tr w:rsidR="00F93463" w:rsidRPr="000C7278" w:rsidTr="00086862">
        <w:tc>
          <w:tcPr>
            <w:tcW w:w="1214" w:type="pct"/>
          </w:tcPr>
          <w:p w:rsidR="00F93463" w:rsidRPr="000C7278" w:rsidRDefault="00F93463" w:rsidP="00086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омещения для занятий музыкой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86" w:type="pct"/>
          </w:tcPr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Кабинет искусства: пианино – 1шт., синтезатор – 1шт., музыкальный центр – 1 шт., магнитофон – 1шт, комплект мультимедийной техники – 1шт., экран – 1шт., шкаф закрытый встроенный для хранения таблиц, пособий -1 шт.</w:t>
            </w:r>
            <w:proofErr w:type="gramEnd"/>
          </w:p>
        </w:tc>
      </w:tr>
      <w:tr w:rsidR="00F93463" w:rsidRPr="000C7278" w:rsidTr="00086862">
        <w:tc>
          <w:tcPr>
            <w:tcW w:w="1214" w:type="pct"/>
          </w:tcPr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      </w:r>
            <w:proofErr w:type="spellStart"/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медиатека</w:t>
            </w:r>
            <w:proofErr w:type="spellEnd"/>
          </w:p>
        </w:tc>
        <w:tc>
          <w:tcPr>
            <w:tcW w:w="3786" w:type="pct"/>
          </w:tcPr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Библиотека с зоной читального зала</w:t>
            </w:r>
          </w:p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Книгохранилища – 2 </w:t>
            </w:r>
          </w:p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АРМ заведующего библиотекой</w:t>
            </w:r>
          </w:p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3463" w:rsidRPr="000C7278" w:rsidTr="00086862">
        <w:tc>
          <w:tcPr>
            <w:tcW w:w="1214" w:type="pct"/>
          </w:tcPr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Спортивные сооружения </w:t>
            </w:r>
          </w:p>
        </w:tc>
        <w:tc>
          <w:tcPr>
            <w:tcW w:w="3786" w:type="pct"/>
          </w:tcPr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Спортивный зал: </w:t>
            </w: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кольцо баскетбольное тренировочное с сеткой  - 6 шт., стенка гимнастическая (шведская) - 15 шт., щит баскетбольный  2 шт., скамейки гимнастические - 4 шт., стойка волейбольная – 1 шт., сетка волейбольная – 1 шт., сетка футбольная – 1 шт.,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мяч резиновый – 9 шт.,</w:t>
            </w: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яч волейбольный  - 15 шт., мяч баскетбольный - 6 шт., мяч футбольный - 4 шт., мяч набивной -3 шт., мяч для большого тенниса – 30 шт</w:t>
            </w:r>
            <w:proofErr w:type="gramEnd"/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 гимнастический - 6 шт., коврик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гимнастический – 30 шт., </w:t>
            </w: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скакалки – 30 шт., обручи – 23 шт.,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клюшки – 10 шт., </w:t>
            </w: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фишка-конус - 30 шт.,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орота для мини-футбола -1компл.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ыжи в комплекте –30</w:t>
            </w: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кеглей - 2 шт., палка гимнастическая – 15 шт.</w:t>
            </w:r>
            <w:proofErr w:type="gramEnd"/>
          </w:p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Стадион: футбольные ворота, беговая дорожка</w:t>
            </w:r>
          </w:p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 площадка: волейбольная сетка на стойках, турник, змейка, яма для прыжков</w:t>
            </w:r>
          </w:p>
        </w:tc>
      </w:tr>
      <w:tr w:rsidR="00F93463" w:rsidRPr="000C7278" w:rsidTr="00086862">
        <w:tc>
          <w:tcPr>
            <w:tcW w:w="1214" w:type="pct"/>
          </w:tcPr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3786" w:type="pct"/>
          </w:tcPr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на 100 посадочных ме</w:t>
            </w:r>
            <w:proofErr w:type="gramStart"/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 с пр</w:t>
            </w:r>
            <w:proofErr w:type="gramEnd"/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оизводственными и подсобными помещениями для приготовления пищи и обеспечения горячим питанием </w:t>
            </w:r>
          </w:p>
        </w:tc>
      </w:tr>
      <w:tr w:rsidR="00F93463" w:rsidRPr="000C7278" w:rsidTr="00086862">
        <w:tc>
          <w:tcPr>
            <w:tcW w:w="1214" w:type="pct"/>
          </w:tcPr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омещения медицинского назначения</w:t>
            </w:r>
          </w:p>
        </w:tc>
        <w:tc>
          <w:tcPr>
            <w:tcW w:w="3786" w:type="pct"/>
          </w:tcPr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врача и процедурный кабинет: комплект оборудования и мебели для организации оказания первой медицинской помощи учащимся и профилактики заболеваний</w:t>
            </w:r>
          </w:p>
        </w:tc>
      </w:tr>
      <w:tr w:rsidR="00F93463" w:rsidRPr="000C7278" w:rsidTr="00086862">
        <w:tc>
          <w:tcPr>
            <w:tcW w:w="1214" w:type="pct"/>
          </w:tcPr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дминистративные и иные помещения, оснащенные необходимым </w:t>
            </w: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оборудованием, в том числе для организации учебного процесса с детьми-инвалидами и детьми с ограниченными возможностями здоровья</w:t>
            </w:r>
          </w:p>
        </w:tc>
        <w:tc>
          <w:tcPr>
            <w:tcW w:w="3786" w:type="pct"/>
          </w:tcPr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Кабинет директора</w:t>
            </w:r>
          </w:p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абинет заместителей директора</w:t>
            </w:r>
          </w:p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педагога-психолога</w:t>
            </w:r>
          </w:p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Учительская</w:t>
            </w:r>
          </w:p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Кабинет социального педагога</w:t>
            </w:r>
          </w:p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Кабинет начальной школы, приспособленный для организации учебного процесса с детьми-инвалидами и детьми с ограниченными возможностями здоровья: пандус-платформа, 4-х секционный; 2 слуховых аппарата тип 2 </w:t>
            </w:r>
            <w:proofErr w:type="spellStart"/>
            <w:r w:rsidRPr="000C727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Naida</w:t>
            </w:r>
            <w:proofErr w:type="spellEnd"/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акустическая система с комплексом напольного размещения </w:t>
            </w:r>
            <w:proofErr w:type="spellStart"/>
            <w:r w:rsidRPr="000C727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Phonak</w:t>
            </w:r>
            <w:proofErr w:type="spellEnd"/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аппарат для корректировки речи АКР-01; аппарат звукоусиливающий АВКД-Д-01;динамический передатчик </w:t>
            </w:r>
            <w:proofErr w:type="spellStart"/>
            <w:r w:rsidRPr="000C727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Phonak</w:t>
            </w:r>
            <w:proofErr w:type="spellEnd"/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2динамических многочастотных передатчика-микрофона </w:t>
            </w:r>
            <w:r w:rsidRPr="000C727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Dynamic</w:t>
            </w: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2 многочастотных приемника для слуховых  аппаратов </w:t>
            </w:r>
            <w:proofErr w:type="spellStart"/>
            <w:r w:rsidRPr="000C727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MyLink</w:t>
            </w:r>
            <w:proofErr w:type="spellEnd"/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F93463" w:rsidRPr="000C7278" w:rsidRDefault="00F93463" w:rsidP="0008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Санитарные комнаты, оборудованные кабинками для детей с ограниченными возможностями здоровья</w:t>
            </w:r>
          </w:p>
        </w:tc>
      </w:tr>
      <w:tr w:rsidR="00F93463" w:rsidRPr="000C7278" w:rsidTr="00086862">
        <w:tc>
          <w:tcPr>
            <w:tcW w:w="1214" w:type="pct"/>
          </w:tcPr>
          <w:p w:rsidR="00F93463" w:rsidRPr="000C7278" w:rsidRDefault="00F93463" w:rsidP="0008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</w:t>
            </w: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часток (территория) с необходимым набором оборудованных зон</w:t>
            </w:r>
          </w:p>
        </w:tc>
        <w:tc>
          <w:tcPr>
            <w:tcW w:w="3786" w:type="pct"/>
          </w:tcPr>
          <w:p w:rsidR="00F93463" w:rsidRPr="000C7278" w:rsidRDefault="00F93463" w:rsidP="00086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F93463" w:rsidRPr="000C7278" w:rsidRDefault="00F93463" w:rsidP="000868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Стадион </w:t>
            </w:r>
          </w:p>
          <w:p w:rsidR="00F93463" w:rsidRPr="000C7278" w:rsidRDefault="00F93463" w:rsidP="00086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Спортивная площадка </w:t>
            </w:r>
            <w:r w:rsidRPr="000C7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</w:tbl>
    <w:p w:rsidR="00E317DF" w:rsidRDefault="00E317DF" w:rsidP="0023510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35101" w:rsidRPr="00673EE8" w:rsidRDefault="00235101" w:rsidP="00673EE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73EE8">
        <w:rPr>
          <w:rFonts w:ascii="Times New Roman" w:hAnsi="Times New Roman" w:cs="Times New Roman"/>
          <w:color w:val="auto"/>
          <w:sz w:val="24"/>
          <w:szCs w:val="24"/>
        </w:rPr>
        <w:t xml:space="preserve">Материально-техническое обеспечение коррекционных курсов  включает обеспечение кабинета </w:t>
      </w:r>
      <w:r w:rsidR="00CD4BD6">
        <w:rPr>
          <w:rFonts w:ascii="Times New Roman" w:hAnsi="Times New Roman" w:cs="Times New Roman"/>
          <w:color w:val="auto"/>
          <w:sz w:val="24"/>
          <w:szCs w:val="24"/>
        </w:rPr>
        <w:t>учителя-</w:t>
      </w:r>
      <w:r w:rsidRPr="00673EE8">
        <w:rPr>
          <w:rFonts w:ascii="Times New Roman" w:hAnsi="Times New Roman" w:cs="Times New Roman"/>
          <w:color w:val="auto"/>
          <w:sz w:val="24"/>
          <w:szCs w:val="24"/>
        </w:rPr>
        <w:t xml:space="preserve">логопеда, </w:t>
      </w:r>
      <w:r w:rsidR="00CD4BD6">
        <w:rPr>
          <w:rFonts w:ascii="Times New Roman" w:hAnsi="Times New Roman" w:cs="Times New Roman"/>
          <w:color w:val="auto"/>
          <w:sz w:val="24"/>
          <w:szCs w:val="24"/>
        </w:rPr>
        <w:t>педагога-</w:t>
      </w:r>
      <w:r w:rsidRPr="00673EE8">
        <w:rPr>
          <w:rFonts w:ascii="Times New Roman" w:hAnsi="Times New Roman" w:cs="Times New Roman"/>
          <w:color w:val="auto"/>
          <w:sz w:val="24"/>
          <w:szCs w:val="24"/>
        </w:rPr>
        <w:t>психолога</w:t>
      </w:r>
      <w:r w:rsidRPr="00673EE8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235101" w:rsidRPr="00673EE8" w:rsidRDefault="00235101" w:rsidP="0067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73EE8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кабинета </w:t>
      </w:r>
      <w:r w:rsidR="00CD4BD6">
        <w:rPr>
          <w:rFonts w:ascii="Times New Roman" w:hAnsi="Times New Roman" w:cs="Times New Roman"/>
          <w:sz w:val="24"/>
          <w:szCs w:val="24"/>
        </w:rPr>
        <w:t>учителя-</w:t>
      </w:r>
      <w:r w:rsidRPr="00673EE8">
        <w:rPr>
          <w:rFonts w:ascii="Times New Roman" w:hAnsi="Times New Roman" w:cs="Times New Roman"/>
          <w:sz w:val="24"/>
          <w:szCs w:val="24"/>
        </w:rPr>
        <w:t>логопеда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</w:t>
      </w:r>
      <w:r w:rsidR="00CD4BD6">
        <w:rPr>
          <w:rFonts w:ascii="Times New Roman" w:hAnsi="Times New Roman" w:cs="Times New Roman"/>
          <w:sz w:val="24"/>
          <w:szCs w:val="24"/>
        </w:rPr>
        <w:t>в); мебель и оборудование (парта</w:t>
      </w:r>
      <w:r w:rsidRPr="00673EE8">
        <w:rPr>
          <w:rFonts w:ascii="Times New Roman" w:hAnsi="Times New Roman" w:cs="Times New Roman"/>
          <w:sz w:val="24"/>
          <w:szCs w:val="24"/>
        </w:rPr>
        <w:t>, стол, стул, шкаф для пособий, классная доска, зеркала (настенное, настольное, для индивидуальной работы), стенные часы</w:t>
      </w:r>
      <w:r w:rsidR="00CD4BD6">
        <w:rPr>
          <w:rFonts w:ascii="Times New Roman" w:hAnsi="Times New Roman" w:cs="Times New Roman"/>
          <w:sz w:val="24"/>
          <w:szCs w:val="24"/>
        </w:rPr>
        <w:t>, настольная лампа</w:t>
      </w:r>
      <w:r w:rsidRPr="00673EE8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673E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3EE8">
        <w:rPr>
          <w:rFonts w:ascii="Times New Roman" w:hAnsi="Times New Roman" w:cs="Times New Roman"/>
          <w:sz w:val="24"/>
          <w:szCs w:val="24"/>
        </w:rPr>
        <w:t>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</w:t>
      </w:r>
      <w:r w:rsidRPr="00673EE8">
        <w:rPr>
          <w:rFonts w:ascii="Times New Roman" w:hAnsi="Times New Roman" w:cs="Times New Roman"/>
          <w:iCs/>
          <w:sz w:val="24"/>
          <w:szCs w:val="24"/>
        </w:rPr>
        <w:t xml:space="preserve">компьютер с программным обеспечением; </w:t>
      </w:r>
      <w:r w:rsidR="00624C59">
        <w:rPr>
          <w:rFonts w:ascii="Times New Roman" w:hAnsi="Times New Roman" w:cs="Times New Roman"/>
          <w:iCs/>
          <w:sz w:val="24"/>
          <w:szCs w:val="24"/>
        </w:rPr>
        <w:t>магнитная доска</w:t>
      </w:r>
      <w:r w:rsidRPr="00673EE8">
        <w:rPr>
          <w:rFonts w:ascii="Times New Roman" w:hAnsi="Times New Roman" w:cs="Times New Roman"/>
          <w:iCs/>
          <w:sz w:val="24"/>
          <w:szCs w:val="24"/>
        </w:rPr>
        <w:t>).</w:t>
      </w:r>
      <w:proofErr w:type="gramEnd"/>
    </w:p>
    <w:p w:rsidR="00235101" w:rsidRPr="00673EE8" w:rsidRDefault="00235101" w:rsidP="0067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673EE8">
        <w:rPr>
          <w:rFonts w:ascii="Times New Roman" w:hAnsi="Times New Roman" w:cs="Times New Roman"/>
          <w:bCs/>
          <w:iCs/>
          <w:sz w:val="24"/>
          <w:szCs w:val="24"/>
        </w:rPr>
        <w:t xml:space="preserve">Материально-техническое оснащение кабинета психолога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673EE8">
        <w:rPr>
          <w:rFonts w:ascii="Times New Roman" w:hAnsi="Times New Roman" w:cs="Times New Roman"/>
          <w:bCs/>
          <w:iCs/>
          <w:sz w:val="24"/>
          <w:szCs w:val="24"/>
        </w:rPr>
        <w:t>психо</w:t>
      </w:r>
      <w:proofErr w:type="spellEnd"/>
      <w:r w:rsidRPr="00673EE8">
        <w:rPr>
          <w:rFonts w:ascii="Times New Roman" w:hAnsi="Times New Roman" w:cs="Times New Roman"/>
          <w:bCs/>
          <w:iCs/>
          <w:sz w:val="24"/>
          <w:szCs w:val="24"/>
        </w:rPr>
        <w:t>-коррекционной работы по отдельным направлениям); мебель и оборудование (стол и стул для психолога; шк</w:t>
      </w:r>
      <w:r w:rsidR="00673EE8">
        <w:rPr>
          <w:rFonts w:ascii="Times New Roman" w:hAnsi="Times New Roman" w:cs="Times New Roman"/>
          <w:bCs/>
          <w:iCs/>
          <w:sz w:val="24"/>
          <w:szCs w:val="24"/>
        </w:rPr>
        <w:t>аф для пособий и техники;</w:t>
      </w:r>
      <w:r w:rsidRPr="00673EE8">
        <w:rPr>
          <w:rFonts w:ascii="Times New Roman" w:hAnsi="Times New Roman" w:cs="Times New Roman"/>
          <w:bCs/>
          <w:iCs/>
          <w:sz w:val="24"/>
          <w:szCs w:val="24"/>
        </w:rPr>
        <w:t xml:space="preserve"> рабочие места для детей); технические средства обучения;</w:t>
      </w:r>
      <w:proofErr w:type="gramEnd"/>
      <w:r w:rsidRPr="00673E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673EE8">
        <w:rPr>
          <w:rFonts w:ascii="Times New Roman" w:hAnsi="Times New Roman" w:cs="Times New Roman"/>
          <w:bCs/>
          <w:iCs/>
          <w:sz w:val="24"/>
          <w:szCs w:val="24"/>
        </w:rPr>
        <w:t>игрушки и игры (мя</w:t>
      </w:r>
      <w:r w:rsidR="00673EE8">
        <w:rPr>
          <w:rFonts w:ascii="Times New Roman" w:hAnsi="Times New Roman" w:cs="Times New Roman"/>
          <w:bCs/>
          <w:iCs/>
          <w:sz w:val="24"/>
          <w:szCs w:val="24"/>
        </w:rPr>
        <w:t xml:space="preserve">чи, куклы, пирамиды, кубики, </w:t>
      </w:r>
      <w:r w:rsidRPr="00673EE8">
        <w:rPr>
          <w:rFonts w:ascii="Times New Roman" w:hAnsi="Times New Roman" w:cs="Times New Roman"/>
          <w:bCs/>
          <w:iCs/>
          <w:sz w:val="24"/>
          <w:szCs w:val="24"/>
        </w:rPr>
        <w:t xml:space="preserve">настольные игры); </w:t>
      </w:r>
      <w:r w:rsidRPr="00673EE8">
        <w:rPr>
          <w:rFonts w:ascii="Times New Roman" w:hAnsi="Times New Roman" w:cs="Times New Roman"/>
          <w:sz w:val="24"/>
          <w:szCs w:val="24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  <w:proofErr w:type="gramEnd"/>
    </w:p>
    <w:p w:rsidR="00673EE8" w:rsidRDefault="00673EE8" w:rsidP="00871858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sectPr w:rsidR="00673EE8" w:rsidSect="00EA7D8D">
      <w:foot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C3" w:rsidRDefault="00F203C3">
      <w:pPr>
        <w:spacing w:after="0" w:line="240" w:lineRule="auto"/>
      </w:pPr>
      <w:r>
        <w:separator/>
      </w:r>
    </w:p>
  </w:endnote>
  <w:endnote w:type="continuationSeparator" w:id="0">
    <w:p w:rsidR="00F203C3" w:rsidRDefault="00F2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00" w:rsidRDefault="00522C00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7CA7">
      <w:rPr>
        <w:noProof/>
      </w:rPr>
      <w:t>66</w:t>
    </w:r>
    <w:r>
      <w:rPr>
        <w:noProof/>
      </w:rPr>
      <w:fldChar w:fldCharType="end"/>
    </w:r>
  </w:p>
  <w:p w:rsidR="00522C00" w:rsidRDefault="00522C0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C3" w:rsidRDefault="00F203C3">
      <w:pPr>
        <w:spacing w:after="0" w:line="240" w:lineRule="auto"/>
      </w:pPr>
      <w:r>
        <w:separator/>
      </w:r>
    </w:p>
  </w:footnote>
  <w:footnote w:type="continuationSeparator" w:id="0">
    <w:p w:rsidR="00F203C3" w:rsidRDefault="00F203C3">
      <w:pPr>
        <w:spacing w:after="0" w:line="240" w:lineRule="auto"/>
      </w:pPr>
      <w:r>
        <w:continuationSeparator/>
      </w:r>
    </w:p>
  </w:footnote>
  <w:footnote w:id="1">
    <w:p w:rsidR="00522C00" w:rsidRDefault="00522C00" w:rsidP="005127D9">
      <w:pPr>
        <w:pStyle w:val="a5"/>
        <w:spacing w:before="0" w:after="0" w:line="240" w:lineRule="auto"/>
        <w:jc w:val="both"/>
      </w:pPr>
      <w:r>
        <w:rPr>
          <w:sz w:val="22"/>
          <w:szCs w:val="22"/>
        </w:rPr>
        <w:tab/>
        <w:t xml:space="preserve"> </w:t>
      </w:r>
    </w:p>
  </w:footnote>
  <w:footnote w:id="2">
    <w:p w:rsidR="00522C00" w:rsidRPr="00271F9B" w:rsidRDefault="00522C00" w:rsidP="00951472">
      <w:pPr>
        <w:pStyle w:val="af3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 xml:space="preserve"> 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proofErr w:type="gramStart"/>
      <w:r w:rsidRPr="00271F9B">
        <w:rPr>
          <w:sz w:val="20"/>
          <w:szCs w:val="20"/>
        </w:rPr>
        <w:t>Изучается во всех разделах курса.</w:t>
      </w:r>
      <w:proofErr w:type="gramEnd"/>
    </w:p>
    <w:p w:rsidR="00522C00" w:rsidRDefault="00522C00" w:rsidP="00951472">
      <w:pPr>
        <w:pStyle w:val="af3"/>
      </w:pPr>
    </w:p>
  </w:footnote>
  <w:footnote w:id="3">
    <w:p w:rsidR="00522C00" w:rsidRDefault="00522C00" w:rsidP="00951472">
      <w:pPr>
        <w:pStyle w:val="af3"/>
        <w:ind w:firstLine="0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/>
        </w:rPr>
        <w:tab/>
      </w:r>
      <w:r>
        <w:t>Для предупреждения ошибок при письме целесообразно предусмотреть случаи типа «желток», «железный».</w:t>
      </w:r>
    </w:p>
    <w:p w:rsidR="00522C00" w:rsidRDefault="00522C00" w:rsidP="00951472">
      <w:pPr>
        <w:pStyle w:val="af3"/>
      </w:pPr>
    </w:p>
  </w:footnote>
  <w:footnote w:id="4">
    <w:p w:rsidR="00522C00" w:rsidRPr="004B4FBB" w:rsidRDefault="00522C00" w:rsidP="00951472">
      <w:pPr>
        <w:pStyle w:val="af3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032306D9"/>
    <w:multiLevelType w:val="multilevel"/>
    <w:tmpl w:val="B1FA5E4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0B8A6460"/>
    <w:multiLevelType w:val="hybridMultilevel"/>
    <w:tmpl w:val="04A22D4E"/>
    <w:lvl w:ilvl="0" w:tplc="C9AEA8E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1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6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36"/>
  </w:num>
  <w:num w:numId="5">
    <w:abstractNumId w:val="26"/>
  </w:num>
  <w:num w:numId="6">
    <w:abstractNumId w:val="34"/>
  </w:num>
  <w:num w:numId="7">
    <w:abstractNumId w:val="24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5"/>
  </w:num>
  <w:num w:numId="16">
    <w:abstractNumId w:val="33"/>
  </w:num>
  <w:num w:numId="17">
    <w:abstractNumId w:val="37"/>
  </w:num>
  <w:num w:numId="18">
    <w:abstractNumId w:val="28"/>
  </w:num>
  <w:num w:numId="19">
    <w:abstractNumId w:val="11"/>
  </w:num>
  <w:num w:numId="20">
    <w:abstractNumId w:val="30"/>
  </w:num>
  <w:num w:numId="21">
    <w:abstractNumId w:val="5"/>
  </w:num>
  <w:num w:numId="22">
    <w:abstractNumId w:val="6"/>
  </w:num>
  <w:num w:numId="23">
    <w:abstractNumId w:val="39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31"/>
  </w:num>
  <w:num w:numId="29">
    <w:abstractNumId w:val="25"/>
  </w:num>
  <w:num w:numId="30">
    <w:abstractNumId w:val="0"/>
  </w:num>
  <w:num w:numId="31">
    <w:abstractNumId w:val="38"/>
  </w:num>
  <w:num w:numId="32">
    <w:abstractNumId w:val="32"/>
  </w:num>
  <w:num w:numId="33">
    <w:abstractNumId w:val="21"/>
  </w:num>
  <w:num w:numId="34">
    <w:abstractNumId w:val="20"/>
  </w:num>
  <w:num w:numId="35">
    <w:abstractNumId w:val="27"/>
  </w:num>
  <w:num w:numId="36">
    <w:abstractNumId w:val="29"/>
  </w:num>
  <w:num w:numId="37">
    <w:abstractNumId w:val="22"/>
  </w:num>
  <w:num w:numId="38">
    <w:abstractNumId w:val="18"/>
  </w:num>
  <w:num w:numId="3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28A6"/>
    <w:rsid w:val="000037D6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07F7F"/>
    <w:rsid w:val="00010994"/>
    <w:rsid w:val="00010C40"/>
    <w:rsid w:val="00011035"/>
    <w:rsid w:val="00011778"/>
    <w:rsid w:val="00011EE0"/>
    <w:rsid w:val="00012ED1"/>
    <w:rsid w:val="0001323F"/>
    <w:rsid w:val="0001388E"/>
    <w:rsid w:val="000138FB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0BFA"/>
    <w:rsid w:val="0004115A"/>
    <w:rsid w:val="0004240E"/>
    <w:rsid w:val="00042644"/>
    <w:rsid w:val="000430EB"/>
    <w:rsid w:val="00043B90"/>
    <w:rsid w:val="00043ECC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1079"/>
    <w:rsid w:val="00065008"/>
    <w:rsid w:val="00065256"/>
    <w:rsid w:val="00065BFD"/>
    <w:rsid w:val="00065F28"/>
    <w:rsid w:val="00066803"/>
    <w:rsid w:val="000672C2"/>
    <w:rsid w:val="000676FB"/>
    <w:rsid w:val="00067714"/>
    <w:rsid w:val="000678B0"/>
    <w:rsid w:val="00067C12"/>
    <w:rsid w:val="000708A7"/>
    <w:rsid w:val="000708B2"/>
    <w:rsid w:val="00070B51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A7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0AAB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6E75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859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CC2"/>
    <w:rsid w:val="000B2DEF"/>
    <w:rsid w:val="000B2E06"/>
    <w:rsid w:val="000B32AB"/>
    <w:rsid w:val="000B3874"/>
    <w:rsid w:val="000B400E"/>
    <w:rsid w:val="000B45E6"/>
    <w:rsid w:val="000B5863"/>
    <w:rsid w:val="000C0967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D58CF"/>
    <w:rsid w:val="000D5F16"/>
    <w:rsid w:val="000E0065"/>
    <w:rsid w:val="000E0AC4"/>
    <w:rsid w:val="000E0C60"/>
    <w:rsid w:val="000E2691"/>
    <w:rsid w:val="000E2E6C"/>
    <w:rsid w:val="000E3277"/>
    <w:rsid w:val="000E328F"/>
    <w:rsid w:val="000E3562"/>
    <w:rsid w:val="000E5BE5"/>
    <w:rsid w:val="000E6B9A"/>
    <w:rsid w:val="000E76D1"/>
    <w:rsid w:val="000E7763"/>
    <w:rsid w:val="000F02B1"/>
    <w:rsid w:val="000F0DCF"/>
    <w:rsid w:val="000F14FF"/>
    <w:rsid w:val="000F18EE"/>
    <w:rsid w:val="000F331E"/>
    <w:rsid w:val="000F33D0"/>
    <w:rsid w:val="000F379C"/>
    <w:rsid w:val="000F386E"/>
    <w:rsid w:val="000F417F"/>
    <w:rsid w:val="000F4353"/>
    <w:rsid w:val="000F4EEB"/>
    <w:rsid w:val="000F5B32"/>
    <w:rsid w:val="000F5B94"/>
    <w:rsid w:val="000F5EB9"/>
    <w:rsid w:val="000F6015"/>
    <w:rsid w:val="000F611D"/>
    <w:rsid w:val="000F61FE"/>
    <w:rsid w:val="000F6B68"/>
    <w:rsid w:val="000F6BEC"/>
    <w:rsid w:val="000F706C"/>
    <w:rsid w:val="000F750A"/>
    <w:rsid w:val="001000B4"/>
    <w:rsid w:val="001009AA"/>
    <w:rsid w:val="00101289"/>
    <w:rsid w:val="001019C4"/>
    <w:rsid w:val="00101BAA"/>
    <w:rsid w:val="00102A80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2DF"/>
    <w:rsid w:val="001166C2"/>
    <w:rsid w:val="00116F2C"/>
    <w:rsid w:val="00116F6F"/>
    <w:rsid w:val="00117509"/>
    <w:rsid w:val="00117AA3"/>
    <w:rsid w:val="00120715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421"/>
    <w:rsid w:val="001365E1"/>
    <w:rsid w:val="00136CAC"/>
    <w:rsid w:val="001370EA"/>
    <w:rsid w:val="0013714F"/>
    <w:rsid w:val="00137A44"/>
    <w:rsid w:val="00137CDC"/>
    <w:rsid w:val="0014056C"/>
    <w:rsid w:val="001407B5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683"/>
    <w:rsid w:val="00146B53"/>
    <w:rsid w:val="00146BA5"/>
    <w:rsid w:val="00146CE2"/>
    <w:rsid w:val="00147A19"/>
    <w:rsid w:val="00150333"/>
    <w:rsid w:val="00150916"/>
    <w:rsid w:val="00151A3D"/>
    <w:rsid w:val="00151B3E"/>
    <w:rsid w:val="001537FF"/>
    <w:rsid w:val="00155423"/>
    <w:rsid w:val="00155A51"/>
    <w:rsid w:val="00156537"/>
    <w:rsid w:val="001565A1"/>
    <w:rsid w:val="00156D4B"/>
    <w:rsid w:val="00156ECB"/>
    <w:rsid w:val="0015714B"/>
    <w:rsid w:val="001605EF"/>
    <w:rsid w:val="0016079B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1DF9"/>
    <w:rsid w:val="00172945"/>
    <w:rsid w:val="00172D7D"/>
    <w:rsid w:val="00173034"/>
    <w:rsid w:val="00173649"/>
    <w:rsid w:val="00174760"/>
    <w:rsid w:val="00174C53"/>
    <w:rsid w:val="00174DDC"/>
    <w:rsid w:val="0017500B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6EA2"/>
    <w:rsid w:val="00197C25"/>
    <w:rsid w:val="00197CC7"/>
    <w:rsid w:val="001A00D9"/>
    <w:rsid w:val="001A085F"/>
    <w:rsid w:val="001A18B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2F69"/>
    <w:rsid w:val="001C6252"/>
    <w:rsid w:val="001C6380"/>
    <w:rsid w:val="001C66EA"/>
    <w:rsid w:val="001C6A4A"/>
    <w:rsid w:val="001C7128"/>
    <w:rsid w:val="001C72B8"/>
    <w:rsid w:val="001C7959"/>
    <w:rsid w:val="001C7AE6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077F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563D"/>
    <w:rsid w:val="001F6754"/>
    <w:rsid w:val="001F6895"/>
    <w:rsid w:val="001F6FF6"/>
    <w:rsid w:val="001F7C22"/>
    <w:rsid w:val="00200148"/>
    <w:rsid w:val="002007AE"/>
    <w:rsid w:val="00200879"/>
    <w:rsid w:val="002016C0"/>
    <w:rsid w:val="00202594"/>
    <w:rsid w:val="002032A7"/>
    <w:rsid w:val="00204562"/>
    <w:rsid w:val="00205F07"/>
    <w:rsid w:val="00205FC9"/>
    <w:rsid w:val="002062D3"/>
    <w:rsid w:val="00206458"/>
    <w:rsid w:val="00207142"/>
    <w:rsid w:val="00212740"/>
    <w:rsid w:val="00212750"/>
    <w:rsid w:val="00212DE3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2BE4"/>
    <w:rsid w:val="00223858"/>
    <w:rsid w:val="00224E1F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01B"/>
    <w:rsid w:val="00235101"/>
    <w:rsid w:val="002353D2"/>
    <w:rsid w:val="002362C5"/>
    <w:rsid w:val="00236AD7"/>
    <w:rsid w:val="00237534"/>
    <w:rsid w:val="0024005B"/>
    <w:rsid w:val="00240161"/>
    <w:rsid w:val="002409FD"/>
    <w:rsid w:val="0024178F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34CD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18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75E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85A"/>
    <w:rsid w:val="002B1B53"/>
    <w:rsid w:val="002B24C9"/>
    <w:rsid w:val="002B3F02"/>
    <w:rsid w:val="002B466B"/>
    <w:rsid w:val="002B47ED"/>
    <w:rsid w:val="002B4F80"/>
    <w:rsid w:val="002B5254"/>
    <w:rsid w:val="002B54F3"/>
    <w:rsid w:val="002B5597"/>
    <w:rsid w:val="002B57E3"/>
    <w:rsid w:val="002B5C36"/>
    <w:rsid w:val="002B69AF"/>
    <w:rsid w:val="002B78A5"/>
    <w:rsid w:val="002B7F70"/>
    <w:rsid w:val="002C0C78"/>
    <w:rsid w:val="002C2937"/>
    <w:rsid w:val="002C375D"/>
    <w:rsid w:val="002C3882"/>
    <w:rsid w:val="002C3A82"/>
    <w:rsid w:val="002C3D50"/>
    <w:rsid w:val="002C4FFE"/>
    <w:rsid w:val="002C5430"/>
    <w:rsid w:val="002C56AC"/>
    <w:rsid w:val="002C6D67"/>
    <w:rsid w:val="002C7211"/>
    <w:rsid w:val="002D09A2"/>
    <w:rsid w:val="002D1623"/>
    <w:rsid w:val="002D1C7D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1FE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38D"/>
    <w:rsid w:val="00306580"/>
    <w:rsid w:val="00306AA8"/>
    <w:rsid w:val="00311F0E"/>
    <w:rsid w:val="00311F71"/>
    <w:rsid w:val="00312DD9"/>
    <w:rsid w:val="0031420D"/>
    <w:rsid w:val="003143EC"/>
    <w:rsid w:val="0031482A"/>
    <w:rsid w:val="00315181"/>
    <w:rsid w:val="003155CE"/>
    <w:rsid w:val="00316A63"/>
    <w:rsid w:val="00316C2F"/>
    <w:rsid w:val="00316D4F"/>
    <w:rsid w:val="00320AC6"/>
    <w:rsid w:val="003212D7"/>
    <w:rsid w:val="00321629"/>
    <w:rsid w:val="003217D0"/>
    <w:rsid w:val="00321BF9"/>
    <w:rsid w:val="00322F08"/>
    <w:rsid w:val="00324D61"/>
    <w:rsid w:val="00324DFF"/>
    <w:rsid w:val="00324E1B"/>
    <w:rsid w:val="00324EBE"/>
    <w:rsid w:val="0032574C"/>
    <w:rsid w:val="0032610B"/>
    <w:rsid w:val="003279D2"/>
    <w:rsid w:val="00327B0C"/>
    <w:rsid w:val="00327C08"/>
    <w:rsid w:val="003300C6"/>
    <w:rsid w:val="00331EBF"/>
    <w:rsid w:val="00332BAC"/>
    <w:rsid w:val="00332D09"/>
    <w:rsid w:val="003332D6"/>
    <w:rsid w:val="003336D1"/>
    <w:rsid w:val="00334688"/>
    <w:rsid w:val="0033524D"/>
    <w:rsid w:val="00336FCD"/>
    <w:rsid w:val="00337279"/>
    <w:rsid w:val="00337FB7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59EE"/>
    <w:rsid w:val="00366727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840"/>
    <w:rsid w:val="00373B0B"/>
    <w:rsid w:val="00374082"/>
    <w:rsid w:val="00374151"/>
    <w:rsid w:val="003743DF"/>
    <w:rsid w:val="00374449"/>
    <w:rsid w:val="003752CA"/>
    <w:rsid w:val="003769D4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19FD"/>
    <w:rsid w:val="003A1B8D"/>
    <w:rsid w:val="003A2198"/>
    <w:rsid w:val="003A27F4"/>
    <w:rsid w:val="003A3316"/>
    <w:rsid w:val="003A365B"/>
    <w:rsid w:val="003A3951"/>
    <w:rsid w:val="003A3D74"/>
    <w:rsid w:val="003A407D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2708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66B4"/>
    <w:rsid w:val="003D723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589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418A"/>
    <w:rsid w:val="00405169"/>
    <w:rsid w:val="00405ACE"/>
    <w:rsid w:val="004061B5"/>
    <w:rsid w:val="004101B8"/>
    <w:rsid w:val="0041040E"/>
    <w:rsid w:val="00410CC7"/>
    <w:rsid w:val="00411AA5"/>
    <w:rsid w:val="00411F0C"/>
    <w:rsid w:val="004126A6"/>
    <w:rsid w:val="00412B90"/>
    <w:rsid w:val="00412DFE"/>
    <w:rsid w:val="00413B64"/>
    <w:rsid w:val="00413BEA"/>
    <w:rsid w:val="00414222"/>
    <w:rsid w:val="0041500C"/>
    <w:rsid w:val="004159E0"/>
    <w:rsid w:val="004164FE"/>
    <w:rsid w:val="004171AB"/>
    <w:rsid w:val="00417767"/>
    <w:rsid w:val="00417E9F"/>
    <w:rsid w:val="00420E9B"/>
    <w:rsid w:val="004211E5"/>
    <w:rsid w:val="0042205B"/>
    <w:rsid w:val="00422AA3"/>
    <w:rsid w:val="004234B5"/>
    <w:rsid w:val="004239A3"/>
    <w:rsid w:val="00424D3F"/>
    <w:rsid w:val="004261BA"/>
    <w:rsid w:val="004273E9"/>
    <w:rsid w:val="004274D8"/>
    <w:rsid w:val="0042756C"/>
    <w:rsid w:val="00431A49"/>
    <w:rsid w:val="00432989"/>
    <w:rsid w:val="00432A77"/>
    <w:rsid w:val="00432F7D"/>
    <w:rsid w:val="00433554"/>
    <w:rsid w:val="00433741"/>
    <w:rsid w:val="00434388"/>
    <w:rsid w:val="00434F02"/>
    <w:rsid w:val="00435DB4"/>
    <w:rsid w:val="00435EC6"/>
    <w:rsid w:val="0043781B"/>
    <w:rsid w:val="00440F66"/>
    <w:rsid w:val="00441031"/>
    <w:rsid w:val="004416D2"/>
    <w:rsid w:val="004419B1"/>
    <w:rsid w:val="00442074"/>
    <w:rsid w:val="00442A4D"/>
    <w:rsid w:val="004430E7"/>
    <w:rsid w:val="004431DF"/>
    <w:rsid w:val="004435FC"/>
    <w:rsid w:val="00443BC7"/>
    <w:rsid w:val="00443FA6"/>
    <w:rsid w:val="00444348"/>
    <w:rsid w:val="0044509F"/>
    <w:rsid w:val="0044594B"/>
    <w:rsid w:val="004471F1"/>
    <w:rsid w:val="004509B0"/>
    <w:rsid w:val="00451FFD"/>
    <w:rsid w:val="0045306D"/>
    <w:rsid w:val="00453546"/>
    <w:rsid w:val="00453C6A"/>
    <w:rsid w:val="004547B5"/>
    <w:rsid w:val="00454ED2"/>
    <w:rsid w:val="004555FA"/>
    <w:rsid w:val="004574EE"/>
    <w:rsid w:val="00460FF9"/>
    <w:rsid w:val="00462343"/>
    <w:rsid w:val="0046283A"/>
    <w:rsid w:val="00462A29"/>
    <w:rsid w:val="00462B81"/>
    <w:rsid w:val="004631A9"/>
    <w:rsid w:val="00463D90"/>
    <w:rsid w:val="00463EE8"/>
    <w:rsid w:val="0046494A"/>
    <w:rsid w:val="00464C3D"/>
    <w:rsid w:val="00464CB8"/>
    <w:rsid w:val="00466529"/>
    <w:rsid w:val="00466878"/>
    <w:rsid w:val="004706CA"/>
    <w:rsid w:val="00471E15"/>
    <w:rsid w:val="00471FA4"/>
    <w:rsid w:val="00472D5C"/>
    <w:rsid w:val="00473E6A"/>
    <w:rsid w:val="00474CD1"/>
    <w:rsid w:val="00475957"/>
    <w:rsid w:val="00476E67"/>
    <w:rsid w:val="004808CE"/>
    <w:rsid w:val="004809F5"/>
    <w:rsid w:val="00481BE3"/>
    <w:rsid w:val="004844C2"/>
    <w:rsid w:val="0048506E"/>
    <w:rsid w:val="00486B96"/>
    <w:rsid w:val="00486D71"/>
    <w:rsid w:val="0049117F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4B33"/>
    <w:rsid w:val="004A5B45"/>
    <w:rsid w:val="004A5DED"/>
    <w:rsid w:val="004A6B41"/>
    <w:rsid w:val="004A75B2"/>
    <w:rsid w:val="004A7C12"/>
    <w:rsid w:val="004A7CF4"/>
    <w:rsid w:val="004A7F57"/>
    <w:rsid w:val="004B08FC"/>
    <w:rsid w:val="004B0FD5"/>
    <w:rsid w:val="004B1764"/>
    <w:rsid w:val="004B17F4"/>
    <w:rsid w:val="004B5485"/>
    <w:rsid w:val="004B5FE0"/>
    <w:rsid w:val="004B6473"/>
    <w:rsid w:val="004B6B18"/>
    <w:rsid w:val="004B71A0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805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A42"/>
    <w:rsid w:val="004F7B55"/>
    <w:rsid w:val="00500794"/>
    <w:rsid w:val="00500F9A"/>
    <w:rsid w:val="0050104B"/>
    <w:rsid w:val="005011F2"/>
    <w:rsid w:val="00502017"/>
    <w:rsid w:val="0050210A"/>
    <w:rsid w:val="0050248F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6ACE"/>
    <w:rsid w:val="005079C3"/>
    <w:rsid w:val="00507F41"/>
    <w:rsid w:val="00510261"/>
    <w:rsid w:val="00510774"/>
    <w:rsid w:val="00510C47"/>
    <w:rsid w:val="0051158E"/>
    <w:rsid w:val="0051196F"/>
    <w:rsid w:val="005127D9"/>
    <w:rsid w:val="0051308D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00"/>
    <w:rsid w:val="00522C48"/>
    <w:rsid w:val="00522C99"/>
    <w:rsid w:val="005230E7"/>
    <w:rsid w:val="00523811"/>
    <w:rsid w:val="00523A72"/>
    <w:rsid w:val="00525103"/>
    <w:rsid w:val="005252CB"/>
    <w:rsid w:val="00526916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2E8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47706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446D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700"/>
    <w:rsid w:val="00584D38"/>
    <w:rsid w:val="00584E1C"/>
    <w:rsid w:val="00584F89"/>
    <w:rsid w:val="0058526D"/>
    <w:rsid w:val="00585511"/>
    <w:rsid w:val="00585C96"/>
    <w:rsid w:val="0058768E"/>
    <w:rsid w:val="00590719"/>
    <w:rsid w:val="005907AE"/>
    <w:rsid w:val="00590F18"/>
    <w:rsid w:val="005910F2"/>
    <w:rsid w:val="005933A4"/>
    <w:rsid w:val="005952A7"/>
    <w:rsid w:val="00597B9E"/>
    <w:rsid w:val="005A0253"/>
    <w:rsid w:val="005A1C21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121"/>
    <w:rsid w:val="005C741E"/>
    <w:rsid w:val="005D0980"/>
    <w:rsid w:val="005D0F4D"/>
    <w:rsid w:val="005D169A"/>
    <w:rsid w:val="005D1C5C"/>
    <w:rsid w:val="005D2637"/>
    <w:rsid w:val="005D45C2"/>
    <w:rsid w:val="005D51B6"/>
    <w:rsid w:val="005D51D3"/>
    <w:rsid w:val="005D61D7"/>
    <w:rsid w:val="005D673F"/>
    <w:rsid w:val="005D7388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479F"/>
    <w:rsid w:val="005E6456"/>
    <w:rsid w:val="005E6636"/>
    <w:rsid w:val="005E6E14"/>
    <w:rsid w:val="005E76D0"/>
    <w:rsid w:val="005F0BA5"/>
    <w:rsid w:val="005F101E"/>
    <w:rsid w:val="005F1271"/>
    <w:rsid w:val="005F1417"/>
    <w:rsid w:val="005F147F"/>
    <w:rsid w:val="005F1528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5F7DE5"/>
    <w:rsid w:val="00601EE2"/>
    <w:rsid w:val="00602709"/>
    <w:rsid w:val="006054E8"/>
    <w:rsid w:val="006058B7"/>
    <w:rsid w:val="00605948"/>
    <w:rsid w:val="00605C0A"/>
    <w:rsid w:val="00605C54"/>
    <w:rsid w:val="00606B75"/>
    <w:rsid w:val="00610426"/>
    <w:rsid w:val="00610966"/>
    <w:rsid w:val="00611922"/>
    <w:rsid w:val="00612257"/>
    <w:rsid w:val="00613C00"/>
    <w:rsid w:val="00613EC7"/>
    <w:rsid w:val="00614E61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54E"/>
    <w:rsid w:val="00624C59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4D54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47FA0"/>
    <w:rsid w:val="00650265"/>
    <w:rsid w:val="0065064B"/>
    <w:rsid w:val="00650A98"/>
    <w:rsid w:val="00651966"/>
    <w:rsid w:val="00652969"/>
    <w:rsid w:val="00652F55"/>
    <w:rsid w:val="00655519"/>
    <w:rsid w:val="0065560A"/>
    <w:rsid w:val="006557C4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036A"/>
    <w:rsid w:val="00671AD7"/>
    <w:rsid w:val="00671DF3"/>
    <w:rsid w:val="006727F0"/>
    <w:rsid w:val="00673742"/>
    <w:rsid w:val="0067395A"/>
    <w:rsid w:val="00673988"/>
    <w:rsid w:val="00673EE8"/>
    <w:rsid w:val="00674A37"/>
    <w:rsid w:val="00674AEF"/>
    <w:rsid w:val="00675A7C"/>
    <w:rsid w:val="00675B04"/>
    <w:rsid w:val="006809CE"/>
    <w:rsid w:val="00680CF9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2DDE"/>
    <w:rsid w:val="00693B63"/>
    <w:rsid w:val="00693B64"/>
    <w:rsid w:val="00693DBD"/>
    <w:rsid w:val="00694298"/>
    <w:rsid w:val="00694C38"/>
    <w:rsid w:val="00695B19"/>
    <w:rsid w:val="00696206"/>
    <w:rsid w:val="006962D3"/>
    <w:rsid w:val="0069798C"/>
    <w:rsid w:val="00697B37"/>
    <w:rsid w:val="006A2C6F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5A8C"/>
    <w:rsid w:val="006B68F1"/>
    <w:rsid w:val="006B7308"/>
    <w:rsid w:val="006B793B"/>
    <w:rsid w:val="006B7C46"/>
    <w:rsid w:val="006B7CDF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098E"/>
    <w:rsid w:val="006D238E"/>
    <w:rsid w:val="006D300A"/>
    <w:rsid w:val="006D381A"/>
    <w:rsid w:val="006D3C8B"/>
    <w:rsid w:val="006D4362"/>
    <w:rsid w:val="006D5583"/>
    <w:rsid w:val="006D592A"/>
    <w:rsid w:val="006D626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38AF"/>
    <w:rsid w:val="006F40C1"/>
    <w:rsid w:val="006F44C8"/>
    <w:rsid w:val="006F4814"/>
    <w:rsid w:val="006F4925"/>
    <w:rsid w:val="006F55C2"/>
    <w:rsid w:val="006F66DB"/>
    <w:rsid w:val="006F6B71"/>
    <w:rsid w:val="006F731F"/>
    <w:rsid w:val="00700FE0"/>
    <w:rsid w:val="007023AF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2F62"/>
    <w:rsid w:val="007239B9"/>
    <w:rsid w:val="00724323"/>
    <w:rsid w:val="0072463A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332D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2F9D"/>
    <w:rsid w:val="00753195"/>
    <w:rsid w:val="007534FF"/>
    <w:rsid w:val="00753552"/>
    <w:rsid w:val="00753BC4"/>
    <w:rsid w:val="00754C7E"/>
    <w:rsid w:val="00755093"/>
    <w:rsid w:val="007551C5"/>
    <w:rsid w:val="00755249"/>
    <w:rsid w:val="007557C4"/>
    <w:rsid w:val="00755D7B"/>
    <w:rsid w:val="0075649F"/>
    <w:rsid w:val="00756D8E"/>
    <w:rsid w:val="0076085B"/>
    <w:rsid w:val="00761BF2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456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1F57"/>
    <w:rsid w:val="0078283D"/>
    <w:rsid w:val="00783071"/>
    <w:rsid w:val="007837F6"/>
    <w:rsid w:val="00783FB9"/>
    <w:rsid w:val="007847B4"/>
    <w:rsid w:val="00784DE9"/>
    <w:rsid w:val="00785748"/>
    <w:rsid w:val="00785841"/>
    <w:rsid w:val="00786A1D"/>
    <w:rsid w:val="0078715A"/>
    <w:rsid w:val="0078747B"/>
    <w:rsid w:val="007878BF"/>
    <w:rsid w:val="00791E7D"/>
    <w:rsid w:val="007929E8"/>
    <w:rsid w:val="00792DD0"/>
    <w:rsid w:val="00796915"/>
    <w:rsid w:val="00797526"/>
    <w:rsid w:val="007975DD"/>
    <w:rsid w:val="007976C3"/>
    <w:rsid w:val="007A06EF"/>
    <w:rsid w:val="007A0916"/>
    <w:rsid w:val="007A2078"/>
    <w:rsid w:val="007A2198"/>
    <w:rsid w:val="007A2932"/>
    <w:rsid w:val="007A2E9B"/>
    <w:rsid w:val="007A3417"/>
    <w:rsid w:val="007A3547"/>
    <w:rsid w:val="007A3972"/>
    <w:rsid w:val="007A57BA"/>
    <w:rsid w:val="007A6355"/>
    <w:rsid w:val="007A7CE9"/>
    <w:rsid w:val="007B009E"/>
    <w:rsid w:val="007B0108"/>
    <w:rsid w:val="007B0487"/>
    <w:rsid w:val="007B0B10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1AD"/>
    <w:rsid w:val="007C4339"/>
    <w:rsid w:val="007C473E"/>
    <w:rsid w:val="007C4C91"/>
    <w:rsid w:val="007C77C9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385"/>
    <w:rsid w:val="008045B2"/>
    <w:rsid w:val="00806408"/>
    <w:rsid w:val="008068E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1A1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0888"/>
    <w:rsid w:val="00861879"/>
    <w:rsid w:val="00861A0D"/>
    <w:rsid w:val="0086212C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98A"/>
    <w:rsid w:val="00872A71"/>
    <w:rsid w:val="00872B51"/>
    <w:rsid w:val="00872D0C"/>
    <w:rsid w:val="00874580"/>
    <w:rsid w:val="00876EB3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962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29D7"/>
    <w:rsid w:val="008B32E2"/>
    <w:rsid w:val="008B375A"/>
    <w:rsid w:val="008B4A51"/>
    <w:rsid w:val="008B4C13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E9"/>
    <w:rsid w:val="008C32F9"/>
    <w:rsid w:val="008C4154"/>
    <w:rsid w:val="008C5288"/>
    <w:rsid w:val="008C5A00"/>
    <w:rsid w:val="008C61AD"/>
    <w:rsid w:val="008C65C7"/>
    <w:rsid w:val="008C678B"/>
    <w:rsid w:val="008C69F7"/>
    <w:rsid w:val="008C6AAB"/>
    <w:rsid w:val="008C70D1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B77"/>
    <w:rsid w:val="008D3E8E"/>
    <w:rsid w:val="008D4640"/>
    <w:rsid w:val="008D5DA9"/>
    <w:rsid w:val="008E0284"/>
    <w:rsid w:val="008E089F"/>
    <w:rsid w:val="008E0B35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71E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315A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29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49F0"/>
    <w:rsid w:val="00935C5E"/>
    <w:rsid w:val="00936E2B"/>
    <w:rsid w:val="009372C6"/>
    <w:rsid w:val="009376A0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430"/>
    <w:rsid w:val="00947841"/>
    <w:rsid w:val="00947887"/>
    <w:rsid w:val="00947F50"/>
    <w:rsid w:val="0095087B"/>
    <w:rsid w:val="00951472"/>
    <w:rsid w:val="0095173C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4EDD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5B65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0B9B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2F6"/>
    <w:rsid w:val="009B08E0"/>
    <w:rsid w:val="009B0B9D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2CB1"/>
    <w:rsid w:val="009C3300"/>
    <w:rsid w:val="009C39E4"/>
    <w:rsid w:val="009C3C1F"/>
    <w:rsid w:val="009C3DA3"/>
    <w:rsid w:val="009C4980"/>
    <w:rsid w:val="009C76FB"/>
    <w:rsid w:val="009D0DE8"/>
    <w:rsid w:val="009D13FC"/>
    <w:rsid w:val="009D20C8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0B9"/>
    <w:rsid w:val="009D76DD"/>
    <w:rsid w:val="009D77A1"/>
    <w:rsid w:val="009E013C"/>
    <w:rsid w:val="009E0353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660"/>
    <w:rsid w:val="009F19F0"/>
    <w:rsid w:val="009F2043"/>
    <w:rsid w:val="009F2297"/>
    <w:rsid w:val="009F3181"/>
    <w:rsid w:val="009F3227"/>
    <w:rsid w:val="009F3E26"/>
    <w:rsid w:val="009F3F25"/>
    <w:rsid w:val="009F5516"/>
    <w:rsid w:val="009F55A4"/>
    <w:rsid w:val="00A00A84"/>
    <w:rsid w:val="00A012D4"/>
    <w:rsid w:val="00A01810"/>
    <w:rsid w:val="00A01A6E"/>
    <w:rsid w:val="00A02C19"/>
    <w:rsid w:val="00A02C88"/>
    <w:rsid w:val="00A03738"/>
    <w:rsid w:val="00A03E35"/>
    <w:rsid w:val="00A04FC1"/>
    <w:rsid w:val="00A05B32"/>
    <w:rsid w:val="00A068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6C7"/>
    <w:rsid w:val="00A41DB3"/>
    <w:rsid w:val="00A4234C"/>
    <w:rsid w:val="00A4365E"/>
    <w:rsid w:val="00A44FB3"/>
    <w:rsid w:val="00A4538F"/>
    <w:rsid w:val="00A45579"/>
    <w:rsid w:val="00A4661E"/>
    <w:rsid w:val="00A46A48"/>
    <w:rsid w:val="00A47E76"/>
    <w:rsid w:val="00A47EF0"/>
    <w:rsid w:val="00A50C4D"/>
    <w:rsid w:val="00A5100A"/>
    <w:rsid w:val="00A51353"/>
    <w:rsid w:val="00A513CF"/>
    <w:rsid w:val="00A53166"/>
    <w:rsid w:val="00A537F5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7F6"/>
    <w:rsid w:val="00A808F9"/>
    <w:rsid w:val="00A80CC2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40D"/>
    <w:rsid w:val="00A9390B"/>
    <w:rsid w:val="00A94573"/>
    <w:rsid w:val="00A9494B"/>
    <w:rsid w:val="00AA0452"/>
    <w:rsid w:val="00AA129E"/>
    <w:rsid w:val="00AA2093"/>
    <w:rsid w:val="00AA24EE"/>
    <w:rsid w:val="00AA2A08"/>
    <w:rsid w:val="00AA37B3"/>
    <w:rsid w:val="00AA3B24"/>
    <w:rsid w:val="00AA4DAC"/>
    <w:rsid w:val="00AA5CBD"/>
    <w:rsid w:val="00AA5D3E"/>
    <w:rsid w:val="00AA5E17"/>
    <w:rsid w:val="00AA6826"/>
    <w:rsid w:val="00AA6DF5"/>
    <w:rsid w:val="00AB0478"/>
    <w:rsid w:val="00AB1068"/>
    <w:rsid w:val="00AB108D"/>
    <w:rsid w:val="00AB1755"/>
    <w:rsid w:val="00AB21D6"/>
    <w:rsid w:val="00AB3A89"/>
    <w:rsid w:val="00AB4657"/>
    <w:rsid w:val="00AB4A5E"/>
    <w:rsid w:val="00AB5D0A"/>
    <w:rsid w:val="00AB6995"/>
    <w:rsid w:val="00AB6A10"/>
    <w:rsid w:val="00AB79E7"/>
    <w:rsid w:val="00AB7ADF"/>
    <w:rsid w:val="00AB7B47"/>
    <w:rsid w:val="00AC10CA"/>
    <w:rsid w:val="00AC1BF9"/>
    <w:rsid w:val="00AC1FD9"/>
    <w:rsid w:val="00AC22B6"/>
    <w:rsid w:val="00AC3A14"/>
    <w:rsid w:val="00AC508D"/>
    <w:rsid w:val="00AC5A60"/>
    <w:rsid w:val="00AC5B28"/>
    <w:rsid w:val="00AC5F26"/>
    <w:rsid w:val="00AC6DEF"/>
    <w:rsid w:val="00AC6E24"/>
    <w:rsid w:val="00AC7F83"/>
    <w:rsid w:val="00AD0711"/>
    <w:rsid w:val="00AD2819"/>
    <w:rsid w:val="00AD46F2"/>
    <w:rsid w:val="00AD543D"/>
    <w:rsid w:val="00AD54E7"/>
    <w:rsid w:val="00AD5E23"/>
    <w:rsid w:val="00AD7445"/>
    <w:rsid w:val="00AE238D"/>
    <w:rsid w:val="00AE279A"/>
    <w:rsid w:val="00AE2D39"/>
    <w:rsid w:val="00AE372E"/>
    <w:rsid w:val="00AE3E7B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42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6EF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ABF"/>
    <w:rsid w:val="00B36DEC"/>
    <w:rsid w:val="00B36FD0"/>
    <w:rsid w:val="00B37786"/>
    <w:rsid w:val="00B40284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660"/>
    <w:rsid w:val="00B76F5E"/>
    <w:rsid w:val="00B77057"/>
    <w:rsid w:val="00B804B1"/>
    <w:rsid w:val="00B8139C"/>
    <w:rsid w:val="00B81E21"/>
    <w:rsid w:val="00B8221D"/>
    <w:rsid w:val="00B82361"/>
    <w:rsid w:val="00B82540"/>
    <w:rsid w:val="00B82DD8"/>
    <w:rsid w:val="00B82EED"/>
    <w:rsid w:val="00B839F2"/>
    <w:rsid w:val="00B83AAC"/>
    <w:rsid w:val="00B86EC7"/>
    <w:rsid w:val="00B872D0"/>
    <w:rsid w:val="00B8766B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896"/>
    <w:rsid w:val="00B95A99"/>
    <w:rsid w:val="00B95B02"/>
    <w:rsid w:val="00B9704C"/>
    <w:rsid w:val="00BA04E2"/>
    <w:rsid w:val="00BA2797"/>
    <w:rsid w:val="00BA2885"/>
    <w:rsid w:val="00BA31AD"/>
    <w:rsid w:val="00BA6544"/>
    <w:rsid w:val="00BA70F3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C7B5C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414"/>
    <w:rsid w:val="00BE6646"/>
    <w:rsid w:val="00BE68B2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3A65"/>
    <w:rsid w:val="00BF40CB"/>
    <w:rsid w:val="00BF415B"/>
    <w:rsid w:val="00BF47D6"/>
    <w:rsid w:val="00BF4EA9"/>
    <w:rsid w:val="00BF5686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282"/>
    <w:rsid w:val="00C2345F"/>
    <w:rsid w:val="00C236D9"/>
    <w:rsid w:val="00C23B85"/>
    <w:rsid w:val="00C240C0"/>
    <w:rsid w:val="00C24517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310B"/>
    <w:rsid w:val="00C43212"/>
    <w:rsid w:val="00C44293"/>
    <w:rsid w:val="00C447A4"/>
    <w:rsid w:val="00C45201"/>
    <w:rsid w:val="00C458B2"/>
    <w:rsid w:val="00C45BBA"/>
    <w:rsid w:val="00C45F47"/>
    <w:rsid w:val="00C46547"/>
    <w:rsid w:val="00C46606"/>
    <w:rsid w:val="00C46ABB"/>
    <w:rsid w:val="00C4760E"/>
    <w:rsid w:val="00C476F5"/>
    <w:rsid w:val="00C47B9A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18C"/>
    <w:rsid w:val="00C6688B"/>
    <w:rsid w:val="00C66BE8"/>
    <w:rsid w:val="00C66DDA"/>
    <w:rsid w:val="00C66E70"/>
    <w:rsid w:val="00C678C6"/>
    <w:rsid w:val="00C7073F"/>
    <w:rsid w:val="00C72C89"/>
    <w:rsid w:val="00C744A1"/>
    <w:rsid w:val="00C7497E"/>
    <w:rsid w:val="00C74B52"/>
    <w:rsid w:val="00C74FA8"/>
    <w:rsid w:val="00C755C5"/>
    <w:rsid w:val="00C75C51"/>
    <w:rsid w:val="00C76597"/>
    <w:rsid w:val="00C769D6"/>
    <w:rsid w:val="00C76A5A"/>
    <w:rsid w:val="00C76CB5"/>
    <w:rsid w:val="00C77589"/>
    <w:rsid w:val="00C77F50"/>
    <w:rsid w:val="00C77F92"/>
    <w:rsid w:val="00C81BA3"/>
    <w:rsid w:val="00C81EFB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2FD"/>
    <w:rsid w:val="00CA2B44"/>
    <w:rsid w:val="00CA3969"/>
    <w:rsid w:val="00CA46E7"/>
    <w:rsid w:val="00CA4DE3"/>
    <w:rsid w:val="00CA56B8"/>
    <w:rsid w:val="00CA6F36"/>
    <w:rsid w:val="00CA72B6"/>
    <w:rsid w:val="00CA7783"/>
    <w:rsid w:val="00CB0900"/>
    <w:rsid w:val="00CB2025"/>
    <w:rsid w:val="00CB20A1"/>
    <w:rsid w:val="00CB48CA"/>
    <w:rsid w:val="00CB4E16"/>
    <w:rsid w:val="00CB6344"/>
    <w:rsid w:val="00CC00B7"/>
    <w:rsid w:val="00CC05E2"/>
    <w:rsid w:val="00CC0605"/>
    <w:rsid w:val="00CC0EDD"/>
    <w:rsid w:val="00CC0F9A"/>
    <w:rsid w:val="00CC21FA"/>
    <w:rsid w:val="00CC35EE"/>
    <w:rsid w:val="00CC3DD8"/>
    <w:rsid w:val="00CC4EC8"/>
    <w:rsid w:val="00CC5B37"/>
    <w:rsid w:val="00CC5FB8"/>
    <w:rsid w:val="00CC6FB5"/>
    <w:rsid w:val="00CD056B"/>
    <w:rsid w:val="00CD0BED"/>
    <w:rsid w:val="00CD0CCC"/>
    <w:rsid w:val="00CD1351"/>
    <w:rsid w:val="00CD2099"/>
    <w:rsid w:val="00CD328A"/>
    <w:rsid w:val="00CD4858"/>
    <w:rsid w:val="00CD4BD6"/>
    <w:rsid w:val="00CD4C88"/>
    <w:rsid w:val="00CD55FB"/>
    <w:rsid w:val="00CD58F9"/>
    <w:rsid w:val="00CD631C"/>
    <w:rsid w:val="00CD67B3"/>
    <w:rsid w:val="00CD71CD"/>
    <w:rsid w:val="00CD7A10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1A34"/>
    <w:rsid w:val="00D02152"/>
    <w:rsid w:val="00D03063"/>
    <w:rsid w:val="00D031B0"/>
    <w:rsid w:val="00D03F1F"/>
    <w:rsid w:val="00D04261"/>
    <w:rsid w:val="00D04838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04D"/>
    <w:rsid w:val="00D142B1"/>
    <w:rsid w:val="00D14CF0"/>
    <w:rsid w:val="00D15C74"/>
    <w:rsid w:val="00D15CA6"/>
    <w:rsid w:val="00D16A93"/>
    <w:rsid w:val="00D17170"/>
    <w:rsid w:val="00D17279"/>
    <w:rsid w:val="00D179EB"/>
    <w:rsid w:val="00D20318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39B"/>
    <w:rsid w:val="00D26823"/>
    <w:rsid w:val="00D27E4E"/>
    <w:rsid w:val="00D3115E"/>
    <w:rsid w:val="00D3132A"/>
    <w:rsid w:val="00D32134"/>
    <w:rsid w:val="00D3295A"/>
    <w:rsid w:val="00D331C5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E20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2DB6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5E2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4685"/>
    <w:rsid w:val="00D75638"/>
    <w:rsid w:val="00D758D8"/>
    <w:rsid w:val="00D763EC"/>
    <w:rsid w:val="00D77680"/>
    <w:rsid w:val="00D776D1"/>
    <w:rsid w:val="00D805E2"/>
    <w:rsid w:val="00D80861"/>
    <w:rsid w:val="00D80C49"/>
    <w:rsid w:val="00D81A8E"/>
    <w:rsid w:val="00D8219A"/>
    <w:rsid w:val="00D8496F"/>
    <w:rsid w:val="00D851DB"/>
    <w:rsid w:val="00D857B4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6B10"/>
    <w:rsid w:val="00D96DD1"/>
    <w:rsid w:val="00D971CC"/>
    <w:rsid w:val="00DA0EDA"/>
    <w:rsid w:val="00DA26D6"/>
    <w:rsid w:val="00DA279C"/>
    <w:rsid w:val="00DA3446"/>
    <w:rsid w:val="00DA39B3"/>
    <w:rsid w:val="00DA3BAD"/>
    <w:rsid w:val="00DA593F"/>
    <w:rsid w:val="00DA5DA0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06A9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2E5"/>
    <w:rsid w:val="00DB63EF"/>
    <w:rsid w:val="00DB7A10"/>
    <w:rsid w:val="00DB7F9D"/>
    <w:rsid w:val="00DC07A9"/>
    <w:rsid w:val="00DC1600"/>
    <w:rsid w:val="00DC18A7"/>
    <w:rsid w:val="00DC1B2D"/>
    <w:rsid w:val="00DC2525"/>
    <w:rsid w:val="00DC26B0"/>
    <w:rsid w:val="00DC35A0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86D"/>
    <w:rsid w:val="00DD5AB0"/>
    <w:rsid w:val="00DD76FC"/>
    <w:rsid w:val="00DE0DCE"/>
    <w:rsid w:val="00DE1336"/>
    <w:rsid w:val="00DE1CB9"/>
    <w:rsid w:val="00DE2CE1"/>
    <w:rsid w:val="00DE2FEC"/>
    <w:rsid w:val="00DE42DA"/>
    <w:rsid w:val="00DE4553"/>
    <w:rsid w:val="00DE491F"/>
    <w:rsid w:val="00DE5034"/>
    <w:rsid w:val="00DE53CC"/>
    <w:rsid w:val="00DE5408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DF7E0D"/>
    <w:rsid w:val="00E0076D"/>
    <w:rsid w:val="00E00A7F"/>
    <w:rsid w:val="00E00D66"/>
    <w:rsid w:val="00E00DE7"/>
    <w:rsid w:val="00E010E8"/>
    <w:rsid w:val="00E0115D"/>
    <w:rsid w:val="00E01303"/>
    <w:rsid w:val="00E016E4"/>
    <w:rsid w:val="00E02DD5"/>
    <w:rsid w:val="00E0351A"/>
    <w:rsid w:val="00E039AA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467"/>
    <w:rsid w:val="00E11873"/>
    <w:rsid w:val="00E123CD"/>
    <w:rsid w:val="00E12D0F"/>
    <w:rsid w:val="00E135DB"/>
    <w:rsid w:val="00E1401A"/>
    <w:rsid w:val="00E146B5"/>
    <w:rsid w:val="00E15CB5"/>
    <w:rsid w:val="00E20D2B"/>
    <w:rsid w:val="00E219CD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7DF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678CB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01F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9E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2D1"/>
    <w:rsid w:val="00EE1E58"/>
    <w:rsid w:val="00EE320D"/>
    <w:rsid w:val="00EE3BAC"/>
    <w:rsid w:val="00EE49CD"/>
    <w:rsid w:val="00EE55F8"/>
    <w:rsid w:val="00EE605C"/>
    <w:rsid w:val="00EE6F17"/>
    <w:rsid w:val="00EE7075"/>
    <w:rsid w:val="00EE7855"/>
    <w:rsid w:val="00EE7A09"/>
    <w:rsid w:val="00EF0650"/>
    <w:rsid w:val="00EF0B99"/>
    <w:rsid w:val="00EF10E7"/>
    <w:rsid w:val="00EF128B"/>
    <w:rsid w:val="00EF4175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03C3"/>
    <w:rsid w:val="00F22858"/>
    <w:rsid w:val="00F22B93"/>
    <w:rsid w:val="00F231FD"/>
    <w:rsid w:val="00F232B6"/>
    <w:rsid w:val="00F243B1"/>
    <w:rsid w:val="00F24E0C"/>
    <w:rsid w:val="00F25118"/>
    <w:rsid w:val="00F25DA8"/>
    <w:rsid w:val="00F26071"/>
    <w:rsid w:val="00F26219"/>
    <w:rsid w:val="00F26F28"/>
    <w:rsid w:val="00F270F3"/>
    <w:rsid w:val="00F277E0"/>
    <w:rsid w:val="00F27DA8"/>
    <w:rsid w:val="00F30BCC"/>
    <w:rsid w:val="00F30F27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5FBB"/>
    <w:rsid w:val="00F36117"/>
    <w:rsid w:val="00F36321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678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34FE"/>
    <w:rsid w:val="00F835C0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3463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4D7E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1BBA"/>
    <w:rsid w:val="00FB2971"/>
    <w:rsid w:val="00FB3695"/>
    <w:rsid w:val="00FB3A33"/>
    <w:rsid w:val="00FB4966"/>
    <w:rsid w:val="00FB4BD2"/>
    <w:rsid w:val="00FB4F05"/>
    <w:rsid w:val="00FB623D"/>
    <w:rsid w:val="00FB6768"/>
    <w:rsid w:val="00FB6B97"/>
    <w:rsid w:val="00FB6BAD"/>
    <w:rsid w:val="00FB7105"/>
    <w:rsid w:val="00FB71AB"/>
    <w:rsid w:val="00FB7B1D"/>
    <w:rsid w:val="00FC1572"/>
    <w:rsid w:val="00FC1DBD"/>
    <w:rsid w:val="00FC1E2A"/>
    <w:rsid w:val="00FC41B6"/>
    <w:rsid w:val="00FC45FC"/>
    <w:rsid w:val="00FC4E76"/>
    <w:rsid w:val="00FC591D"/>
    <w:rsid w:val="00FC6A35"/>
    <w:rsid w:val="00FD1519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1EE"/>
    <w:rsid w:val="00FD7296"/>
    <w:rsid w:val="00FD7D16"/>
    <w:rsid w:val="00FD7E99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E7236"/>
    <w:rsid w:val="00FF034B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C72C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7">
    <w:name w:val="Table Grid"/>
    <w:basedOn w:val="a1"/>
    <w:uiPriority w:val="59"/>
    <w:rsid w:val="003A1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C72C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7">
    <w:name w:val="Table Grid"/>
    <w:basedOn w:val="a1"/>
    <w:uiPriority w:val="59"/>
    <w:rsid w:val="003A1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6B18-CAEF-4FA0-A0E5-CFA2731B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29972</Words>
  <Characters>170845</Characters>
  <Application>Microsoft Office Word</Application>
  <DocSecurity>0</DocSecurity>
  <Lines>1423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200417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Sun Sun</cp:lastModifiedBy>
  <cp:revision>2</cp:revision>
  <cp:lastPrinted>2018-09-05T06:05:00Z</cp:lastPrinted>
  <dcterms:created xsi:type="dcterms:W3CDTF">2021-03-09T07:02:00Z</dcterms:created>
  <dcterms:modified xsi:type="dcterms:W3CDTF">2021-03-09T07:02:00Z</dcterms:modified>
</cp:coreProperties>
</file>